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614EAF" w:rsidRPr="00C455F0" w:rsidRDefault="00614EAF" w:rsidP="004C28A3">
      <w:pPr>
        <w:pStyle w:val="PargrafodaLista"/>
        <w:spacing w:after="0" w:line="360" w:lineRule="auto"/>
        <w:ind w:left="0"/>
        <w:jc w:val="center"/>
        <w:rPr>
          <w:rFonts w:ascii="Times New Roman" w:hAnsi="Times New Roman" w:cs="Times New Roman"/>
          <w:sz w:val="24"/>
          <w:szCs w:val="24"/>
        </w:rPr>
      </w:pPr>
    </w:p>
    <w:p w:rsidR="00203B1B" w:rsidRPr="00C455F0" w:rsidRDefault="00203B1B" w:rsidP="004C28A3">
      <w:pPr>
        <w:pStyle w:val="PargrafodaLista"/>
        <w:spacing w:after="0" w:line="360" w:lineRule="auto"/>
        <w:ind w:left="0"/>
        <w:jc w:val="center"/>
        <w:rPr>
          <w:rFonts w:ascii="Times New Roman" w:hAnsi="Times New Roman" w:cs="Times New Roman"/>
          <w:sz w:val="24"/>
          <w:szCs w:val="24"/>
        </w:rPr>
      </w:pPr>
    </w:p>
    <w:p w:rsidR="00614EAF" w:rsidRPr="00C455F0" w:rsidRDefault="00614EAF" w:rsidP="004C28A3">
      <w:pPr>
        <w:pStyle w:val="PargrafodaLista"/>
        <w:spacing w:after="0" w:line="360" w:lineRule="auto"/>
        <w:ind w:left="0"/>
        <w:jc w:val="center"/>
        <w:rPr>
          <w:rFonts w:ascii="Times New Roman" w:hAnsi="Times New Roman" w:cs="Times New Roman"/>
          <w:sz w:val="24"/>
          <w:szCs w:val="24"/>
        </w:rPr>
      </w:pPr>
    </w:p>
    <w:p w:rsidR="00614EAF" w:rsidRPr="00C455F0" w:rsidRDefault="00614EAF"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3671A" w:rsidP="004C28A3">
      <w:pPr>
        <w:pStyle w:val="PargrafodaLista"/>
        <w:spacing w:after="0" w:line="360" w:lineRule="auto"/>
        <w:ind w:left="0"/>
        <w:jc w:val="center"/>
        <w:rPr>
          <w:rFonts w:ascii="Times New Roman" w:hAnsi="Times New Roman" w:cs="Times New Roman"/>
          <w:b/>
          <w:sz w:val="24"/>
          <w:szCs w:val="24"/>
        </w:rPr>
      </w:pPr>
      <w:r w:rsidRPr="00C455F0">
        <w:rPr>
          <w:rFonts w:ascii="Times New Roman" w:hAnsi="Times New Roman" w:cs="Times New Roman"/>
          <w:b/>
          <w:sz w:val="24"/>
          <w:szCs w:val="24"/>
        </w:rPr>
        <w:t>AÇÕES DESENVOLVIDAS PELA</w:t>
      </w:r>
      <w:r w:rsidR="00D83DC2" w:rsidRPr="00C455F0">
        <w:rPr>
          <w:rFonts w:ascii="Times New Roman" w:hAnsi="Times New Roman" w:cs="Times New Roman"/>
          <w:b/>
          <w:sz w:val="24"/>
          <w:szCs w:val="24"/>
        </w:rPr>
        <w:t xml:space="preserve"> PRÓ-REITORIA DE PESQUISA </w:t>
      </w:r>
    </w:p>
    <w:p w:rsidR="00D83DC2" w:rsidRPr="00C455F0" w:rsidRDefault="00D83DC2" w:rsidP="004C28A3">
      <w:pPr>
        <w:pStyle w:val="PargrafodaLista"/>
        <w:spacing w:after="0" w:line="360" w:lineRule="auto"/>
        <w:ind w:left="0"/>
        <w:jc w:val="center"/>
        <w:rPr>
          <w:rFonts w:ascii="Times New Roman" w:hAnsi="Times New Roman" w:cs="Times New Roman"/>
          <w:b/>
          <w:sz w:val="24"/>
          <w:szCs w:val="24"/>
        </w:rPr>
      </w:pPr>
      <w:r w:rsidRPr="00C455F0">
        <w:rPr>
          <w:rFonts w:ascii="Times New Roman" w:hAnsi="Times New Roman" w:cs="Times New Roman"/>
          <w:b/>
          <w:sz w:val="24"/>
          <w:szCs w:val="24"/>
        </w:rPr>
        <w:t xml:space="preserve">E PÓS-GRADUAÇÃO </w:t>
      </w:r>
      <w:r w:rsidR="00EB3996" w:rsidRPr="00C455F0">
        <w:rPr>
          <w:rFonts w:ascii="Times New Roman" w:hAnsi="Times New Roman" w:cs="Times New Roman"/>
          <w:b/>
          <w:sz w:val="24"/>
          <w:szCs w:val="24"/>
        </w:rPr>
        <w:t xml:space="preserve">NO PERÍODO DE JANEIRO A </w:t>
      </w:r>
      <w:r w:rsidR="00E71247" w:rsidRPr="00C455F0">
        <w:rPr>
          <w:rFonts w:ascii="Times New Roman" w:hAnsi="Times New Roman" w:cs="Times New Roman"/>
          <w:b/>
          <w:sz w:val="24"/>
          <w:szCs w:val="24"/>
        </w:rPr>
        <w:t>ABRIL</w:t>
      </w:r>
      <w:r w:rsidR="00EB3996" w:rsidRPr="00C455F0">
        <w:rPr>
          <w:rFonts w:ascii="Times New Roman" w:hAnsi="Times New Roman" w:cs="Times New Roman"/>
          <w:b/>
          <w:sz w:val="24"/>
          <w:szCs w:val="24"/>
        </w:rPr>
        <w:t xml:space="preserve"> DE 2021</w:t>
      </w: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614EAF" w:rsidRPr="00C455F0" w:rsidRDefault="00614EAF"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857BD5" w:rsidRPr="00C455F0" w:rsidRDefault="00857BD5" w:rsidP="004C28A3">
      <w:pPr>
        <w:pStyle w:val="PargrafodaLista"/>
        <w:spacing w:after="0" w:line="360" w:lineRule="auto"/>
        <w:ind w:left="0"/>
        <w:jc w:val="center"/>
        <w:rPr>
          <w:rFonts w:ascii="Times New Roman" w:hAnsi="Times New Roman" w:cs="Times New Roman"/>
          <w:sz w:val="24"/>
          <w:szCs w:val="24"/>
        </w:rPr>
      </w:pPr>
    </w:p>
    <w:p w:rsidR="00857BD5" w:rsidRPr="00C455F0" w:rsidRDefault="00857BD5"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p>
    <w:p w:rsidR="00D83DC2" w:rsidRPr="00C455F0" w:rsidRDefault="00D83DC2" w:rsidP="004C28A3">
      <w:pPr>
        <w:pStyle w:val="PargrafodaLista"/>
        <w:spacing w:after="0" w:line="360" w:lineRule="auto"/>
        <w:ind w:left="0"/>
        <w:jc w:val="center"/>
        <w:rPr>
          <w:rFonts w:ascii="Times New Roman" w:hAnsi="Times New Roman" w:cs="Times New Roman"/>
          <w:sz w:val="24"/>
          <w:szCs w:val="24"/>
        </w:rPr>
      </w:pPr>
      <w:r w:rsidRPr="00C455F0">
        <w:rPr>
          <w:rFonts w:ascii="Times New Roman" w:hAnsi="Times New Roman" w:cs="Times New Roman"/>
          <w:sz w:val="24"/>
          <w:szCs w:val="24"/>
        </w:rPr>
        <w:t>Gurupi- Tocantins</w:t>
      </w:r>
    </w:p>
    <w:p w:rsidR="00D83DC2" w:rsidRPr="00C455F0" w:rsidRDefault="002349ED" w:rsidP="004C28A3">
      <w:pPr>
        <w:pStyle w:val="PargrafodaLista"/>
        <w:spacing w:after="0" w:line="360" w:lineRule="auto"/>
        <w:ind w:left="0"/>
        <w:jc w:val="center"/>
        <w:rPr>
          <w:rFonts w:ascii="Times New Roman" w:hAnsi="Times New Roman" w:cs="Times New Roman"/>
          <w:sz w:val="24"/>
          <w:szCs w:val="24"/>
        </w:rPr>
      </w:pPr>
      <w:r w:rsidRPr="00C455F0">
        <w:rPr>
          <w:rFonts w:ascii="Times New Roman" w:hAnsi="Times New Roman" w:cs="Times New Roman"/>
          <w:sz w:val="24"/>
          <w:szCs w:val="24"/>
        </w:rPr>
        <w:t>Abril</w:t>
      </w:r>
      <w:r w:rsidR="00D83DC2" w:rsidRPr="00C455F0">
        <w:rPr>
          <w:rFonts w:ascii="Times New Roman" w:hAnsi="Times New Roman" w:cs="Times New Roman"/>
          <w:sz w:val="24"/>
          <w:szCs w:val="24"/>
        </w:rPr>
        <w:t>/20</w:t>
      </w:r>
      <w:r w:rsidR="009F1BC8" w:rsidRPr="00C455F0">
        <w:rPr>
          <w:rFonts w:ascii="Times New Roman" w:hAnsi="Times New Roman" w:cs="Times New Roman"/>
          <w:sz w:val="24"/>
          <w:szCs w:val="24"/>
        </w:rPr>
        <w:t>2</w:t>
      </w:r>
      <w:r w:rsidRPr="00C455F0">
        <w:rPr>
          <w:rFonts w:ascii="Times New Roman" w:hAnsi="Times New Roman" w:cs="Times New Roman"/>
          <w:sz w:val="24"/>
          <w:szCs w:val="24"/>
        </w:rPr>
        <w:t>1</w:t>
      </w:r>
    </w:p>
    <w:p w:rsidR="00067A42" w:rsidRPr="00C455F0" w:rsidRDefault="00067A42" w:rsidP="004C28A3">
      <w:pPr>
        <w:tabs>
          <w:tab w:val="left" w:pos="6499"/>
        </w:tabs>
        <w:spacing w:after="0" w:line="360" w:lineRule="auto"/>
        <w:jc w:val="center"/>
        <w:rPr>
          <w:rFonts w:ascii="Times New Roman" w:hAnsi="Times New Roman" w:cs="Times New Roman"/>
          <w:b/>
          <w:sz w:val="24"/>
          <w:szCs w:val="24"/>
        </w:rPr>
      </w:pPr>
    </w:p>
    <w:p w:rsidR="00DE50E5" w:rsidRPr="00C455F0" w:rsidRDefault="00DE50E5" w:rsidP="004C28A3">
      <w:pPr>
        <w:tabs>
          <w:tab w:val="left" w:pos="6499"/>
        </w:tabs>
        <w:spacing w:after="0" w:line="360" w:lineRule="auto"/>
        <w:jc w:val="center"/>
        <w:rPr>
          <w:rFonts w:ascii="Times New Roman" w:hAnsi="Times New Roman" w:cs="Times New Roman"/>
          <w:b/>
          <w:sz w:val="24"/>
          <w:szCs w:val="24"/>
        </w:rPr>
      </w:pPr>
    </w:p>
    <w:p w:rsidR="00DE50E5" w:rsidRPr="00C455F0" w:rsidRDefault="00DE50E5" w:rsidP="004C28A3">
      <w:pPr>
        <w:tabs>
          <w:tab w:val="left" w:pos="6499"/>
        </w:tabs>
        <w:spacing w:after="0" w:line="360" w:lineRule="auto"/>
        <w:jc w:val="center"/>
        <w:rPr>
          <w:rFonts w:ascii="Times New Roman" w:hAnsi="Times New Roman" w:cs="Times New Roman"/>
          <w:b/>
          <w:sz w:val="24"/>
          <w:szCs w:val="24"/>
        </w:rPr>
      </w:pPr>
    </w:p>
    <w:p w:rsidR="00DE50E5" w:rsidRPr="00C455F0" w:rsidRDefault="00DE50E5" w:rsidP="004C28A3">
      <w:pPr>
        <w:tabs>
          <w:tab w:val="left" w:pos="6499"/>
        </w:tabs>
        <w:spacing w:after="0" w:line="360" w:lineRule="auto"/>
        <w:jc w:val="center"/>
        <w:rPr>
          <w:rFonts w:ascii="Times New Roman" w:hAnsi="Times New Roman" w:cs="Times New Roman"/>
          <w:b/>
          <w:sz w:val="24"/>
          <w:szCs w:val="24"/>
        </w:rPr>
      </w:pPr>
    </w:p>
    <w:p w:rsidR="00003521" w:rsidRPr="00C455F0" w:rsidRDefault="00003521" w:rsidP="004C28A3">
      <w:pPr>
        <w:tabs>
          <w:tab w:val="left" w:pos="6499"/>
        </w:tabs>
        <w:spacing w:after="0" w:line="360" w:lineRule="auto"/>
        <w:jc w:val="center"/>
        <w:rPr>
          <w:rFonts w:ascii="Times New Roman" w:hAnsi="Times New Roman" w:cs="Times New Roman"/>
          <w:b/>
          <w:sz w:val="24"/>
          <w:szCs w:val="24"/>
        </w:rPr>
      </w:pPr>
    </w:p>
    <w:p w:rsidR="00D83DC2" w:rsidRPr="00C455F0" w:rsidRDefault="00D83DC2" w:rsidP="004C28A3">
      <w:pPr>
        <w:tabs>
          <w:tab w:val="left" w:pos="6499"/>
        </w:tabs>
        <w:spacing w:after="0" w:line="360" w:lineRule="auto"/>
        <w:jc w:val="center"/>
        <w:rPr>
          <w:rFonts w:ascii="Times New Roman" w:hAnsi="Times New Roman" w:cs="Times New Roman"/>
          <w:b/>
          <w:sz w:val="24"/>
          <w:szCs w:val="24"/>
        </w:rPr>
      </w:pPr>
      <w:r w:rsidRPr="00C455F0">
        <w:rPr>
          <w:rFonts w:ascii="Times New Roman" w:hAnsi="Times New Roman" w:cs="Times New Roman"/>
          <w:b/>
          <w:sz w:val="24"/>
          <w:szCs w:val="24"/>
        </w:rPr>
        <w:t>EQUIPE DE ELABORAÇÃO</w:t>
      </w:r>
    </w:p>
    <w:p w:rsidR="00D83DC2" w:rsidRPr="00C455F0" w:rsidRDefault="00D83DC2" w:rsidP="004C28A3">
      <w:pPr>
        <w:tabs>
          <w:tab w:val="left" w:pos="6499"/>
        </w:tabs>
        <w:spacing w:after="0" w:line="360" w:lineRule="auto"/>
        <w:jc w:val="center"/>
        <w:rPr>
          <w:rFonts w:ascii="Times New Roman" w:hAnsi="Times New Roman" w:cs="Times New Roman"/>
          <w:b/>
          <w:sz w:val="24"/>
          <w:szCs w:val="24"/>
        </w:rPr>
      </w:pPr>
    </w:p>
    <w:p w:rsidR="00067A42" w:rsidRPr="00C455F0" w:rsidRDefault="00067A42" w:rsidP="004C28A3">
      <w:pPr>
        <w:tabs>
          <w:tab w:val="left" w:pos="6499"/>
        </w:tabs>
        <w:spacing w:after="0" w:line="360" w:lineRule="auto"/>
        <w:jc w:val="center"/>
        <w:rPr>
          <w:rFonts w:ascii="Times New Roman" w:hAnsi="Times New Roman" w:cs="Times New Roman"/>
          <w:b/>
          <w:sz w:val="24"/>
          <w:szCs w:val="24"/>
        </w:rPr>
      </w:pPr>
    </w:p>
    <w:p w:rsidR="00003521" w:rsidRPr="00C455F0" w:rsidRDefault="00003521" w:rsidP="004C28A3">
      <w:pPr>
        <w:tabs>
          <w:tab w:val="left" w:pos="6499"/>
        </w:tabs>
        <w:spacing w:after="0" w:line="360" w:lineRule="auto"/>
        <w:jc w:val="center"/>
        <w:rPr>
          <w:rFonts w:ascii="Times New Roman" w:hAnsi="Times New Roman" w:cs="Times New Roman"/>
          <w:b/>
          <w:sz w:val="24"/>
          <w:szCs w:val="24"/>
        </w:rPr>
      </w:pPr>
    </w:p>
    <w:p w:rsidR="00D83DC2" w:rsidRPr="00C455F0" w:rsidRDefault="00D83DC2" w:rsidP="004C28A3">
      <w:pPr>
        <w:tabs>
          <w:tab w:val="left" w:pos="6499"/>
        </w:tabs>
        <w:spacing w:after="0" w:line="360" w:lineRule="auto"/>
        <w:jc w:val="center"/>
        <w:rPr>
          <w:rFonts w:ascii="Times New Roman" w:hAnsi="Times New Roman" w:cs="Times New Roman"/>
          <w:b/>
          <w:sz w:val="24"/>
          <w:szCs w:val="24"/>
        </w:rPr>
      </w:pPr>
      <w:r w:rsidRPr="00C455F0">
        <w:rPr>
          <w:rFonts w:ascii="Times New Roman" w:hAnsi="Times New Roman" w:cs="Times New Roman"/>
          <w:b/>
          <w:sz w:val="24"/>
          <w:szCs w:val="24"/>
        </w:rPr>
        <w:t xml:space="preserve">Prof. Dr. </w:t>
      </w:r>
      <w:r w:rsidR="00B4304A" w:rsidRPr="00C455F0">
        <w:rPr>
          <w:rFonts w:ascii="Times New Roman" w:hAnsi="Times New Roman" w:cs="Times New Roman"/>
          <w:b/>
          <w:sz w:val="24"/>
          <w:szCs w:val="24"/>
        </w:rPr>
        <w:t>Fábio Pegoraro</w:t>
      </w:r>
      <w:r w:rsidRPr="00C455F0">
        <w:rPr>
          <w:rFonts w:ascii="Times New Roman" w:hAnsi="Times New Roman" w:cs="Times New Roman"/>
          <w:b/>
          <w:sz w:val="24"/>
          <w:szCs w:val="24"/>
        </w:rPr>
        <w:t xml:space="preserve"> </w:t>
      </w:r>
    </w:p>
    <w:p w:rsidR="00D83DC2" w:rsidRPr="00C455F0" w:rsidRDefault="00D83DC2" w:rsidP="004C28A3">
      <w:pPr>
        <w:tabs>
          <w:tab w:val="left" w:pos="6499"/>
        </w:tabs>
        <w:spacing w:after="0" w:line="360" w:lineRule="auto"/>
        <w:jc w:val="center"/>
        <w:rPr>
          <w:rFonts w:ascii="Times New Roman" w:hAnsi="Times New Roman" w:cs="Times New Roman"/>
          <w:sz w:val="24"/>
          <w:szCs w:val="24"/>
        </w:rPr>
      </w:pPr>
      <w:r w:rsidRPr="00C455F0">
        <w:rPr>
          <w:rFonts w:ascii="Times New Roman" w:hAnsi="Times New Roman" w:cs="Times New Roman"/>
          <w:sz w:val="24"/>
          <w:szCs w:val="24"/>
        </w:rPr>
        <w:t>Pró-Reitor de Pesquisa e Pós-graduação</w:t>
      </w:r>
    </w:p>
    <w:p w:rsidR="00D83DC2" w:rsidRPr="00C455F0" w:rsidRDefault="00E157A3" w:rsidP="004C28A3">
      <w:pPr>
        <w:tabs>
          <w:tab w:val="left" w:pos="6499"/>
        </w:tabs>
        <w:spacing w:after="0" w:line="360" w:lineRule="auto"/>
        <w:jc w:val="center"/>
        <w:rPr>
          <w:rFonts w:ascii="Times New Roman" w:hAnsi="Times New Roman" w:cs="Times New Roman"/>
          <w:b/>
          <w:sz w:val="24"/>
          <w:szCs w:val="24"/>
        </w:rPr>
      </w:pPr>
      <w:r w:rsidRPr="00C455F0">
        <w:rPr>
          <w:rFonts w:ascii="Times New Roman" w:hAnsi="Times New Roman" w:cs="Times New Roman"/>
          <w:b/>
          <w:sz w:val="24"/>
          <w:szCs w:val="24"/>
        </w:rPr>
        <w:t>Leila</w:t>
      </w:r>
      <w:r w:rsidR="00067A42" w:rsidRPr="00C455F0">
        <w:rPr>
          <w:rFonts w:ascii="Times New Roman" w:hAnsi="Times New Roman" w:cs="Times New Roman"/>
          <w:b/>
          <w:sz w:val="24"/>
          <w:szCs w:val="24"/>
        </w:rPr>
        <w:t xml:space="preserve"> Rosária Gonçalves Ferreira</w:t>
      </w:r>
    </w:p>
    <w:p w:rsidR="00D83DC2" w:rsidRPr="00C455F0" w:rsidRDefault="00D83DC2" w:rsidP="004C28A3">
      <w:pPr>
        <w:tabs>
          <w:tab w:val="left" w:pos="6499"/>
        </w:tabs>
        <w:spacing w:after="0" w:line="360" w:lineRule="auto"/>
        <w:jc w:val="center"/>
        <w:rPr>
          <w:rFonts w:ascii="Times New Roman" w:hAnsi="Times New Roman" w:cs="Times New Roman"/>
          <w:sz w:val="24"/>
          <w:szCs w:val="24"/>
        </w:rPr>
      </w:pPr>
      <w:r w:rsidRPr="00C455F0">
        <w:rPr>
          <w:rFonts w:ascii="Times New Roman" w:hAnsi="Times New Roman" w:cs="Times New Roman"/>
          <w:sz w:val="24"/>
          <w:szCs w:val="24"/>
        </w:rPr>
        <w:t>Assessora da Pró-Reitoria de Pesquisa e Pós-graduação</w:t>
      </w:r>
    </w:p>
    <w:p w:rsidR="00B63708" w:rsidRPr="00C455F0" w:rsidRDefault="00E157A3" w:rsidP="004C28A3">
      <w:pPr>
        <w:tabs>
          <w:tab w:val="left" w:pos="6499"/>
        </w:tabs>
        <w:spacing w:after="0" w:line="360" w:lineRule="auto"/>
        <w:jc w:val="center"/>
        <w:rPr>
          <w:rFonts w:ascii="Times New Roman" w:hAnsi="Times New Roman" w:cs="Times New Roman"/>
          <w:b/>
          <w:sz w:val="24"/>
          <w:szCs w:val="24"/>
        </w:rPr>
      </w:pPr>
      <w:r w:rsidRPr="00C455F0">
        <w:rPr>
          <w:rFonts w:ascii="Times New Roman" w:hAnsi="Times New Roman" w:cs="Times New Roman"/>
          <w:b/>
          <w:sz w:val="24"/>
          <w:szCs w:val="24"/>
        </w:rPr>
        <w:t>Márcia</w:t>
      </w:r>
      <w:r w:rsidR="00067A42" w:rsidRPr="00C455F0">
        <w:rPr>
          <w:rFonts w:ascii="Times New Roman" w:hAnsi="Times New Roman" w:cs="Times New Roman"/>
          <w:b/>
          <w:sz w:val="24"/>
          <w:szCs w:val="24"/>
        </w:rPr>
        <w:t xml:space="preserve"> dos Reis Coelho Alencar Silva</w:t>
      </w:r>
    </w:p>
    <w:p w:rsidR="00B63708" w:rsidRPr="00C455F0" w:rsidRDefault="00B63708" w:rsidP="004C28A3">
      <w:pPr>
        <w:tabs>
          <w:tab w:val="left" w:pos="6499"/>
        </w:tabs>
        <w:spacing w:after="0" w:line="360" w:lineRule="auto"/>
        <w:jc w:val="center"/>
        <w:rPr>
          <w:rFonts w:ascii="Times New Roman" w:hAnsi="Times New Roman" w:cs="Times New Roman"/>
          <w:sz w:val="24"/>
          <w:szCs w:val="24"/>
        </w:rPr>
      </w:pPr>
      <w:r w:rsidRPr="00C455F0">
        <w:rPr>
          <w:rFonts w:ascii="Times New Roman" w:hAnsi="Times New Roman" w:cs="Times New Roman"/>
          <w:sz w:val="24"/>
          <w:szCs w:val="24"/>
        </w:rPr>
        <w:t>Assessor da Pró-Reitoria de Pesquisa e Pós-graduação</w:t>
      </w:r>
    </w:p>
    <w:p w:rsidR="00D83DC2" w:rsidRPr="00C455F0" w:rsidRDefault="00D83DC2" w:rsidP="004C28A3">
      <w:pPr>
        <w:tabs>
          <w:tab w:val="left" w:pos="6499"/>
        </w:tabs>
        <w:spacing w:after="0" w:line="360" w:lineRule="auto"/>
        <w:jc w:val="center"/>
        <w:rPr>
          <w:rFonts w:ascii="Times New Roman" w:hAnsi="Times New Roman" w:cs="Times New Roman"/>
          <w:b/>
          <w:sz w:val="24"/>
          <w:szCs w:val="24"/>
        </w:rPr>
      </w:pPr>
      <w:r w:rsidRPr="00C455F0">
        <w:rPr>
          <w:rFonts w:ascii="Times New Roman" w:hAnsi="Times New Roman" w:cs="Times New Roman"/>
          <w:b/>
          <w:sz w:val="24"/>
          <w:szCs w:val="24"/>
        </w:rPr>
        <w:t>Jaqueline Aires Mascarenhas</w:t>
      </w:r>
      <w:r w:rsidR="003F312D" w:rsidRPr="00C455F0">
        <w:rPr>
          <w:rFonts w:ascii="Times New Roman" w:hAnsi="Times New Roman" w:cs="Times New Roman"/>
          <w:b/>
          <w:sz w:val="24"/>
          <w:szCs w:val="24"/>
        </w:rPr>
        <w:t xml:space="preserve"> </w:t>
      </w:r>
    </w:p>
    <w:p w:rsidR="00D83DC2" w:rsidRPr="00C455F0" w:rsidRDefault="00BE24B8" w:rsidP="004C28A3">
      <w:pPr>
        <w:tabs>
          <w:tab w:val="left" w:pos="6499"/>
        </w:tabs>
        <w:spacing w:after="0" w:line="360" w:lineRule="auto"/>
        <w:jc w:val="center"/>
        <w:rPr>
          <w:rFonts w:ascii="Times New Roman" w:hAnsi="Times New Roman" w:cs="Times New Roman"/>
          <w:sz w:val="24"/>
          <w:szCs w:val="24"/>
        </w:rPr>
      </w:pPr>
      <w:r w:rsidRPr="00C455F0">
        <w:rPr>
          <w:rFonts w:ascii="Times New Roman" w:hAnsi="Times New Roman" w:cs="Times New Roman"/>
          <w:sz w:val="24"/>
          <w:szCs w:val="24"/>
        </w:rPr>
        <w:t>Assistente Administrativo</w:t>
      </w:r>
    </w:p>
    <w:p w:rsidR="000654D5" w:rsidRPr="00C455F0" w:rsidRDefault="000654D5" w:rsidP="004C28A3">
      <w:pPr>
        <w:tabs>
          <w:tab w:val="left" w:pos="6499"/>
        </w:tabs>
        <w:spacing w:after="0" w:line="360" w:lineRule="auto"/>
        <w:jc w:val="center"/>
        <w:rPr>
          <w:rFonts w:ascii="Times New Roman" w:hAnsi="Times New Roman" w:cs="Times New Roman"/>
          <w:b/>
          <w:sz w:val="24"/>
          <w:szCs w:val="24"/>
        </w:rPr>
      </w:pPr>
      <w:r w:rsidRPr="00C455F0">
        <w:rPr>
          <w:rFonts w:ascii="Times New Roman" w:hAnsi="Times New Roman" w:cs="Times New Roman"/>
          <w:b/>
          <w:sz w:val="24"/>
          <w:szCs w:val="24"/>
        </w:rPr>
        <w:t>Dyego Cândido Sousa Martins Sousa</w:t>
      </w:r>
    </w:p>
    <w:p w:rsidR="00BE24B8" w:rsidRPr="00C455F0" w:rsidRDefault="00BE24B8" w:rsidP="00BE24B8">
      <w:pPr>
        <w:tabs>
          <w:tab w:val="left" w:pos="6499"/>
        </w:tabs>
        <w:spacing w:after="0" w:line="360" w:lineRule="auto"/>
        <w:jc w:val="center"/>
        <w:rPr>
          <w:rFonts w:ascii="Times New Roman" w:hAnsi="Times New Roman" w:cs="Times New Roman"/>
          <w:sz w:val="24"/>
          <w:szCs w:val="24"/>
        </w:rPr>
      </w:pPr>
      <w:r w:rsidRPr="00C455F0">
        <w:rPr>
          <w:rFonts w:ascii="Times New Roman" w:hAnsi="Times New Roman" w:cs="Times New Roman"/>
          <w:sz w:val="24"/>
          <w:szCs w:val="24"/>
        </w:rPr>
        <w:t>Assistente Administrativo</w:t>
      </w:r>
    </w:p>
    <w:p w:rsidR="00F54E7C" w:rsidRPr="00C455F0" w:rsidRDefault="00F54E7C" w:rsidP="004C28A3">
      <w:pPr>
        <w:tabs>
          <w:tab w:val="left" w:pos="6499"/>
        </w:tabs>
        <w:spacing w:after="0" w:line="360" w:lineRule="auto"/>
        <w:jc w:val="center"/>
        <w:rPr>
          <w:rFonts w:ascii="Times New Roman" w:hAnsi="Times New Roman" w:cs="Times New Roman"/>
          <w:b/>
          <w:sz w:val="24"/>
          <w:szCs w:val="24"/>
        </w:rPr>
      </w:pPr>
      <w:r w:rsidRPr="00C455F0">
        <w:rPr>
          <w:rFonts w:ascii="Times New Roman" w:hAnsi="Times New Roman" w:cs="Times New Roman"/>
          <w:b/>
          <w:sz w:val="24"/>
          <w:szCs w:val="24"/>
        </w:rPr>
        <w:t>Nelita Gonçalves Faria de Bessa</w:t>
      </w:r>
    </w:p>
    <w:p w:rsidR="00C245AD" w:rsidRPr="00C455F0" w:rsidRDefault="00C245AD" w:rsidP="004C28A3">
      <w:pPr>
        <w:tabs>
          <w:tab w:val="left" w:pos="6499"/>
        </w:tabs>
        <w:spacing w:after="0" w:line="360" w:lineRule="auto"/>
        <w:jc w:val="center"/>
        <w:rPr>
          <w:rFonts w:ascii="Times New Roman" w:hAnsi="Times New Roman" w:cs="Times New Roman"/>
          <w:sz w:val="24"/>
          <w:szCs w:val="24"/>
        </w:rPr>
      </w:pPr>
      <w:r w:rsidRPr="00C455F0">
        <w:rPr>
          <w:rFonts w:ascii="Times New Roman" w:hAnsi="Times New Roman" w:cs="Times New Roman"/>
          <w:sz w:val="24"/>
          <w:szCs w:val="24"/>
        </w:rPr>
        <w:t xml:space="preserve">Assessora Técnica </w:t>
      </w:r>
      <w:r w:rsidR="00BE24B8" w:rsidRPr="00C455F0">
        <w:rPr>
          <w:rFonts w:ascii="Times New Roman" w:hAnsi="Times New Roman" w:cs="Times New Roman"/>
          <w:sz w:val="24"/>
          <w:szCs w:val="24"/>
        </w:rPr>
        <w:t>de Projetos com Fomento Externo</w:t>
      </w:r>
    </w:p>
    <w:p w:rsidR="00C16F25" w:rsidRPr="00C455F0" w:rsidRDefault="00C16F25" w:rsidP="004C28A3">
      <w:pPr>
        <w:tabs>
          <w:tab w:val="left" w:pos="6499"/>
        </w:tabs>
        <w:spacing w:after="0" w:line="360" w:lineRule="auto"/>
        <w:jc w:val="center"/>
        <w:rPr>
          <w:rFonts w:ascii="Times New Roman" w:hAnsi="Times New Roman" w:cs="Times New Roman"/>
          <w:b/>
          <w:sz w:val="24"/>
          <w:szCs w:val="24"/>
        </w:rPr>
      </w:pPr>
      <w:r w:rsidRPr="00C455F0">
        <w:rPr>
          <w:rFonts w:ascii="Times New Roman" w:hAnsi="Times New Roman" w:cs="Times New Roman"/>
          <w:b/>
          <w:sz w:val="24"/>
          <w:szCs w:val="24"/>
        </w:rPr>
        <w:t>Vinícius Lopes Marinho</w:t>
      </w:r>
    </w:p>
    <w:p w:rsidR="00965209" w:rsidRPr="00C455F0" w:rsidRDefault="00A439B4" w:rsidP="004C28A3">
      <w:pPr>
        <w:tabs>
          <w:tab w:val="left" w:pos="6499"/>
        </w:tabs>
        <w:spacing w:after="0" w:line="360" w:lineRule="auto"/>
        <w:jc w:val="center"/>
        <w:rPr>
          <w:rFonts w:ascii="Times New Roman" w:hAnsi="Times New Roman" w:cs="Times New Roman"/>
          <w:sz w:val="24"/>
          <w:szCs w:val="24"/>
        </w:rPr>
      </w:pPr>
      <w:r w:rsidRPr="00C455F0">
        <w:rPr>
          <w:rFonts w:ascii="Times New Roman" w:hAnsi="Times New Roman" w:cs="Times New Roman"/>
          <w:sz w:val="24"/>
          <w:szCs w:val="24"/>
        </w:rPr>
        <w:t>Editor</w:t>
      </w:r>
      <w:r w:rsidR="00BE24B8" w:rsidRPr="00C455F0">
        <w:rPr>
          <w:rFonts w:ascii="Times New Roman" w:hAnsi="Times New Roman" w:cs="Times New Roman"/>
          <w:sz w:val="24"/>
          <w:szCs w:val="24"/>
        </w:rPr>
        <w:t xml:space="preserve"> Geral</w:t>
      </w:r>
      <w:r w:rsidRPr="00C455F0">
        <w:rPr>
          <w:rFonts w:ascii="Times New Roman" w:hAnsi="Times New Roman" w:cs="Times New Roman"/>
          <w:sz w:val="24"/>
          <w:szCs w:val="24"/>
        </w:rPr>
        <w:t xml:space="preserve"> Revista</w:t>
      </w:r>
      <w:r w:rsidR="00676015" w:rsidRPr="00C455F0">
        <w:rPr>
          <w:rFonts w:ascii="Times New Roman" w:hAnsi="Times New Roman" w:cs="Times New Roman"/>
          <w:sz w:val="24"/>
          <w:szCs w:val="24"/>
        </w:rPr>
        <w:t>s Cereus e</w:t>
      </w:r>
      <w:r w:rsidRPr="00C455F0">
        <w:rPr>
          <w:rFonts w:ascii="Times New Roman" w:hAnsi="Times New Roman" w:cs="Times New Roman"/>
          <w:sz w:val="24"/>
          <w:szCs w:val="24"/>
        </w:rPr>
        <w:t xml:space="preserve"> Amazônia: Science Health</w:t>
      </w:r>
    </w:p>
    <w:p w:rsidR="008F0D26" w:rsidRPr="00C455F0" w:rsidRDefault="00B563F5" w:rsidP="00A0202B">
      <w:pPr>
        <w:tabs>
          <w:tab w:val="left" w:pos="6499"/>
        </w:tabs>
        <w:spacing w:after="0" w:line="360" w:lineRule="auto"/>
        <w:jc w:val="center"/>
        <w:rPr>
          <w:rFonts w:ascii="Times New Roman" w:hAnsi="Times New Roman" w:cs="Times New Roman"/>
          <w:b/>
          <w:sz w:val="24"/>
          <w:szCs w:val="24"/>
        </w:rPr>
      </w:pPr>
      <w:r w:rsidRPr="00C455F0">
        <w:rPr>
          <w:rFonts w:ascii="Times New Roman" w:hAnsi="Times New Roman" w:cs="Times New Roman"/>
          <w:b/>
          <w:sz w:val="24"/>
          <w:szCs w:val="24"/>
        </w:rPr>
        <w:t>Francícero</w:t>
      </w:r>
      <w:r w:rsidR="004E4F64" w:rsidRPr="00C455F0">
        <w:rPr>
          <w:rFonts w:ascii="Times New Roman" w:hAnsi="Times New Roman" w:cs="Times New Roman"/>
          <w:b/>
          <w:sz w:val="24"/>
          <w:szCs w:val="24"/>
        </w:rPr>
        <w:t xml:space="preserve"> Rocha Lopes</w:t>
      </w:r>
    </w:p>
    <w:p w:rsidR="0091395C" w:rsidRPr="00C455F0" w:rsidRDefault="0091395C" w:rsidP="00A0202B">
      <w:pPr>
        <w:tabs>
          <w:tab w:val="left" w:pos="6499"/>
        </w:tabs>
        <w:spacing w:after="0" w:line="360" w:lineRule="auto"/>
        <w:jc w:val="center"/>
        <w:rPr>
          <w:rFonts w:ascii="Times New Roman" w:hAnsi="Times New Roman" w:cs="Times New Roman"/>
          <w:sz w:val="24"/>
          <w:szCs w:val="24"/>
        </w:rPr>
      </w:pPr>
      <w:r w:rsidRPr="00C455F0">
        <w:rPr>
          <w:rFonts w:ascii="Times New Roman" w:hAnsi="Times New Roman" w:cs="Times New Roman"/>
          <w:sz w:val="24"/>
          <w:szCs w:val="24"/>
        </w:rPr>
        <w:t>Editor de Seção Revista Cereus</w:t>
      </w:r>
    </w:p>
    <w:p w:rsidR="00003521" w:rsidRPr="00C455F0" w:rsidRDefault="0091395C" w:rsidP="00A0202B">
      <w:pPr>
        <w:tabs>
          <w:tab w:val="left" w:pos="6499"/>
        </w:tabs>
        <w:spacing w:after="0" w:line="360" w:lineRule="auto"/>
        <w:jc w:val="center"/>
        <w:rPr>
          <w:rFonts w:ascii="Times New Roman" w:hAnsi="Times New Roman" w:cs="Times New Roman"/>
          <w:b/>
          <w:sz w:val="24"/>
          <w:szCs w:val="24"/>
        </w:rPr>
      </w:pPr>
      <w:r w:rsidRPr="00C455F0">
        <w:rPr>
          <w:rFonts w:ascii="Times New Roman" w:hAnsi="Times New Roman" w:cs="Times New Roman"/>
          <w:b/>
          <w:sz w:val="24"/>
          <w:szCs w:val="24"/>
        </w:rPr>
        <w:t>Fernanda Bogarin Borin Chiacchio</w:t>
      </w:r>
    </w:p>
    <w:p w:rsidR="0091395C" w:rsidRPr="00C455F0" w:rsidRDefault="0091395C" w:rsidP="0091395C">
      <w:pPr>
        <w:tabs>
          <w:tab w:val="left" w:pos="6499"/>
        </w:tabs>
        <w:spacing w:after="0" w:line="360" w:lineRule="auto"/>
        <w:jc w:val="center"/>
        <w:rPr>
          <w:rFonts w:ascii="Times New Roman" w:hAnsi="Times New Roman" w:cs="Times New Roman"/>
          <w:sz w:val="24"/>
          <w:szCs w:val="24"/>
        </w:rPr>
      </w:pPr>
      <w:r w:rsidRPr="00C455F0">
        <w:rPr>
          <w:rFonts w:ascii="Times New Roman" w:hAnsi="Times New Roman" w:cs="Times New Roman"/>
          <w:sz w:val="24"/>
          <w:szCs w:val="24"/>
        </w:rPr>
        <w:t>Editor de Seção Revista Amazônia: Science Health</w:t>
      </w:r>
    </w:p>
    <w:p w:rsidR="0091395C" w:rsidRPr="00C455F0" w:rsidRDefault="0091395C" w:rsidP="00A0202B">
      <w:pPr>
        <w:tabs>
          <w:tab w:val="left" w:pos="6499"/>
        </w:tabs>
        <w:spacing w:after="0" w:line="360" w:lineRule="auto"/>
        <w:jc w:val="center"/>
        <w:rPr>
          <w:rFonts w:ascii="Times New Roman" w:hAnsi="Times New Roman" w:cs="Times New Roman"/>
          <w:sz w:val="24"/>
          <w:szCs w:val="24"/>
        </w:rPr>
      </w:pPr>
    </w:p>
    <w:p w:rsidR="008F0D26" w:rsidRPr="00C455F0" w:rsidRDefault="008F0D26" w:rsidP="00A0202B">
      <w:pPr>
        <w:tabs>
          <w:tab w:val="left" w:pos="6499"/>
        </w:tabs>
        <w:spacing w:after="0" w:line="360" w:lineRule="auto"/>
        <w:jc w:val="center"/>
        <w:rPr>
          <w:rFonts w:ascii="Times New Roman" w:hAnsi="Times New Roman" w:cs="Times New Roman"/>
          <w:b/>
          <w:sz w:val="24"/>
          <w:szCs w:val="24"/>
        </w:rPr>
      </w:pPr>
      <w:r w:rsidRPr="00C455F0">
        <w:rPr>
          <w:rFonts w:ascii="Times New Roman" w:hAnsi="Times New Roman" w:cs="Times New Roman"/>
          <w:b/>
          <w:sz w:val="24"/>
          <w:szCs w:val="24"/>
        </w:rPr>
        <w:t>EQUIPE MESTRADO:</w:t>
      </w:r>
    </w:p>
    <w:p w:rsidR="001D2AC0" w:rsidRPr="00C455F0" w:rsidRDefault="001D2AC0" w:rsidP="00A0202B">
      <w:pPr>
        <w:tabs>
          <w:tab w:val="left" w:pos="6499"/>
        </w:tabs>
        <w:spacing w:after="0" w:line="360" w:lineRule="auto"/>
        <w:jc w:val="center"/>
        <w:rPr>
          <w:rFonts w:ascii="Times New Roman" w:hAnsi="Times New Roman" w:cs="Times New Roman"/>
          <w:sz w:val="24"/>
          <w:szCs w:val="24"/>
        </w:rPr>
      </w:pPr>
      <w:r w:rsidRPr="00C455F0">
        <w:rPr>
          <w:rFonts w:ascii="Times New Roman" w:hAnsi="Times New Roman" w:cs="Times New Roman"/>
          <w:sz w:val="24"/>
          <w:szCs w:val="24"/>
        </w:rPr>
        <w:t>Fábio Pegoraro</w:t>
      </w:r>
    </w:p>
    <w:p w:rsidR="001D2AC0" w:rsidRPr="00C455F0" w:rsidRDefault="001D2AC0" w:rsidP="001D2AC0">
      <w:pPr>
        <w:tabs>
          <w:tab w:val="left" w:pos="6499"/>
        </w:tabs>
        <w:spacing w:after="0" w:line="360" w:lineRule="auto"/>
        <w:jc w:val="center"/>
        <w:rPr>
          <w:rFonts w:ascii="Times New Roman" w:hAnsi="Times New Roman" w:cs="Times New Roman"/>
          <w:sz w:val="24"/>
          <w:szCs w:val="24"/>
        </w:rPr>
      </w:pPr>
      <w:r w:rsidRPr="00C455F0">
        <w:rPr>
          <w:rFonts w:ascii="Times New Roman" w:hAnsi="Times New Roman" w:cs="Times New Roman"/>
          <w:sz w:val="24"/>
          <w:szCs w:val="24"/>
        </w:rPr>
        <w:t>Jaqueline Cibene Moreira Borges</w:t>
      </w:r>
    </w:p>
    <w:p w:rsidR="008F0D26" w:rsidRPr="00C455F0" w:rsidRDefault="008F0D26" w:rsidP="008F0D26">
      <w:pPr>
        <w:tabs>
          <w:tab w:val="left" w:pos="6499"/>
        </w:tabs>
        <w:spacing w:after="0" w:line="360" w:lineRule="auto"/>
        <w:jc w:val="center"/>
        <w:rPr>
          <w:rFonts w:ascii="Times New Roman" w:hAnsi="Times New Roman" w:cs="Times New Roman"/>
          <w:sz w:val="24"/>
          <w:szCs w:val="24"/>
        </w:rPr>
      </w:pPr>
      <w:r w:rsidRPr="00C455F0">
        <w:rPr>
          <w:rFonts w:ascii="Times New Roman" w:hAnsi="Times New Roman" w:cs="Times New Roman"/>
          <w:sz w:val="24"/>
          <w:szCs w:val="24"/>
        </w:rPr>
        <w:t>Nelita Gonçalves Faria de Bessa</w:t>
      </w:r>
    </w:p>
    <w:p w:rsidR="008F0D26" w:rsidRPr="00C455F0" w:rsidRDefault="008F0D26" w:rsidP="008F0D26">
      <w:pPr>
        <w:tabs>
          <w:tab w:val="left" w:pos="6499"/>
        </w:tabs>
        <w:spacing w:after="0" w:line="360" w:lineRule="auto"/>
        <w:jc w:val="center"/>
        <w:rPr>
          <w:rFonts w:ascii="Times New Roman" w:hAnsi="Times New Roman" w:cs="Times New Roman"/>
          <w:sz w:val="24"/>
          <w:szCs w:val="24"/>
        </w:rPr>
      </w:pPr>
      <w:r w:rsidRPr="00C455F0">
        <w:rPr>
          <w:rFonts w:ascii="Times New Roman" w:hAnsi="Times New Roman" w:cs="Times New Roman"/>
          <w:sz w:val="24"/>
          <w:szCs w:val="24"/>
        </w:rPr>
        <w:t>Samara Tatielle Monteiro Gomes</w:t>
      </w:r>
    </w:p>
    <w:p w:rsidR="008F0D26" w:rsidRPr="00C455F0" w:rsidRDefault="008F0D26" w:rsidP="008F0D26">
      <w:pPr>
        <w:tabs>
          <w:tab w:val="left" w:pos="6499"/>
        </w:tabs>
        <w:spacing w:after="0" w:line="360" w:lineRule="auto"/>
        <w:jc w:val="center"/>
        <w:rPr>
          <w:rFonts w:ascii="Times New Roman" w:hAnsi="Times New Roman" w:cs="Times New Roman"/>
          <w:sz w:val="24"/>
          <w:szCs w:val="24"/>
        </w:rPr>
      </w:pPr>
      <w:r w:rsidRPr="00C455F0">
        <w:rPr>
          <w:rFonts w:ascii="Times New Roman" w:hAnsi="Times New Roman" w:cs="Times New Roman"/>
          <w:sz w:val="24"/>
          <w:szCs w:val="24"/>
        </w:rPr>
        <w:t>Robson Ruiz Olivoto</w:t>
      </w:r>
    </w:p>
    <w:p w:rsidR="008F0D26" w:rsidRPr="00C455F0" w:rsidRDefault="008F0D26" w:rsidP="00A0202B">
      <w:pPr>
        <w:tabs>
          <w:tab w:val="left" w:pos="6499"/>
        </w:tabs>
        <w:spacing w:after="0" w:line="360" w:lineRule="auto"/>
        <w:jc w:val="center"/>
        <w:rPr>
          <w:rFonts w:ascii="Times New Roman" w:hAnsi="Times New Roman" w:cs="Times New Roman"/>
          <w:b/>
          <w:sz w:val="24"/>
          <w:szCs w:val="24"/>
        </w:rPr>
      </w:pPr>
    </w:p>
    <w:p w:rsidR="008F0D26" w:rsidRPr="00C455F0" w:rsidRDefault="008F0D26" w:rsidP="00A0202B">
      <w:pPr>
        <w:tabs>
          <w:tab w:val="left" w:pos="6499"/>
        </w:tabs>
        <w:spacing w:after="0" w:line="360" w:lineRule="auto"/>
        <w:jc w:val="center"/>
        <w:rPr>
          <w:rFonts w:ascii="Times New Roman" w:hAnsi="Times New Roman" w:cs="Times New Roman"/>
          <w:sz w:val="24"/>
          <w:szCs w:val="24"/>
        </w:rPr>
      </w:pPr>
    </w:p>
    <w:p w:rsidR="00003521" w:rsidRPr="00C455F0" w:rsidRDefault="00003521" w:rsidP="00A0202B">
      <w:pPr>
        <w:tabs>
          <w:tab w:val="left" w:pos="6499"/>
        </w:tabs>
        <w:spacing w:after="0" w:line="360" w:lineRule="auto"/>
        <w:jc w:val="center"/>
        <w:rPr>
          <w:rFonts w:ascii="Times New Roman" w:hAnsi="Times New Roman" w:cs="Times New Roman"/>
          <w:sz w:val="24"/>
          <w:szCs w:val="24"/>
        </w:rPr>
      </w:pPr>
    </w:p>
    <w:p w:rsidR="00D35981" w:rsidRPr="00C455F0" w:rsidRDefault="00D35981" w:rsidP="00A0202B">
      <w:pPr>
        <w:tabs>
          <w:tab w:val="left" w:pos="6499"/>
        </w:tabs>
        <w:spacing w:after="0" w:line="360" w:lineRule="auto"/>
        <w:jc w:val="center"/>
        <w:rPr>
          <w:rFonts w:ascii="Times New Roman" w:hAnsi="Times New Roman" w:cs="Times New Roman"/>
          <w:sz w:val="24"/>
          <w:szCs w:val="24"/>
        </w:rPr>
      </w:pPr>
    </w:p>
    <w:p w:rsidR="00D35981" w:rsidRPr="00C455F0" w:rsidRDefault="00D35981" w:rsidP="00A0202B">
      <w:pPr>
        <w:tabs>
          <w:tab w:val="left" w:pos="6499"/>
        </w:tabs>
        <w:spacing w:after="0" w:line="360" w:lineRule="auto"/>
        <w:jc w:val="center"/>
        <w:rPr>
          <w:rFonts w:ascii="Times New Roman" w:hAnsi="Times New Roman" w:cs="Times New Roman"/>
          <w:sz w:val="24"/>
          <w:szCs w:val="24"/>
        </w:rPr>
      </w:pPr>
    </w:p>
    <w:p w:rsidR="008A50F2" w:rsidRPr="00C455F0" w:rsidRDefault="008A50F2" w:rsidP="004C28A3">
      <w:pPr>
        <w:spacing w:after="0"/>
        <w:rPr>
          <w:rFonts w:ascii="Times New Roman" w:hAnsi="Times New Roman" w:cs="Times New Roman"/>
          <w:sz w:val="24"/>
          <w:szCs w:val="24"/>
        </w:rPr>
      </w:pPr>
      <w:bookmarkStart w:id="0" w:name="_Toc516502118"/>
    </w:p>
    <w:p w:rsidR="00C9281C" w:rsidRPr="00C455F0" w:rsidRDefault="00C9281C" w:rsidP="006A6CA9">
      <w:pPr>
        <w:pStyle w:val="Ttulo2"/>
        <w:numPr>
          <w:ilvl w:val="0"/>
          <w:numId w:val="1"/>
        </w:numPr>
        <w:spacing w:before="0"/>
        <w:rPr>
          <w:rFonts w:cs="Times New Roman"/>
          <w:szCs w:val="24"/>
        </w:rPr>
      </w:pPr>
      <w:bookmarkStart w:id="1" w:name="_Toc516502124"/>
      <w:bookmarkEnd w:id="0"/>
      <w:r w:rsidRPr="00C455F0">
        <w:rPr>
          <w:rFonts w:cs="Times New Roman"/>
          <w:szCs w:val="24"/>
        </w:rPr>
        <w:lastRenderedPageBreak/>
        <w:t>PROJETOS DE PESQUISA</w:t>
      </w:r>
      <w:bookmarkEnd w:id="1"/>
    </w:p>
    <w:p w:rsidR="004D1EA4" w:rsidRPr="00C455F0" w:rsidRDefault="000515B6" w:rsidP="00867AEF">
      <w:pPr>
        <w:pStyle w:val="PargrafodaLista"/>
        <w:shd w:val="clear" w:color="auto" w:fill="FFFFFF"/>
        <w:spacing w:after="100" w:afterAutospacing="1" w:line="240" w:lineRule="auto"/>
        <w:ind w:left="360" w:hanging="644"/>
        <w:jc w:val="both"/>
        <w:rPr>
          <w:rFonts w:ascii="Times New Roman" w:eastAsia="Times New Roman" w:hAnsi="Times New Roman" w:cs="Times New Roman"/>
          <w:sz w:val="24"/>
          <w:szCs w:val="24"/>
          <w:lang w:eastAsia="pt-BR"/>
        </w:rPr>
      </w:pPr>
      <w:bookmarkStart w:id="2" w:name="_Toc516502125"/>
      <w:r w:rsidRPr="00C455F0">
        <w:rPr>
          <w:rFonts w:ascii="Times New Roman" w:eastAsia="Times New Roman" w:hAnsi="Times New Roman" w:cs="Times New Roman"/>
          <w:sz w:val="24"/>
          <w:szCs w:val="24"/>
          <w:lang w:eastAsia="pt-BR"/>
        </w:rPr>
        <w:t xml:space="preserve"> </w:t>
      </w:r>
    </w:p>
    <w:bookmarkEnd w:id="2"/>
    <w:p w:rsidR="00581097" w:rsidRPr="00C455F0" w:rsidRDefault="00581097" w:rsidP="00867AEF">
      <w:pPr>
        <w:spacing w:after="0"/>
        <w:jc w:val="both"/>
        <w:rPr>
          <w:rFonts w:ascii="Times New Roman" w:hAnsi="Times New Roman" w:cs="Times New Roman"/>
          <w:b/>
          <w:sz w:val="24"/>
          <w:szCs w:val="24"/>
          <w:lang w:eastAsia="pt-BR"/>
        </w:rPr>
      </w:pPr>
      <w:r w:rsidRPr="00C455F0">
        <w:rPr>
          <w:rFonts w:ascii="Times New Roman" w:hAnsi="Times New Roman" w:cs="Times New Roman"/>
          <w:b/>
          <w:sz w:val="24"/>
          <w:szCs w:val="24"/>
          <w:lang w:eastAsia="pt-BR"/>
        </w:rPr>
        <w:t>Edita</w:t>
      </w:r>
      <w:r w:rsidR="00DB2A78" w:rsidRPr="00C455F0">
        <w:rPr>
          <w:rFonts w:ascii="Times New Roman" w:hAnsi="Times New Roman" w:cs="Times New Roman"/>
          <w:b/>
          <w:sz w:val="24"/>
          <w:szCs w:val="24"/>
          <w:lang w:eastAsia="pt-BR"/>
        </w:rPr>
        <w:t>is Internos</w:t>
      </w:r>
      <w:r w:rsidR="000B7185" w:rsidRPr="00C455F0">
        <w:rPr>
          <w:rFonts w:ascii="Times New Roman" w:hAnsi="Times New Roman" w:cs="Times New Roman"/>
          <w:b/>
          <w:sz w:val="24"/>
          <w:szCs w:val="24"/>
          <w:lang w:eastAsia="pt-BR"/>
        </w:rPr>
        <w:t xml:space="preserve"> lançado</w:t>
      </w:r>
      <w:r w:rsidR="00AF54AA" w:rsidRPr="00C455F0">
        <w:rPr>
          <w:rFonts w:ascii="Times New Roman" w:hAnsi="Times New Roman" w:cs="Times New Roman"/>
          <w:b/>
          <w:sz w:val="24"/>
          <w:szCs w:val="24"/>
          <w:lang w:eastAsia="pt-BR"/>
        </w:rPr>
        <w:t>s</w:t>
      </w:r>
      <w:r w:rsidR="000B7185" w:rsidRPr="00C455F0">
        <w:rPr>
          <w:rFonts w:ascii="Times New Roman" w:hAnsi="Times New Roman" w:cs="Times New Roman"/>
          <w:b/>
          <w:sz w:val="24"/>
          <w:szCs w:val="24"/>
          <w:lang w:eastAsia="pt-BR"/>
        </w:rPr>
        <w:t xml:space="preserve"> </w:t>
      </w:r>
    </w:p>
    <w:p w:rsidR="008F7A43" w:rsidRPr="00C455F0" w:rsidRDefault="008F7A43" w:rsidP="00867AEF">
      <w:pPr>
        <w:pStyle w:val="PargrafodaLista"/>
        <w:spacing w:after="0"/>
        <w:jc w:val="both"/>
        <w:rPr>
          <w:rFonts w:ascii="Times New Roman" w:hAnsi="Times New Roman" w:cs="Times New Roman"/>
          <w:sz w:val="24"/>
          <w:szCs w:val="24"/>
          <w:lang w:eastAsia="pt-BR"/>
        </w:rPr>
      </w:pPr>
    </w:p>
    <w:p w:rsidR="00F23B62" w:rsidRPr="00C455F0" w:rsidRDefault="00DB2A78" w:rsidP="00867AEF">
      <w:pPr>
        <w:autoSpaceDE w:val="0"/>
        <w:autoSpaceDN w:val="0"/>
        <w:adjustRightInd w:val="0"/>
        <w:spacing w:after="0"/>
        <w:ind w:right="439"/>
        <w:jc w:val="both"/>
        <w:rPr>
          <w:rFonts w:ascii="Times New Roman" w:hAnsi="Times New Roman" w:cs="Times New Roman"/>
          <w:sz w:val="24"/>
          <w:szCs w:val="24"/>
          <w:lang w:eastAsia="pt-BR"/>
        </w:rPr>
      </w:pPr>
      <w:r w:rsidRPr="00C455F0">
        <w:rPr>
          <w:rFonts w:ascii="Times New Roman" w:hAnsi="Times New Roman" w:cs="Times New Roman"/>
          <w:sz w:val="24"/>
          <w:szCs w:val="24"/>
          <w:lang w:eastAsia="pt-BR"/>
        </w:rPr>
        <w:t xml:space="preserve">No dia </w:t>
      </w:r>
      <w:r w:rsidR="007A0D05" w:rsidRPr="00C455F0">
        <w:rPr>
          <w:rFonts w:ascii="Times New Roman" w:hAnsi="Times New Roman" w:cs="Times New Roman"/>
          <w:sz w:val="24"/>
          <w:szCs w:val="24"/>
          <w:lang w:eastAsia="pt-BR"/>
        </w:rPr>
        <w:t>1</w:t>
      </w:r>
      <w:r w:rsidR="007034C4" w:rsidRPr="00C455F0">
        <w:rPr>
          <w:rFonts w:ascii="Times New Roman" w:hAnsi="Times New Roman" w:cs="Times New Roman"/>
          <w:sz w:val="24"/>
          <w:szCs w:val="24"/>
          <w:lang w:eastAsia="pt-BR"/>
        </w:rPr>
        <w:t>1</w:t>
      </w:r>
      <w:r w:rsidRPr="00C455F0">
        <w:rPr>
          <w:rFonts w:ascii="Times New Roman" w:hAnsi="Times New Roman" w:cs="Times New Roman"/>
          <w:sz w:val="24"/>
          <w:szCs w:val="24"/>
          <w:lang w:eastAsia="pt-BR"/>
        </w:rPr>
        <w:t xml:space="preserve"> de </w:t>
      </w:r>
      <w:r w:rsidR="007A0D05" w:rsidRPr="00C455F0">
        <w:rPr>
          <w:rFonts w:ascii="Times New Roman" w:hAnsi="Times New Roman" w:cs="Times New Roman"/>
          <w:sz w:val="24"/>
          <w:szCs w:val="24"/>
          <w:lang w:eastAsia="pt-BR"/>
        </w:rPr>
        <w:t>dez</w:t>
      </w:r>
      <w:r w:rsidRPr="00C455F0">
        <w:rPr>
          <w:rFonts w:ascii="Times New Roman" w:hAnsi="Times New Roman" w:cs="Times New Roman"/>
          <w:sz w:val="24"/>
          <w:szCs w:val="24"/>
          <w:lang w:eastAsia="pt-BR"/>
        </w:rPr>
        <w:t>embro foi lançado o Edital Propesq UnirG/20</w:t>
      </w:r>
      <w:r w:rsidR="007A0D05" w:rsidRPr="00C455F0">
        <w:rPr>
          <w:rFonts w:ascii="Times New Roman" w:hAnsi="Times New Roman" w:cs="Times New Roman"/>
          <w:sz w:val="24"/>
          <w:szCs w:val="24"/>
          <w:lang w:eastAsia="pt-BR"/>
        </w:rPr>
        <w:t>20</w:t>
      </w:r>
      <w:r w:rsidRPr="00C455F0">
        <w:rPr>
          <w:rFonts w:ascii="Times New Roman" w:hAnsi="Times New Roman" w:cs="Times New Roman"/>
          <w:sz w:val="24"/>
          <w:szCs w:val="24"/>
          <w:lang w:eastAsia="pt-BR"/>
        </w:rPr>
        <w:t>/0</w:t>
      </w:r>
      <w:r w:rsidR="007A0D05" w:rsidRPr="00C455F0">
        <w:rPr>
          <w:rFonts w:ascii="Times New Roman" w:hAnsi="Times New Roman" w:cs="Times New Roman"/>
          <w:sz w:val="24"/>
          <w:szCs w:val="24"/>
          <w:lang w:eastAsia="pt-BR"/>
        </w:rPr>
        <w:t>2</w:t>
      </w:r>
      <w:r w:rsidRPr="00C455F0">
        <w:rPr>
          <w:rFonts w:ascii="Times New Roman" w:hAnsi="Times New Roman" w:cs="Times New Roman"/>
          <w:sz w:val="24"/>
          <w:szCs w:val="24"/>
          <w:lang w:eastAsia="pt-BR"/>
        </w:rPr>
        <w:t xml:space="preserve">, este </w:t>
      </w:r>
      <w:r w:rsidRPr="00C455F0">
        <w:rPr>
          <w:rFonts w:ascii="Times New Roman" w:hAnsi="Times New Roman" w:cs="Times New Roman"/>
          <w:sz w:val="24"/>
          <w:szCs w:val="24"/>
        </w:rPr>
        <w:t xml:space="preserve">Edital tem como objeto a seleção de </w:t>
      </w:r>
      <w:r w:rsidR="00D96D34" w:rsidRPr="00C455F0">
        <w:rPr>
          <w:rFonts w:ascii="Times New Roman" w:hAnsi="Times New Roman" w:cs="Times New Roman"/>
          <w:sz w:val="24"/>
          <w:szCs w:val="24"/>
        </w:rPr>
        <w:t>P</w:t>
      </w:r>
      <w:r w:rsidRPr="00C455F0">
        <w:rPr>
          <w:rFonts w:ascii="Times New Roman" w:hAnsi="Times New Roman" w:cs="Times New Roman"/>
          <w:sz w:val="24"/>
          <w:szCs w:val="24"/>
        </w:rPr>
        <w:t xml:space="preserve">rojetos de </w:t>
      </w:r>
      <w:r w:rsidR="00D96D34" w:rsidRPr="00C455F0">
        <w:rPr>
          <w:rFonts w:ascii="Times New Roman" w:hAnsi="Times New Roman" w:cs="Times New Roman"/>
          <w:sz w:val="24"/>
          <w:szCs w:val="24"/>
        </w:rPr>
        <w:t>P</w:t>
      </w:r>
      <w:r w:rsidRPr="00C455F0">
        <w:rPr>
          <w:rFonts w:ascii="Times New Roman" w:hAnsi="Times New Roman" w:cs="Times New Roman"/>
          <w:sz w:val="24"/>
          <w:szCs w:val="24"/>
        </w:rPr>
        <w:t>esquisa</w:t>
      </w:r>
      <w:r w:rsidR="00D96D34" w:rsidRPr="00C455F0">
        <w:rPr>
          <w:rFonts w:ascii="Times New Roman" w:hAnsi="Times New Roman" w:cs="Times New Roman"/>
          <w:sz w:val="24"/>
          <w:szCs w:val="24"/>
        </w:rPr>
        <w:t xml:space="preserve"> e Inovação</w:t>
      </w:r>
      <w:r w:rsidRPr="00C455F0">
        <w:rPr>
          <w:rFonts w:ascii="Times New Roman" w:hAnsi="Times New Roman" w:cs="Times New Roman"/>
          <w:sz w:val="24"/>
          <w:szCs w:val="24"/>
        </w:rPr>
        <w:t xml:space="preserve"> de docentes/servidores e a concessão de</w:t>
      </w:r>
      <w:r w:rsidR="004D424D" w:rsidRPr="00C455F0">
        <w:rPr>
          <w:rFonts w:ascii="Times New Roman" w:hAnsi="Times New Roman" w:cs="Times New Roman"/>
          <w:sz w:val="24"/>
          <w:szCs w:val="24"/>
        </w:rPr>
        <w:t xml:space="preserve"> 10</w:t>
      </w:r>
      <w:r w:rsidRPr="00C455F0">
        <w:rPr>
          <w:rFonts w:ascii="Times New Roman" w:hAnsi="Times New Roman" w:cs="Times New Roman"/>
          <w:sz w:val="24"/>
          <w:szCs w:val="24"/>
        </w:rPr>
        <w:t xml:space="preserve"> bolsas de iniciação científica a acadêmicos, </w:t>
      </w:r>
      <w:r w:rsidR="004D424D" w:rsidRPr="00C455F0">
        <w:rPr>
          <w:rFonts w:ascii="Times New Roman" w:hAnsi="Times New Roman" w:cs="Times New Roman"/>
          <w:sz w:val="24"/>
          <w:szCs w:val="24"/>
        </w:rPr>
        <w:t>concedidas condicionalmente em função da apresentação de relatórios parcial e final</w:t>
      </w:r>
      <w:r w:rsidR="00961AB4" w:rsidRPr="00C455F0">
        <w:rPr>
          <w:rFonts w:ascii="Times New Roman" w:hAnsi="Times New Roman" w:cs="Times New Roman"/>
          <w:sz w:val="24"/>
          <w:szCs w:val="24"/>
        </w:rPr>
        <w:t>,</w:t>
      </w:r>
      <w:r w:rsidR="004D424D" w:rsidRPr="00C455F0">
        <w:rPr>
          <w:rFonts w:ascii="Times New Roman" w:hAnsi="Times New Roman" w:cs="Times New Roman"/>
          <w:sz w:val="24"/>
          <w:szCs w:val="24"/>
        </w:rPr>
        <w:t xml:space="preserve"> </w:t>
      </w:r>
      <w:r w:rsidRPr="00C455F0">
        <w:rPr>
          <w:rFonts w:ascii="Times New Roman" w:hAnsi="Times New Roman" w:cs="Times New Roman"/>
          <w:sz w:val="24"/>
          <w:szCs w:val="24"/>
          <w:lang w:eastAsia="pt-BR"/>
        </w:rPr>
        <w:t xml:space="preserve">as inscrições ocorreram entre o dias </w:t>
      </w:r>
      <w:r w:rsidR="007034C4" w:rsidRPr="00C455F0">
        <w:rPr>
          <w:rFonts w:ascii="Times New Roman" w:hAnsi="Times New Roman" w:cs="Times New Roman"/>
          <w:sz w:val="24"/>
          <w:szCs w:val="24"/>
          <w:lang w:eastAsia="pt-BR"/>
        </w:rPr>
        <w:t>15/12/2020</w:t>
      </w:r>
      <w:r w:rsidRPr="00C455F0">
        <w:rPr>
          <w:rFonts w:ascii="Times New Roman" w:hAnsi="Times New Roman" w:cs="Times New Roman"/>
          <w:sz w:val="24"/>
          <w:szCs w:val="24"/>
          <w:lang w:eastAsia="pt-BR"/>
        </w:rPr>
        <w:t xml:space="preserve"> a </w:t>
      </w:r>
      <w:r w:rsidR="007034C4" w:rsidRPr="00C455F0">
        <w:rPr>
          <w:rFonts w:ascii="Times New Roman" w:hAnsi="Times New Roman" w:cs="Times New Roman"/>
          <w:sz w:val="24"/>
          <w:szCs w:val="24"/>
          <w:lang w:eastAsia="pt-BR"/>
        </w:rPr>
        <w:t>17</w:t>
      </w:r>
      <w:r w:rsidRPr="00C455F0">
        <w:rPr>
          <w:rFonts w:ascii="Times New Roman" w:hAnsi="Times New Roman" w:cs="Times New Roman"/>
          <w:sz w:val="24"/>
          <w:szCs w:val="24"/>
          <w:lang w:eastAsia="pt-BR"/>
        </w:rPr>
        <w:t>/01/202</w:t>
      </w:r>
      <w:r w:rsidR="007034C4" w:rsidRPr="00C455F0">
        <w:rPr>
          <w:rFonts w:ascii="Times New Roman" w:hAnsi="Times New Roman" w:cs="Times New Roman"/>
          <w:sz w:val="24"/>
          <w:szCs w:val="24"/>
          <w:lang w:eastAsia="pt-BR"/>
        </w:rPr>
        <w:t>1</w:t>
      </w:r>
      <w:r w:rsidR="003962EE" w:rsidRPr="00C455F0">
        <w:rPr>
          <w:rFonts w:ascii="Times New Roman" w:hAnsi="Times New Roman" w:cs="Times New Roman"/>
          <w:sz w:val="24"/>
          <w:szCs w:val="24"/>
          <w:lang w:eastAsia="pt-BR"/>
        </w:rPr>
        <w:t>, resultado final 05/02/202</w:t>
      </w:r>
      <w:r w:rsidR="00314635" w:rsidRPr="00C455F0">
        <w:rPr>
          <w:rFonts w:ascii="Times New Roman" w:hAnsi="Times New Roman" w:cs="Times New Roman"/>
          <w:sz w:val="24"/>
          <w:szCs w:val="24"/>
          <w:lang w:eastAsia="pt-BR"/>
        </w:rPr>
        <w:t>1</w:t>
      </w:r>
      <w:r w:rsidR="004D424D" w:rsidRPr="00C455F0">
        <w:rPr>
          <w:rFonts w:ascii="Times New Roman" w:hAnsi="Times New Roman" w:cs="Times New Roman"/>
          <w:sz w:val="24"/>
          <w:szCs w:val="24"/>
          <w:lang w:eastAsia="pt-BR"/>
        </w:rPr>
        <w:t xml:space="preserve">. </w:t>
      </w:r>
    </w:p>
    <w:p w:rsidR="00A61F71" w:rsidRPr="00C455F0" w:rsidRDefault="00314635" w:rsidP="00867AEF">
      <w:pPr>
        <w:spacing w:after="0"/>
        <w:ind w:right="439"/>
        <w:jc w:val="both"/>
        <w:rPr>
          <w:rFonts w:ascii="Times New Roman" w:eastAsia="Times New Roman" w:hAnsi="Times New Roman" w:cs="Times New Roman"/>
          <w:color w:val="222222"/>
          <w:sz w:val="24"/>
          <w:szCs w:val="24"/>
          <w:lang w:eastAsia="pt-BR"/>
        </w:rPr>
      </w:pPr>
      <w:r w:rsidRPr="00C455F0">
        <w:rPr>
          <w:rFonts w:ascii="Times New Roman" w:eastAsia="Times New Roman" w:hAnsi="Times New Roman" w:cs="Times New Roman"/>
          <w:color w:val="222222"/>
          <w:sz w:val="24"/>
          <w:szCs w:val="24"/>
          <w:lang w:eastAsia="pt-BR"/>
        </w:rPr>
        <w:t xml:space="preserve">No </w:t>
      </w:r>
      <w:r w:rsidR="00961AB4" w:rsidRPr="00C455F0">
        <w:rPr>
          <w:rFonts w:ascii="Times New Roman" w:eastAsia="Times New Roman" w:hAnsi="Times New Roman" w:cs="Times New Roman"/>
          <w:color w:val="222222"/>
          <w:sz w:val="24"/>
          <w:szCs w:val="24"/>
          <w:lang w:eastAsia="pt-BR"/>
        </w:rPr>
        <w:t>Edital Lançado,</w:t>
      </w:r>
      <w:r w:rsidR="003962EE" w:rsidRPr="00C455F0">
        <w:rPr>
          <w:rFonts w:ascii="Times New Roman" w:eastAsia="Times New Roman" w:hAnsi="Times New Roman" w:cs="Times New Roman"/>
          <w:color w:val="222222"/>
          <w:sz w:val="24"/>
          <w:szCs w:val="24"/>
          <w:lang w:eastAsia="pt-BR"/>
        </w:rPr>
        <w:t xml:space="preserve"> foram aprovados </w:t>
      </w:r>
      <w:r w:rsidRPr="00C455F0">
        <w:rPr>
          <w:rFonts w:ascii="Times New Roman" w:eastAsia="Times New Roman" w:hAnsi="Times New Roman" w:cs="Times New Roman"/>
          <w:color w:val="222222"/>
          <w:sz w:val="24"/>
          <w:szCs w:val="24"/>
          <w:lang w:eastAsia="pt-BR"/>
        </w:rPr>
        <w:t>dez</w:t>
      </w:r>
      <w:r w:rsidR="003962EE" w:rsidRPr="00C455F0">
        <w:rPr>
          <w:rFonts w:ascii="Times New Roman" w:eastAsia="Times New Roman" w:hAnsi="Times New Roman" w:cs="Times New Roman"/>
          <w:color w:val="222222"/>
          <w:sz w:val="24"/>
          <w:szCs w:val="24"/>
          <w:lang w:eastAsia="pt-BR"/>
        </w:rPr>
        <w:t xml:space="preserve"> projetos, disponibilizando </w:t>
      </w:r>
      <w:r w:rsidR="0028487D" w:rsidRPr="00C455F0">
        <w:rPr>
          <w:rFonts w:ascii="Times New Roman" w:eastAsia="Times New Roman" w:hAnsi="Times New Roman" w:cs="Times New Roman"/>
          <w:color w:val="222222"/>
          <w:sz w:val="24"/>
          <w:szCs w:val="24"/>
          <w:lang w:eastAsia="pt-BR"/>
        </w:rPr>
        <w:t>dez</w:t>
      </w:r>
      <w:r w:rsidR="003962EE" w:rsidRPr="00C455F0">
        <w:rPr>
          <w:rFonts w:ascii="Times New Roman" w:eastAsia="Times New Roman" w:hAnsi="Times New Roman" w:cs="Times New Roman"/>
          <w:color w:val="222222"/>
          <w:sz w:val="24"/>
          <w:szCs w:val="24"/>
          <w:lang w:eastAsia="pt-BR"/>
        </w:rPr>
        <w:t xml:space="preserve"> bolsas</w:t>
      </w:r>
      <w:r w:rsidR="00FF3A2E" w:rsidRPr="00C455F0">
        <w:rPr>
          <w:rFonts w:ascii="Times New Roman" w:eastAsia="Times New Roman" w:hAnsi="Times New Roman" w:cs="Times New Roman"/>
          <w:color w:val="222222"/>
          <w:sz w:val="24"/>
          <w:szCs w:val="24"/>
          <w:lang w:eastAsia="pt-BR"/>
        </w:rPr>
        <w:t xml:space="preserve"> de Iniciação Científica no valor de R$ </w:t>
      </w:r>
      <w:r w:rsidR="00EC5493" w:rsidRPr="00C455F0">
        <w:rPr>
          <w:rFonts w:ascii="Times New Roman" w:eastAsia="Times New Roman" w:hAnsi="Times New Roman" w:cs="Times New Roman"/>
          <w:color w:val="222222"/>
          <w:sz w:val="24"/>
          <w:szCs w:val="24"/>
          <w:lang w:eastAsia="pt-BR"/>
        </w:rPr>
        <w:t>3</w:t>
      </w:r>
      <w:r w:rsidR="00FF3A2E" w:rsidRPr="00C455F0">
        <w:rPr>
          <w:rFonts w:ascii="Times New Roman" w:eastAsia="Times New Roman" w:hAnsi="Times New Roman" w:cs="Times New Roman"/>
          <w:color w:val="222222"/>
          <w:sz w:val="24"/>
          <w:szCs w:val="24"/>
          <w:lang w:eastAsia="pt-BR"/>
        </w:rPr>
        <w:t>71, 55</w:t>
      </w:r>
      <w:r w:rsidR="00EC5493" w:rsidRPr="00C455F0">
        <w:rPr>
          <w:rFonts w:ascii="Times New Roman" w:eastAsia="Times New Roman" w:hAnsi="Times New Roman" w:cs="Times New Roman"/>
          <w:color w:val="222222"/>
          <w:sz w:val="24"/>
          <w:szCs w:val="24"/>
          <w:lang w:eastAsia="pt-BR"/>
        </w:rPr>
        <w:t xml:space="preserve"> (trezentos e setenta e um reais e cinquenta </w:t>
      </w:r>
      <w:r w:rsidR="00C950B0" w:rsidRPr="00C455F0">
        <w:rPr>
          <w:rFonts w:ascii="Times New Roman" w:eastAsia="Times New Roman" w:hAnsi="Times New Roman" w:cs="Times New Roman"/>
          <w:color w:val="222222"/>
          <w:sz w:val="24"/>
          <w:szCs w:val="24"/>
          <w:lang w:eastAsia="pt-BR"/>
        </w:rPr>
        <w:t xml:space="preserve">e cinco </w:t>
      </w:r>
      <w:r w:rsidR="00EC5493" w:rsidRPr="00C455F0">
        <w:rPr>
          <w:rFonts w:ascii="Times New Roman" w:eastAsia="Times New Roman" w:hAnsi="Times New Roman" w:cs="Times New Roman"/>
          <w:color w:val="222222"/>
          <w:sz w:val="24"/>
          <w:szCs w:val="24"/>
          <w:lang w:eastAsia="pt-BR"/>
        </w:rPr>
        <w:t>centavos</w:t>
      </w:r>
      <w:r w:rsidR="00D96D34" w:rsidRPr="00C455F0">
        <w:rPr>
          <w:rFonts w:ascii="Times New Roman" w:eastAsia="Times New Roman" w:hAnsi="Times New Roman" w:cs="Times New Roman"/>
          <w:color w:val="222222"/>
          <w:sz w:val="24"/>
          <w:szCs w:val="24"/>
          <w:lang w:eastAsia="pt-BR"/>
        </w:rPr>
        <w:t>)</w:t>
      </w:r>
      <w:r w:rsidR="003962EE" w:rsidRPr="00C455F0">
        <w:rPr>
          <w:rFonts w:ascii="Times New Roman" w:eastAsia="Times New Roman" w:hAnsi="Times New Roman" w:cs="Times New Roman"/>
          <w:color w:val="222222"/>
          <w:sz w:val="24"/>
          <w:szCs w:val="24"/>
          <w:lang w:eastAsia="pt-BR"/>
        </w:rPr>
        <w:t xml:space="preserve">. </w:t>
      </w:r>
    </w:p>
    <w:p w:rsidR="00F23B62" w:rsidRPr="00C455F0" w:rsidRDefault="00F23B62" w:rsidP="00867AEF">
      <w:pPr>
        <w:spacing w:after="0"/>
        <w:ind w:right="439" w:hanging="644"/>
        <w:jc w:val="both"/>
        <w:rPr>
          <w:rFonts w:ascii="Times New Roman" w:hAnsi="Times New Roman" w:cs="Times New Roman"/>
          <w:sz w:val="24"/>
          <w:szCs w:val="24"/>
          <w:lang w:eastAsia="pt-BR"/>
        </w:rPr>
      </w:pPr>
    </w:p>
    <w:p w:rsidR="004D424D" w:rsidRPr="00C455F0" w:rsidRDefault="004D424D" w:rsidP="00867AEF">
      <w:pPr>
        <w:spacing w:after="0" w:line="240" w:lineRule="auto"/>
        <w:ind w:right="439"/>
        <w:jc w:val="both"/>
        <w:rPr>
          <w:rFonts w:ascii="Times New Roman" w:hAnsi="Times New Roman" w:cs="Times New Roman"/>
          <w:b/>
          <w:sz w:val="24"/>
          <w:szCs w:val="24"/>
          <w:lang w:eastAsia="pt-BR"/>
        </w:rPr>
      </w:pPr>
      <w:r w:rsidRPr="00C455F0">
        <w:rPr>
          <w:rFonts w:ascii="Times New Roman" w:hAnsi="Times New Roman" w:cs="Times New Roman"/>
          <w:b/>
          <w:sz w:val="24"/>
          <w:szCs w:val="24"/>
          <w:lang w:eastAsia="pt-BR"/>
        </w:rPr>
        <w:t xml:space="preserve">Relação de projetos </w:t>
      </w:r>
      <w:r w:rsidR="003962EE" w:rsidRPr="00C455F0">
        <w:rPr>
          <w:rFonts w:ascii="Times New Roman" w:hAnsi="Times New Roman" w:cs="Times New Roman"/>
          <w:b/>
          <w:sz w:val="24"/>
          <w:szCs w:val="24"/>
          <w:lang w:eastAsia="pt-BR"/>
        </w:rPr>
        <w:t>aprovados</w:t>
      </w:r>
      <w:r w:rsidR="00B32B15" w:rsidRPr="00C455F0">
        <w:rPr>
          <w:rFonts w:ascii="Times New Roman" w:hAnsi="Times New Roman" w:cs="Times New Roman"/>
          <w:b/>
          <w:sz w:val="24"/>
          <w:szCs w:val="24"/>
          <w:lang w:eastAsia="pt-BR"/>
        </w:rPr>
        <w:t xml:space="preserve"> </w:t>
      </w:r>
      <w:r w:rsidR="00B32B15" w:rsidRPr="00C455F0">
        <w:rPr>
          <w:rFonts w:ascii="Times New Roman" w:hAnsi="Times New Roman" w:cs="Times New Roman"/>
          <w:sz w:val="24"/>
          <w:szCs w:val="24"/>
          <w:lang w:eastAsia="pt-BR"/>
        </w:rPr>
        <w:t>Edital Propesq UnirG/20</w:t>
      </w:r>
      <w:r w:rsidR="00F73225" w:rsidRPr="00C455F0">
        <w:rPr>
          <w:rFonts w:ascii="Times New Roman" w:hAnsi="Times New Roman" w:cs="Times New Roman"/>
          <w:sz w:val="24"/>
          <w:szCs w:val="24"/>
          <w:lang w:eastAsia="pt-BR"/>
        </w:rPr>
        <w:t>20</w:t>
      </w:r>
      <w:r w:rsidR="00B32B15" w:rsidRPr="00C455F0">
        <w:rPr>
          <w:rFonts w:ascii="Times New Roman" w:hAnsi="Times New Roman" w:cs="Times New Roman"/>
          <w:sz w:val="24"/>
          <w:szCs w:val="24"/>
          <w:lang w:eastAsia="pt-BR"/>
        </w:rPr>
        <w:t>/0</w:t>
      </w:r>
      <w:r w:rsidR="00F73225" w:rsidRPr="00C455F0">
        <w:rPr>
          <w:rFonts w:ascii="Times New Roman" w:hAnsi="Times New Roman" w:cs="Times New Roman"/>
          <w:sz w:val="24"/>
          <w:szCs w:val="24"/>
          <w:lang w:eastAsia="pt-BR"/>
        </w:rPr>
        <w:t>2</w:t>
      </w:r>
    </w:p>
    <w:p w:rsidR="00CB5E7B" w:rsidRPr="00C455F0" w:rsidRDefault="00CB5E7B" w:rsidP="00867AEF">
      <w:pPr>
        <w:spacing w:after="0" w:line="240" w:lineRule="auto"/>
        <w:ind w:right="439" w:hanging="644"/>
        <w:jc w:val="both"/>
        <w:rPr>
          <w:rFonts w:ascii="Times New Roman" w:hAnsi="Times New Roman" w:cs="Times New Roman"/>
          <w:sz w:val="24"/>
          <w:szCs w:val="24"/>
          <w:lang w:eastAsia="pt-BR"/>
        </w:rPr>
      </w:pPr>
    </w:p>
    <w:p w:rsidR="004D1EA4" w:rsidRPr="00C455F0" w:rsidRDefault="004D1EA4" w:rsidP="00867AEF">
      <w:pPr>
        <w:spacing w:after="0" w:line="240" w:lineRule="auto"/>
        <w:ind w:right="439" w:hanging="644"/>
        <w:jc w:val="center"/>
        <w:rPr>
          <w:rFonts w:ascii="Times New Roman" w:hAnsi="Times New Roman" w:cs="Times New Roman"/>
          <w:sz w:val="24"/>
          <w:szCs w:val="24"/>
          <w:lang w:eastAsia="pt-BR"/>
        </w:rPr>
      </w:pPr>
      <w:r w:rsidRPr="00C455F0">
        <w:rPr>
          <w:rFonts w:ascii="Times New Roman" w:hAnsi="Times New Roman" w:cs="Times New Roman"/>
          <w:b/>
          <w:sz w:val="24"/>
          <w:szCs w:val="24"/>
          <w:lang w:eastAsia="pt-BR"/>
        </w:rPr>
        <w:t>Período de vigência:</w:t>
      </w:r>
      <w:r w:rsidRPr="00C455F0">
        <w:rPr>
          <w:rFonts w:ascii="Times New Roman" w:hAnsi="Times New Roman" w:cs="Times New Roman"/>
          <w:sz w:val="24"/>
          <w:szCs w:val="24"/>
          <w:lang w:eastAsia="pt-BR"/>
        </w:rPr>
        <w:t xml:space="preserve"> </w:t>
      </w:r>
      <w:r w:rsidR="00F73225" w:rsidRPr="00C455F0">
        <w:rPr>
          <w:rFonts w:ascii="Times New Roman" w:hAnsi="Times New Roman" w:cs="Times New Roman"/>
          <w:sz w:val="24"/>
          <w:szCs w:val="24"/>
          <w:lang w:eastAsia="pt-BR"/>
        </w:rPr>
        <w:t>Fevereiro</w:t>
      </w:r>
      <w:r w:rsidRPr="00C455F0">
        <w:rPr>
          <w:rFonts w:ascii="Times New Roman" w:hAnsi="Times New Roman" w:cs="Times New Roman"/>
          <w:sz w:val="24"/>
          <w:szCs w:val="24"/>
          <w:lang w:eastAsia="pt-BR"/>
        </w:rPr>
        <w:t xml:space="preserve"> a Dezembro de 20</w:t>
      </w:r>
      <w:r w:rsidR="00527710" w:rsidRPr="00C455F0">
        <w:rPr>
          <w:rFonts w:ascii="Times New Roman" w:hAnsi="Times New Roman" w:cs="Times New Roman"/>
          <w:sz w:val="24"/>
          <w:szCs w:val="24"/>
          <w:lang w:eastAsia="pt-BR"/>
        </w:rPr>
        <w:t>2</w:t>
      </w:r>
      <w:r w:rsidR="00F73225" w:rsidRPr="00C455F0">
        <w:rPr>
          <w:rFonts w:ascii="Times New Roman" w:hAnsi="Times New Roman" w:cs="Times New Roman"/>
          <w:sz w:val="24"/>
          <w:szCs w:val="24"/>
          <w:lang w:eastAsia="pt-BR"/>
        </w:rPr>
        <w:t>1</w:t>
      </w:r>
    </w:p>
    <w:p w:rsidR="004D1EA4" w:rsidRPr="00C455F0" w:rsidRDefault="004D1EA4" w:rsidP="004C50E4">
      <w:pPr>
        <w:spacing w:after="0" w:line="360" w:lineRule="auto"/>
        <w:ind w:right="439"/>
        <w:jc w:val="center"/>
        <w:rPr>
          <w:rFonts w:ascii="Times New Roman" w:hAnsi="Times New Roman" w:cs="Times New Roman"/>
          <w:sz w:val="24"/>
          <w:szCs w:val="24"/>
          <w:lang w:eastAsia="pt-BR"/>
        </w:rPr>
      </w:pPr>
    </w:p>
    <w:tbl>
      <w:tblPr>
        <w:tblStyle w:val="Tabelacomgrade"/>
        <w:tblW w:w="4667" w:type="pct"/>
        <w:jc w:val="center"/>
        <w:tblLook w:val="04A0" w:firstRow="1" w:lastRow="0" w:firstColumn="1" w:lastColumn="0" w:noHBand="0" w:noVBand="1"/>
      </w:tblPr>
      <w:tblGrid>
        <w:gridCol w:w="5481"/>
        <w:gridCol w:w="11"/>
        <w:gridCol w:w="3938"/>
      </w:tblGrid>
      <w:tr w:rsidR="00E66F6E" w:rsidRPr="00C455F0" w:rsidTr="004C50E4">
        <w:trPr>
          <w:trHeight w:val="20"/>
          <w:jc w:val="center"/>
        </w:trPr>
        <w:tc>
          <w:tcPr>
            <w:tcW w:w="2912" w:type="pct"/>
            <w:gridSpan w:val="2"/>
            <w:shd w:val="clear" w:color="auto" w:fill="D9D9D9" w:themeFill="background1" w:themeFillShade="D9"/>
            <w:vAlign w:val="center"/>
          </w:tcPr>
          <w:p w:rsidR="00E66F6E" w:rsidRPr="00C455F0" w:rsidRDefault="00E66F6E" w:rsidP="004C28A3">
            <w:pPr>
              <w:jc w:val="center"/>
              <w:rPr>
                <w:rFonts w:ascii="Times New Roman" w:hAnsi="Times New Roman" w:cs="Times New Roman"/>
                <w:b/>
                <w:sz w:val="24"/>
                <w:szCs w:val="24"/>
              </w:rPr>
            </w:pPr>
            <w:r w:rsidRPr="00C455F0">
              <w:rPr>
                <w:rFonts w:ascii="Times New Roman" w:hAnsi="Times New Roman" w:cs="Times New Roman"/>
                <w:b/>
                <w:sz w:val="24"/>
                <w:szCs w:val="24"/>
              </w:rPr>
              <w:t>TÍTULO DO PROJETO</w:t>
            </w:r>
          </w:p>
        </w:tc>
        <w:tc>
          <w:tcPr>
            <w:tcW w:w="2088" w:type="pct"/>
            <w:shd w:val="clear" w:color="auto" w:fill="D9D9D9" w:themeFill="background1" w:themeFillShade="D9"/>
            <w:vAlign w:val="center"/>
          </w:tcPr>
          <w:p w:rsidR="00E66F6E" w:rsidRPr="00C455F0" w:rsidRDefault="00E66F6E" w:rsidP="004C28A3">
            <w:pPr>
              <w:jc w:val="center"/>
              <w:rPr>
                <w:rFonts w:ascii="Times New Roman" w:hAnsi="Times New Roman" w:cs="Times New Roman"/>
                <w:b/>
                <w:sz w:val="24"/>
                <w:szCs w:val="24"/>
              </w:rPr>
            </w:pPr>
            <w:r w:rsidRPr="00C455F0">
              <w:rPr>
                <w:rFonts w:ascii="Times New Roman" w:hAnsi="Times New Roman" w:cs="Times New Roman"/>
                <w:b/>
                <w:sz w:val="24"/>
                <w:szCs w:val="24"/>
              </w:rPr>
              <w:t>DOCENTE</w:t>
            </w:r>
            <w:r w:rsidR="008045E3" w:rsidRPr="00C455F0">
              <w:rPr>
                <w:rFonts w:ascii="Times New Roman" w:hAnsi="Times New Roman" w:cs="Times New Roman"/>
                <w:b/>
                <w:sz w:val="24"/>
                <w:szCs w:val="24"/>
              </w:rPr>
              <w:t>/BOLSISTA</w:t>
            </w:r>
          </w:p>
        </w:tc>
      </w:tr>
      <w:tr w:rsidR="00E66F6E" w:rsidRPr="00C455F0" w:rsidTr="004C50E4">
        <w:trPr>
          <w:trHeight w:val="20"/>
          <w:jc w:val="center"/>
        </w:trPr>
        <w:tc>
          <w:tcPr>
            <w:tcW w:w="2912" w:type="pct"/>
            <w:gridSpan w:val="2"/>
            <w:shd w:val="clear" w:color="auto" w:fill="FFFFFF" w:themeFill="background1"/>
            <w:vAlign w:val="center"/>
          </w:tcPr>
          <w:p w:rsidR="00E66F6E" w:rsidRPr="00C455F0" w:rsidRDefault="00004319" w:rsidP="004C28A3">
            <w:pPr>
              <w:jc w:val="both"/>
              <w:rPr>
                <w:rFonts w:ascii="Times New Roman" w:hAnsi="Times New Roman" w:cs="Times New Roman"/>
                <w:sz w:val="24"/>
                <w:szCs w:val="24"/>
              </w:rPr>
            </w:pPr>
            <w:r w:rsidRPr="00C455F0">
              <w:rPr>
                <w:rFonts w:ascii="Times New Roman" w:hAnsi="Times New Roman" w:cs="Times New Roman"/>
                <w:sz w:val="24"/>
                <w:szCs w:val="24"/>
              </w:rPr>
              <w:t>Efetividade da fotobiomodulação na osteoartrite de joelho: Uma revisão sistemática</w:t>
            </w:r>
          </w:p>
        </w:tc>
        <w:tc>
          <w:tcPr>
            <w:tcW w:w="2088" w:type="pct"/>
            <w:shd w:val="clear" w:color="auto" w:fill="FFFFFF" w:themeFill="background1"/>
            <w:vAlign w:val="center"/>
          </w:tcPr>
          <w:p w:rsidR="00E66F6E" w:rsidRPr="00C455F0" w:rsidRDefault="00E66F6E" w:rsidP="004C28A3">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 xml:space="preserve">Coord. </w:t>
            </w:r>
            <w:r w:rsidR="00004319" w:rsidRPr="00C455F0">
              <w:rPr>
                <w:rFonts w:ascii="Times New Roman" w:hAnsi="Times New Roman" w:cs="Times New Roman"/>
                <w:sz w:val="24"/>
                <w:szCs w:val="24"/>
              </w:rPr>
              <w:t>Marcelo Baptista Dohnert</w:t>
            </w:r>
            <w:r w:rsidR="00A0318D" w:rsidRPr="00C455F0">
              <w:rPr>
                <w:rFonts w:ascii="Times New Roman" w:hAnsi="Times New Roman" w:cs="Times New Roman"/>
                <w:sz w:val="24"/>
                <w:szCs w:val="24"/>
              </w:rPr>
              <w:t>;</w:t>
            </w:r>
          </w:p>
          <w:p w:rsidR="00A0318D" w:rsidRPr="00C455F0" w:rsidRDefault="00A0318D" w:rsidP="004C28A3">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Bolsista:</w:t>
            </w:r>
            <w:r w:rsidRPr="00C455F0">
              <w:rPr>
                <w:rFonts w:ascii="Times New Roman" w:hAnsi="Times New Roman" w:cs="Times New Roman"/>
                <w:sz w:val="24"/>
                <w:szCs w:val="24"/>
              </w:rPr>
              <w:t xml:space="preserve"> </w:t>
            </w:r>
            <w:r w:rsidR="00D925DC" w:rsidRPr="00C455F0">
              <w:rPr>
                <w:rFonts w:ascii="Times New Roman" w:hAnsi="Times New Roman" w:cs="Times New Roman"/>
                <w:sz w:val="24"/>
                <w:szCs w:val="24"/>
              </w:rPr>
              <w:t>Daniela Santos do Nascimento</w:t>
            </w:r>
            <w:r w:rsidRPr="00C455F0">
              <w:rPr>
                <w:rFonts w:ascii="Times New Roman" w:hAnsi="Times New Roman" w:cs="Times New Roman"/>
                <w:sz w:val="24"/>
                <w:szCs w:val="24"/>
              </w:rPr>
              <w:t>;</w:t>
            </w:r>
          </w:p>
          <w:p w:rsidR="00E66F6E" w:rsidRPr="00C455F0" w:rsidRDefault="00A0318D" w:rsidP="00004319">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Voluntári</w:t>
            </w:r>
            <w:r w:rsidR="00004319" w:rsidRPr="00C455F0">
              <w:rPr>
                <w:rFonts w:ascii="Times New Roman" w:hAnsi="Times New Roman" w:cs="Times New Roman"/>
                <w:b/>
                <w:sz w:val="24"/>
                <w:szCs w:val="24"/>
              </w:rPr>
              <w:t>o 1</w:t>
            </w:r>
            <w:r w:rsidRPr="00C455F0">
              <w:rPr>
                <w:rFonts w:ascii="Times New Roman" w:hAnsi="Times New Roman" w:cs="Times New Roman"/>
                <w:b/>
                <w:sz w:val="24"/>
                <w:szCs w:val="24"/>
              </w:rPr>
              <w:t>:</w:t>
            </w:r>
            <w:r w:rsidRPr="00C455F0">
              <w:rPr>
                <w:rFonts w:ascii="Times New Roman" w:hAnsi="Times New Roman" w:cs="Times New Roman"/>
                <w:sz w:val="24"/>
                <w:szCs w:val="24"/>
              </w:rPr>
              <w:t xml:space="preserve"> </w:t>
            </w:r>
            <w:r w:rsidR="00004319" w:rsidRPr="00C455F0">
              <w:rPr>
                <w:rFonts w:ascii="Times New Roman" w:hAnsi="Times New Roman" w:cs="Times New Roman"/>
                <w:sz w:val="24"/>
                <w:szCs w:val="24"/>
              </w:rPr>
              <w:t>Agrinázio Geraldo Nascimento Neto</w:t>
            </w:r>
            <w:r w:rsidR="009D7203" w:rsidRPr="00C455F0">
              <w:rPr>
                <w:rFonts w:ascii="Times New Roman" w:hAnsi="Times New Roman" w:cs="Times New Roman"/>
                <w:sz w:val="24"/>
                <w:szCs w:val="24"/>
              </w:rPr>
              <w:t>;</w:t>
            </w:r>
          </w:p>
          <w:p w:rsidR="009D7203" w:rsidRPr="00C455F0" w:rsidRDefault="009D7203" w:rsidP="00D925DC">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Voluntário 2:</w:t>
            </w:r>
            <w:r w:rsidRPr="00C455F0">
              <w:rPr>
                <w:rFonts w:ascii="Times New Roman" w:hAnsi="Times New Roman" w:cs="Times New Roman"/>
                <w:sz w:val="24"/>
                <w:szCs w:val="24"/>
              </w:rPr>
              <w:t xml:space="preserve"> </w:t>
            </w:r>
            <w:r w:rsidR="00D925DC" w:rsidRPr="00C455F0">
              <w:rPr>
                <w:rFonts w:ascii="Times New Roman" w:hAnsi="Times New Roman" w:cs="Times New Roman"/>
                <w:sz w:val="24"/>
                <w:szCs w:val="24"/>
              </w:rPr>
              <w:t>Wellington Carlos da Silva</w:t>
            </w:r>
          </w:p>
        </w:tc>
      </w:tr>
      <w:tr w:rsidR="00E66F6E" w:rsidRPr="00C455F0" w:rsidTr="004C50E4">
        <w:trPr>
          <w:trHeight w:val="950"/>
          <w:jc w:val="center"/>
        </w:trPr>
        <w:tc>
          <w:tcPr>
            <w:tcW w:w="2912" w:type="pct"/>
            <w:gridSpan w:val="2"/>
            <w:shd w:val="clear" w:color="auto" w:fill="D9D9D9" w:themeFill="background1" w:themeFillShade="D9"/>
            <w:vAlign w:val="center"/>
          </w:tcPr>
          <w:p w:rsidR="00E66F6E" w:rsidRPr="00C455F0" w:rsidRDefault="008045E3" w:rsidP="00172271">
            <w:pPr>
              <w:autoSpaceDE w:val="0"/>
              <w:autoSpaceDN w:val="0"/>
              <w:adjustRightInd w:val="0"/>
              <w:jc w:val="both"/>
              <w:rPr>
                <w:rFonts w:ascii="Times New Roman" w:hAnsi="Times New Roman" w:cs="Times New Roman"/>
                <w:sz w:val="24"/>
                <w:szCs w:val="24"/>
              </w:rPr>
            </w:pPr>
            <w:r w:rsidRPr="00C455F0">
              <w:rPr>
                <w:rFonts w:ascii="Times New Roman" w:hAnsi="Times New Roman" w:cs="Times New Roman"/>
                <w:sz w:val="24"/>
                <w:szCs w:val="24"/>
              </w:rPr>
              <w:t>Sintomas depressivos e ansiosos em Universitários: Um estudo numa Universidade do Sul do Tocantins</w:t>
            </w:r>
          </w:p>
        </w:tc>
        <w:tc>
          <w:tcPr>
            <w:tcW w:w="2088" w:type="pct"/>
            <w:shd w:val="clear" w:color="auto" w:fill="D9D9D9" w:themeFill="background1" w:themeFillShade="D9"/>
            <w:vAlign w:val="center"/>
          </w:tcPr>
          <w:p w:rsidR="00E66F6E" w:rsidRPr="00C455F0" w:rsidRDefault="00E66F6E" w:rsidP="009D7828">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 xml:space="preserve">Coord. </w:t>
            </w:r>
            <w:r w:rsidR="004B5436" w:rsidRPr="00C455F0">
              <w:rPr>
                <w:rFonts w:ascii="Times New Roman" w:hAnsi="Times New Roman" w:cs="Times New Roman"/>
                <w:sz w:val="24"/>
                <w:szCs w:val="24"/>
              </w:rPr>
              <w:t>Vinícius Lopes Marinho</w:t>
            </w:r>
            <w:r w:rsidR="009D7828" w:rsidRPr="00C455F0">
              <w:rPr>
                <w:rFonts w:ascii="Times New Roman" w:hAnsi="Times New Roman" w:cs="Times New Roman"/>
                <w:sz w:val="24"/>
                <w:szCs w:val="24"/>
              </w:rPr>
              <w:t>;</w:t>
            </w:r>
          </w:p>
          <w:p w:rsidR="009D7828" w:rsidRPr="00C455F0" w:rsidRDefault="009D7828" w:rsidP="009D7828">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Colaborador 1:</w:t>
            </w:r>
            <w:r w:rsidRPr="00C455F0">
              <w:rPr>
                <w:rFonts w:ascii="Times New Roman" w:hAnsi="Times New Roman" w:cs="Times New Roman"/>
                <w:sz w:val="24"/>
                <w:szCs w:val="24"/>
              </w:rPr>
              <w:t xml:space="preserve"> </w:t>
            </w:r>
            <w:r w:rsidR="004B5436" w:rsidRPr="00C455F0">
              <w:rPr>
                <w:rFonts w:ascii="Times New Roman" w:hAnsi="Times New Roman" w:cs="Times New Roman"/>
                <w:sz w:val="24"/>
                <w:szCs w:val="24"/>
              </w:rPr>
              <w:t>Jeann Bruno Ferreira da Silva</w:t>
            </w:r>
            <w:r w:rsidRPr="00C455F0">
              <w:rPr>
                <w:rFonts w:ascii="Times New Roman" w:hAnsi="Times New Roman" w:cs="Times New Roman"/>
                <w:sz w:val="24"/>
                <w:szCs w:val="24"/>
              </w:rPr>
              <w:t>;</w:t>
            </w:r>
          </w:p>
          <w:p w:rsidR="00BE127E" w:rsidRPr="00C455F0" w:rsidRDefault="00BE127E" w:rsidP="009D7828">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Colaborador 2:</w:t>
            </w:r>
            <w:r w:rsidRPr="00C455F0">
              <w:rPr>
                <w:rFonts w:ascii="Times New Roman" w:hAnsi="Times New Roman" w:cs="Times New Roman"/>
                <w:sz w:val="24"/>
                <w:szCs w:val="24"/>
              </w:rPr>
              <w:t xml:space="preserve"> </w:t>
            </w:r>
            <w:r w:rsidR="008C580A" w:rsidRPr="00C455F0">
              <w:rPr>
                <w:rFonts w:ascii="Times New Roman" w:hAnsi="Times New Roman" w:cs="Times New Roman"/>
                <w:sz w:val="24"/>
                <w:szCs w:val="24"/>
              </w:rPr>
              <w:t>Tallita Laren G</w:t>
            </w:r>
            <w:r w:rsidR="008E4502" w:rsidRPr="00C455F0">
              <w:rPr>
                <w:rFonts w:ascii="Times New Roman" w:hAnsi="Times New Roman" w:cs="Times New Roman"/>
                <w:sz w:val="24"/>
                <w:szCs w:val="24"/>
              </w:rPr>
              <w:t>.</w:t>
            </w:r>
            <w:r w:rsidR="008C580A" w:rsidRPr="00C455F0">
              <w:rPr>
                <w:rFonts w:ascii="Times New Roman" w:hAnsi="Times New Roman" w:cs="Times New Roman"/>
                <w:sz w:val="24"/>
                <w:szCs w:val="24"/>
              </w:rPr>
              <w:t xml:space="preserve"> da Silva</w:t>
            </w:r>
            <w:r w:rsidRPr="00C455F0">
              <w:rPr>
                <w:rFonts w:ascii="Times New Roman" w:hAnsi="Times New Roman" w:cs="Times New Roman"/>
                <w:sz w:val="24"/>
                <w:szCs w:val="24"/>
              </w:rPr>
              <w:t>;</w:t>
            </w:r>
          </w:p>
          <w:p w:rsidR="009D7828" w:rsidRPr="00C455F0" w:rsidRDefault="009D7828" w:rsidP="009D7828">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Bolsista:</w:t>
            </w:r>
            <w:r w:rsidRPr="00C455F0">
              <w:rPr>
                <w:rFonts w:ascii="Times New Roman" w:hAnsi="Times New Roman" w:cs="Times New Roman"/>
                <w:sz w:val="24"/>
                <w:szCs w:val="24"/>
              </w:rPr>
              <w:t xml:space="preserve"> </w:t>
            </w:r>
            <w:r w:rsidR="0030208B" w:rsidRPr="00C455F0">
              <w:rPr>
                <w:rFonts w:ascii="Times New Roman" w:hAnsi="Times New Roman" w:cs="Times New Roman"/>
                <w:sz w:val="24"/>
                <w:szCs w:val="24"/>
              </w:rPr>
              <w:t>Kaique Santana Pinto</w:t>
            </w:r>
            <w:r w:rsidRPr="00C455F0">
              <w:rPr>
                <w:rFonts w:ascii="Times New Roman" w:hAnsi="Times New Roman" w:cs="Times New Roman"/>
                <w:sz w:val="24"/>
                <w:szCs w:val="24"/>
              </w:rPr>
              <w:t>;</w:t>
            </w:r>
          </w:p>
          <w:p w:rsidR="009D7828" w:rsidRPr="00C455F0" w:rsidRDefault="009D7828" w:rsidP="00BE127E">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Voluntária</w:t>
            </w:r>
            <w:r w:rsidR="00DA6E46" w:rsidRPr="00C455F0">
              <w:rPr>
                <w:rFonts w:ascii="Times New Roman" w:hAnsi="Times New Roman" w:cs="Times New Roman"/>
                <w:b/>
                <w:sz w:val="24"/>
                <w:szCs w:val="24"/>
              </w:rPr>
              <w:t xml:space="preserve"> 1</w:t>
            </w:r>
            <w:r w:rsidRPr="00C455F0">
              <w:rPr>
                <w:rFonts w:ascii="Times New Roman" w:hAnsi="Times New Roman" w:cs="Times New Roman"/>
                <w:b/>
                <w:sz w:val="24"/>
                <w:szCs w:val="24"/>
              </w:rPr>
              <w:t>:</w:t>
            </w:r>
            <w:r w:rsidRPr="00C455F0">
              <w:rPr>
                <w:rFonts w:ascii="Times New Roman" w:hAnsi="Times New Roman" w:cs="Times New Roman"/>
                <w:sz w:val="24"/>
                <w:szCs w:val="24"/>
              </w:rPr>
              <w:t xml:space="preserve"> </w:t>
            </w:r>
            <w:r w:rsidR="00DA6E46" w:rsidRPr="00C455F0">
              <w:rPr>
                <w:rFonts w:ascii="Times New Roman" w:hAnsi="Times New Roman" w:cs="Times New Roman"/>
                <w:sz w:val="24"/>
                <w:szCs w:val="24"/>
              </w:rPr>
              <w:t>Aline Ribeiro Dias;</w:t>
            </w:r>
          </w:p>
          <w:p w:rsidR="00DA6E46" w:rsidRPr="00C455F0" w:rsidRDefault="00DA6E46" w:rsidP="00515B89">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Voluntári</w:t>
            </w:r>
            <w:r w:rsidR="00515B89" w:rsidRPr="00C455F0">
              <w:rPr>
                <w:rFonts w:ascii="Times New Roman" w:hAnsi="Times New Roman" w:cs="Times New Roman"/>
                <w:b/>
                <w:sz w:val="24"/>
                <w:szCs w:val="24"/>
              </w:rPr>
              <w:t>o 2</w:t>
            </w:r>
            <w:r w:rsidRPr="00C455F0">
              <w:rPr>
                <w:rFonts w:ascii="Times New Roman" w:hAnsi="Times New Roman" w:cs="Times New Roman"/>
                <w:b/>
                <w:sz w:val="24"/>
                <w:szCs w:val="24"/>
              </w:rPr>
              <w:t>:</w:t>
            </w:r>
            <w:r w:rsidRPr="00C455F0">
              <w:rPr>
                <w:rFonts w:ascii="Times New Roman" w:hAnsi="Times New Roman" w:cs="Times New Roman"/>
                <w:sz w:val="24"/>
                <w:szCs w:val="24"/>
              </w:rPr>
              <w:t xml:space="preserve"> Itálo Brito Salera.</w:t>
            </w:r>
          </w:p>
        </w:tc>
      </w:tr>
      <w:tr w:rsidR="000C3FCF" w:rsidRPr="00C455F0" w:rsidTr="004C50E4">
        <w:trPr>
          <w:trHeight w:val="1425"/>
          <w:jc w:val="center"/>
        </w:trPr>
        <w:tc>
          <w:tcPr>
            <w:tcW w:w="2912" w:type="pct"/>
            <w:gridSpan w:val="2"/>
            <w:vAlign w:val="center"/>
          </w:tcPr>
          <w:p w:rsidR="000C3FCF" w:rsidRPr="00C455F0" w:rsidRDefault="00015947" w:rsidP="004C28A3">
            <w:pPr>
              <w:jc w:val="both"/>
              <w:rPr>
                <w:rFonts w:ascii="Times New Roman" w:hAnsi="Times New Roman" w:cs="Times New Roman"/>
                <w:sz w:val="24"/>
                <w:szCs w:val="24"/>
              </w:rPr>
            </w:pPr>
            <w:r w:rsidRPr="00C455F0">
              <w:rPr>
                <w:rFonts w:ascii="Times New Roman" w:hAnsi="Times New Roman" w:cs="Times New Roman"/>
                <w:sz w:val="24"/>
                <w:szCs w:val="24"/>
              </w:rPr>
              <w:t>Análise da fotobiomodulação associada ao peróxido de hidrogênio para prevenção de osteonecrose por bifosfonato – Estudo em modelo animal</w:t>
            </w:r>
          </w:p>
        </w:tc>
        <w:tc>
          <w:tcPr>
            <w:tcW w:w="2088" w:type="pct"/>
            <w:vAlign w:val="center"/>
          </w:tcPr>
          <w:p w:rsidR="000C3FCF" w:rsidRPr="00C455F0" w:rsidRDefault="000C3FCF" w:rsidP="004C28A3">
            <w:pPr>
              <w:rPr>
                <w:rFonts w:ascii="Times New Roman" w:hAnsi="Times New Roman" w:cs="Times New Roman"/>
                <w:sz w:val="24"/>
                <w:szCs w:val="24"/>
              </w:rPr>
            </w:pPr>
            <w:r w:rsidRPr="00C455F0">
              <w:rPr>
                <w:rFonts w:ascii="Times New Roman" w:hAnsi="Times New Roman" w:cs="Times New Roman"/>
                <w:b/>
                <w:sz w:val="24"/>
                <w:szCs w:val="24"/>
              </w:rPr>
              <w:t xml:space="preserve">Coord. </w:t>
            </w:r>
            <w:r w:rsidR="00FD790F" w:rsidRPr="00C455F0">
              <w:rPr>
                <w:rFonts w:ascii="Times New Roman" w:hAnsi="Times New Roman" w:cs="Times New Roman"/>
                <w:sz w:val="24"/>
                <w:szCs w:val="24"/>
              </w:rPr>
              <w:t>Juliana Tomaz Sganzerla</w:t>
            </w:r>
            <w:r w:rsidR="0059380B" w:rsidRPr="00C455F0">
              <w:rPr>
                <w:rFonts w:ascii="Times New Roman" w:hAnsi="Times New Roman" w:cs="Times New Roman"/>
                <w:sz w:val="24"/>
                <w:szCs w:val="24"/>
              </w:rPr>
              <w:t>;</w:t>
            </w:r>
          </w:p>
          <w:p w:rsidR="00980A96" w:rsidRPr="00C455F0" w:rsidRDefault="00980A96" w:rsidP="00980A96">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Bolsista:</w:t>
            </w:r>
            <w:r w:rsidRPr="00C455F0">
              <w:rPr>
                <w:rFonts w:ascii="Times New Roman" w:hAnsi="Times New Roman" w:cs="Times New Roman"/>
                <w:sz w:val="24"/>
                <w:szCs w:val="24"/>
              </w:rPr>
              <w:t xml:space="preserve"> </w:t>
            </w:r>
            <w:r w:rsidR="00FD790F" w:rsidRPr="00C455F0">
              <w:rPr>
                <w:rFonts w:ascii="Times New Roman" w:hAnsi="Times New Roman" w:cs="Times New Roman"/>
                <w:sz w:val="24"/>
                <w:szCs w:val="24"/>
              </w:rPr>
              <w:t>Thamisa Martins Secchi</w:t>
            </w:r>
            <w:r w:rsidRPr="00C455F0">
              <w:rPr>
                <w:rFonts w:ascii="Times New Roman" w:hAnsi="Times New Roman" w:cs="Times New Roman"/>
                <w:sz w:val="24"/>
                <w:szCs w:val="24"/>
              </w:rPr>
              <w:t>;</w:t>
            </w:r>
          </w:p>
          <w:p w:rsidR="000C3FCF" w:rsidRPr="00C455F0" w:rsidRDefault="00980A96" w:rsidP="004A3350">
            <w:pPr>
              <w:rPr>
                <w:rFonts w:ascii="Times New Roman" w:hAnsi="Times New Roman" w:cs="Times New Roman"/>
                <w:sz w:val="24"/>
                <w:szCs w:val="24"/>
              </w:rPr>
            </w:pPr>
            <w:r w:rsidRPr="00C455F0">
              <w:rPr>
                <w:rFonts w:ascii="Times New Roman" w:hAnsi="Times New Roman" w:cs="Times New Roman"/>
                <w:b/>
                <w:sz w:val="24"/>
                <w:szCs w:val="24"/>
              </w:rPr>
              <w:t>Voluntári</w:t>
            </w:r>
            <w:r w:rsidR="004A3350" w:rsidRPr="00C455F0">
              <w:rPr>
                <w:rFonts w:ascii="Times New Roman" w:hAnsi="Times New Roman" w:cs="Times New Roman"/>
                <w:b/>
                <w:sz w:val="24"/>
                <w:szCs w:val="24"/>
              </w:rPr>
              <w:t>a 1</w:t>
            </w:r>
            <w:r w:rsidRPr="00C455F0">
              <w:rPr>
                <w:rFonts w:ascii="Times New Roman" w:hAnsi="Times New Roman" w:cs="Times New Roman"/>
                <w:b/>
                <w:sz w:val="24"/>
                <w:szCs w:val="24"/>
              </w:rPr>
              <w:t>:</w:t>
            </w:r>
            <w:r w:rsidRPr="00C455F0">
              <w:rPr>
                <w:rFonts w:ascii="Times New Roman" w:hAnsi="Times New Roman" w:cs="Times New Roman"/>
                <w:sz w:val="24"/>
                <w:szCs w:val="24"/>
              </w:rPr>
              <w:t xml:space="preserve"> </w:t>
            </w:r>
            <w:r w:rsidR="004A3350" w:rsidRPr="00C455F0">
              <w:rPr>
                <w:rFonts w:ascii="Times New Roman" w:hAnsi="Times New Roman" w:cs="Times New Roman"/>
                <w:sz w:val="24"/>
                <w:szCs w:val="24"/>
              </w:rPr>
              <w:t>Patrícia Fernandes de Araújo;</w:t>
            </w:r>
          </w:p>
          <w:p w:rsidR="004A3350" w:rsidRPr="00C455F0" w:rsidRDefault="004A3350" w:rsidP="004A3350">
            <w:pPr>
              <w:rPr>
                <w:rFonts w:ascii="Times New Roman" w:hAnsi="Times New Roman" w:cs="Times New Roman"/>
                <w:sz w:val="24"/>
                <w:szCs w:val="24"/>
              </w:rPr>
            </w:pPr>
            <w:r w:rsidRPr="00C455F0">
              <w:rPr>
                <w:rFonts w:ascii="Times New Roman" w:hAnsi="Times New Roman" w:cs="Times New Roman"/>
                <w:b/>
                <w:sz w:val="24"/>
                <w:szCs w:val="24"/>
              </w:rPr>
              <w:t>Voluntária 2:</w:t>
            </w:r>
            <w:r w:rsidRPr="00C455F0">
              <w:rPr>
                <w:rFonts w:ascii="Times New Roman" w:hAnsi="Times New Roman" w:cs="Times New Roman"/>
                <w:sz w:val="24"/>
                <w:szCs w:val="24"/>
              </w:rPr>
              <w:t xml:space="preserve"> Thaysa Luany Pacheco de Oliveira.</w:t>
            </w:r>
          </w:p>
        </w:tc>
      </w:tr>
      <w:tr w:rsidR="008C63F4" w:rsidRPr="00C455F0" w:rsidTr="004C50E4">
        <w:trPr>
          <w:trHeight w:val="1346"/>
          <w:jc w:val="center"/>
        </w:trPr>
        <w:tc>
          <w:tcPr>
            <w:tcW w:w="2912" w:type="pct"/>
            <w:gridSpan w:val="2"/>
            <w:shd w:val="clear" w:color="auto" w:fill="D9D9D9" w:themeFill="background1" w:themeFillShade="D9"/>
            <w:vAlign w:val="center"/>
          </w:tcPr>
          <w:p w:rsidR="008C63F4" w:rsidRPr="00C455F0" w:rsidRDefault="00C51504" w:rsidP="00A74F82">
            <w:pPr>
              <w:jc w:val="both"/>
              <w:rPr>
                <w:rFonts w:ascii="Times New Roman" w:hAnsi="Times New Roman" w:cs="Times New Roman"/>
                <w:sz w:val="24"/>
                <w:szCs w:val="24"/>
              </w:rPr>
            </w:pPr>
            <w:r w:rsidRPr="00C455F0">
              <w:rPr>
                <w:rFonts w:ascii="Times New Roman" w:hAnsi="Times New Roman" w:cs="Times New Roman"/>
                <w:color w:val="000000" w:themeColor="text1"/>
                <w:sz w:val="24"/>
                <w:szCs w:val="24"/>
              </w:rPr>
              <w:t>Análise epidemiológica dos determinantes</w:t>
            </w:r>
            <w:r w:rsidR="00A74F82" w:rsidRPr="00C455F0">
              <w:rPr>
                <w:rFonts w:ascii="Times New Roman" w:hAnsi="Times New Roman" w:cs="Times New Roman"/>
                <w:color w:val="000000" w:themeColor="text1"/>
                <w:sz w:val="24"/>
                <w:szCs w:val="24"/>
              </w:rPr>
              <w:t xml:space="preserve"> da Covid-19 no Tocantins e o impacto econômico na saúde pública</w:t>
            </w:r>
          </w:p>
        </w:tc>
        <w:tc>
          <w:tcPr>
            <w:tcW w:w="2088" w:type="pct"/>
            <w:shd w:val="clear" w:color="auto" w:fill="D9D9D9" w:themeFill="background1" w:themeFillShade="D9"/>
          </w:tcPr>
          <w:p w:rsidR="008C63F4" w:rsidRPr="00C455F0" w:rsidRDefault="008C63F4" w:rsidP="008C63F4">
            <w:pPr>
              <w:rPr>
                <w:rFonts w:ascii="Times New Roman" w:hAnsi="Times New Roman" w:cs="Times New Roman"/>
                <w:sz w:val="24"/>
                <w:szCs w:val="24"/>
              </w:rPr>
            </w:pPr>
            <w:r w:rsidRPr="00C455F0">
              <w:rPr>
                <w:rFonts w:ascii="Times New Roman" w:hAnsi="Times New Roman" w:cs="Times New Roman"/>
                <w:b/>
                <w:sz w:val="24"/>
                <w:szCs w:val="24"/>
              </w:rPr>
              <w:t xml:space="preserve">Coord. </w:t>
            </w:r>
            <w:r w:rsidR="000564A2" w:rsidRPr="00C455F0">
              <w:rPr>
                <w:rFonts w:ascii="Times New Roman" w:hAnsi="Times New Roman" w:cs="Times New Roman"/>
                <w:sz w:val="24"/>
                <w:szCs w:val="24"/>
              </w:rPr>
              <w:t>Geovane Rossone Reis</w:t>
            </w:r>
            <w:r w:rsidR="005100A8" w:rsidRPr="00C455F0">
              <w:rPr>
                <w:rFonts w:ascii="Times New Roman" w:hAnsi="Times New Roman" w:cs="Times New Roman"/>
                <w:sz w:val="24"/>
                <w:szCs w:val="24"/>
              </w:rPr>
              <w:t>;</w:t>
            </w:r>
          </w:p>
          <w:p w:rsidR="008C63F4" w:rsidRPr="00C455F0" w:rsidRDefault="008C63F4" w:rsidP="00D423F5">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Bolsista:</w:t>
            </w:r>
            <w:r w:rsidRPr="00C455F0">
              <w:rPr>
                <w:rFonts w:ascii="Times New Roman" w:hAnsi="Times New Roman" w:cs="Times New Roman"/>
                <w:sz w:val="24"/>
                <w:szCs w:val="24"/>
              </w:rPr>
              <w:t xml:space="preserve"> </w:t>
            </w:r>
            <w:r w:rsidR="00D423F5" w:rsidRPr="00C455F0">
              <w:rPr>
                <w:rFonts w:ascii="Times New Roman" w:hAnsi="Times New Roman" w:cs="Times New Roman"/>
                <w:sz w:val="24"/>
                <w:szCs w:val="24"/>
              </w:rPr>
              <w:t>Vinícius Garcia Costa;</w:t>
            </w:r>
          </w:p>
          <w:p w:rsidR="00D423F5" w:rsidRPr="00C455F0" w:rsidRDefault="00D423F5" w:rsidP="00D423F5">
            <w:pPr>
              <w:rPr>
                <w:rFonts w:ascii="Times New Roman" w:hAnsi="Times New Roman" w:cs="Times New Roman"/>
                <w:b/>
                <w:sz w:val="24"/>
                <w:szCs w:val="24"/>
              </w:rPr>
            </w:pPr>
            <w:r w:rsidRPr="00C455F0">
              <w:rPr>
                <w:rFonts w:ascii="Times New Roman" w:hAnsi="Times New Roman" w:cs="Times New Roman"/>
                <w:b/>
                <w:sz w:val="24"/>
                <w:szCs w:val="24"/>
              </w:rPr>
              <w:t>Voluntária:</w:t>
            </w:r>
            <w:r w:rsidRPr="00C455F0">
              <w:rPr>
                <w:rFonts w:ascii="Times New Roman" w:hAnsi="Times New Roman" w:cs="Times New Roman"/>
                <w:sz w:val="24"/>
                <w:szCs w:val="24"/>
              </w:rPr>
              <w:t xml:space="preserve"> Fernando de Sousa Machado.</w:t>
            </w:r>
          </w:p>
        </w:tc>
      </w:tr>
      <w:tr w:rsidR="0059380B" w:rsidRPr="00C455F0" w:rsidTr="004C50E4">
        <w:trPr>
          <w:trHeight w:val="1346"/>
          <w:jc w:val="center"/>
        </w:trPr>
        <w:tc>
          <w:tcPr>
            <w:tcW w:w="2912" w:type="pct"/>
            <w:gridSpan w:val="2"/>
            <w:shd w:val="clear" w:color="auto" w:fill="FFFFFF" w:themeFill="background1"/>
            <w:vAlign w:val="center"/>
          </w:tcPr>
          <w:p w:rsidR="0059380B" w:rsidRPr="00C455F0" w:rsidRDefault="005C0F4A" w:rsidP="004E49DD">
            <w:pPr>
              <w:jc w:val="both"/>
              <w:rPr>
                <w:rFonts w:ascii="Times New Roman" w:hAnsi="Times New Roman" w:cs="Times New Roman"/>
                <w:color w:val="000000" w:themeColor="text1"/>
                <w:sz w:val="24"/>
                <w:szCs w:val="24"/>
              </w:rPr>
            </w:pPr>
            <w:r w:rsidRPr="00C455F0">
              <w:rPr>
                <w:rFonts w:ascii="Times New Roman" w:hAnsi="Times New Roman" w:cs="Times New Roman"/>
                <w:color w:val="000000" w:themeColor="text1"/>
                <w:sz w:val="24"/>
                <w:szCs w:val="24"/>
              </w:rPr>
              <w:t>Qualidade de vida e aspectos funcionais de pacientes pós-covid-19</w:t>
            </w:r>
          </w:p>
        </w:tc>
        <w:tc>
          <w:tcPr>
            <w:tcW w:w="2088" w:type="pct"/>
            <w:shd w:val="clear" w:color="auto" w:fill="FFFFFF" w:themeFill="background1"/>
          </w:tcPr>
          <w:p w:rsidR="0059380B" w:rsidRPr="00C455F0" w:rsidRDefault="0059380B" w:rsidP="0059380B">
            <w:pPr>
              <w:rPr>
                <w:rFonts w:ascii="Times New Roman" w:hAnsi="Times New Roman" w:cs="Times New Roman"/>
                <w:sz w:val="24"/>
                <w:szCs w:val="24"/>
              </w:rPr>
            </w:pPr>
            <w:r w:rsidRPr="00C455F0">
              <w:rPr>
                <w:rFonts w:ascii="Times New Roman" w:hAnsi="Times New Roman" w:cs="Times New Roman"/>
                <w:b/>
                <w:sz w:val="24"/>
                <w:szCs w:val="24"/>
              </w:rPr>
              <w:t xml:space="preserve">Coord. </w:t>
            </w:r>
            <w:r w:rsidR="005C0F4A" w:rsidRPr="00C455F0">
              <w:rPr>
                <w:rFonts w:ascii="Times New Roman" w:hAnsi="Times New Roman" w:cs="Times New Roman"/>
                <w:sz w:val="24"/>
                <w:szCs w:val="24"/>
              </w:rPr>
              <w:t>Janne Marques Silveira</w:t>
            </w:r>
            <w:r w:rsidRPr="00C455F0">
              <w:rPr>
                <w:rFonts w:ascii="Times New Roman" w:hAnsi="Times New Roman" w:cs="Times New Roman"/>
                <w:sz w:val="24"/>
                <w:szCs w:val="24"/>
              </w:rPr>
              <w:t>;</w:t>
            </w:r>
          </w:p>
          <w:p w:rsidR="005C0F4A" w:rsidRPr="00C455F0" w:rsidRDefault="005C0F4A" w:rsidP="005C0F4A">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Bolsista:</w:t>
            </w:r>
            <w:r w:rsidRPr="00C455F0">
              <w:rPr>
                <w:rFonts w:ascii="Times New Roman" w:hAnsi="Times New Roman" w:cs="Times New Roman"/>
                <w:sz w:val="24"/>
                <w:szCs w:val="24"/>
              </w:rPr>
              <w:t xml:space="preserve"> Gabriel Bessa Tibery Tonelli;</w:t>
            </w:r>
          </w:p>
          <w:p w:rsidR="0059380B" w:rsidRPr="00C455F0" w:rsidRDefault="005C0F4A" w:rsidP="0059380B">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Voluntário 1:</w:t>
            </w:r>
            <w:r w:rsidRPr="00C455F0">
              <w:rPr>
                <w:rFonts w:ascii="Times New Roman" w:hAnsi="Times New Roman" w:cs="Times New Roman"/>
                <w:sz w:val="24"/>
                <w:szCs w:val="24"/>
              </w:rPr>
              <w:t xml:space="preserve"> Giovanne Leite Mendes;</w:t>
            </w:r>
          </w:p>
          <w:p w:rsidR="0059380B" w:rsidRPr="00C455F0" w:rsidRDefault="0059380B" w:rsidP="005C0F4A">
            <w:pPr>
              <w:rPr>
                <w:rFonts w:ascii="Times New Roman" w:hAnsi="Times New Roman" w:cs="Times New Roman"/>
                <w:b/>
                <w:sz w:val="24"/>
                <w:szCs w:val="24"/>
              </w:rPr>
            </w:pPr>
            <w:r w:rsidRPr="00C455F0">
              <w:rPr>
                <w:rFonts w:ascii="Times New Roman" w:hAnsi="Times New Roman" w:cs="Times New Roman"/>
                <w:b/>
                <w:sz w:val="24"/>
                <w:szCs w:val="24"/>
              </w:rPr>
              <w:t>Voluntário</w:t>
            </w:r>
            <w:r w:rsidR="005C0F4A" w:rsidRPr="00C455F0">
              <w:rPr>
                <w:rFonts w:ascii="Times New Roman" w:hAnsi="Times New Roman" w:cs="Times New Roman"/>
                <w:b/>
                <w:sz w:val="24"/>
                <w:szCs w:val="24"/>
              </w:rPr>
              <w:t xml:space="preserve"> 2</w:t>
            </w:r>
            <w:r w:rsidRPr="00C455F0">
              <w:rPr>
                <w:rFonts w:ascii="Times New Roman" w:hAnsi="Times New Roman" w:cs="Times New Roman"/>
                <w:b/>
                <w:sz w:val="24"/>
                <w:szCs w:val="24"/>
              </w:rPr>
              <w:t>:</w:t>
            </w:r>
            <w:r w:rsidRPr="00C455F0">
              <w:rPr>
                <w:rFonts w:ascii="Times New Roman" w:hAnsi="Times New Roman" w:cs="Times New Roman"/>
                <w:sz w:val="24"/>
                <w:szCs w:val="24"/>
              </w:rPr>
              <w:t xml:space="preserve"> </w:t>
            </w:r>
            <w:r w:rsidR="005C0F4A" w:rsidRPr="00C455F0">
              <w:rPr>
                <w:rFonts w:ascii="Times New Roman" w:hAnsi="Times New Roman" w:cs="Times New Roman"/>
                <w:sz w:val="24"/>
                <w:szCs w:val="24"/>
              </w:rPr>
              <w:t>Pedro Henrique Lacerda Borges</w:t>
            </w:r>
            <w:r w:rsidRPr="00C455F0">
              <w:rPr>
                <w:rFonts w:ascii="Times New Roman" w:hAnsi="Times New Roman" w:cs="Times New Roman"/>
                <w:sz w:val="24"/>
                <w:szCs w:val="24"/>
              </w:rPr>
              <w:t>.</w:t>
            </w:r>
          </w:p>
        </w:tc>
      </w:tr>
      <w:tr w:rsidR="0059380B" w:rsidRPr="00C455F0" w:rsidTr="004C50E4">
        <w:trPr>
          <w:trHeight w:val="950"/>
          <w:jc w:val="center"/>
        </w:trPr>
        <w:tc>
          <w:tcPr>
            <w:tcW w:w="2906" w:type="pct"/>
            <w:shd w:val="clear" w:color="auto" w:fill="D9D9D9" w:themeFill="background1" w:themeFillShade="D9"/>
            <w:vAlign w:val="center"/>
          </w:tcPr>
          <w:p w:rsidR="0059380B" w:rsidRPr="00C455F0" w:rsidRDefault="00244E75" w:rsidP="00244E75">
            <w:pPr>
              <w:autoSpaceDE w:val="0"/>
              <w:autoSpaceDN w:val="0"/>
              <w:adjustRightInd w:val="0"/>
              <w:jc w:val="both"/>
              <w:rPr>
                <w:rFonts w:ascii="Times New Roman" w:hAnsi="Times New Roman" w:cs="Times New Roman"/>
                <w:sz w:val="24"/>
                <w:szCs w:val="24"/>
              </w:rPr>
            </w:pPr>
            <w:r w:rsidRPr="00C455F0">
              <w:rPr>
                <w:rFonts w:ascii="Times New Roman" w:hAnsi="Times New Roman" w:cs="Times New Roman"/>
                <w:sz w:val="24"/>
                <w:szCs w:val="24"/>
              </w:rPr>
              <w:lastRenderedPageBreak/>
              <w:t>Logística reversa do lixo eletrônico: Uma investigação da estruturação, implementação e operacionalização nos municípios do Estado do Tocantins contemplados pelo decreto presidencial nº 10.240, de 12 de fevereiro de 2020</w:t>
            </w:r>
          </w:p>
        </w:tc>
        <w:tc>
          <w:tcPr>
            <w:tcW w:w="2094" w:type="pct"/>
            <w:gridSpan w:val="2"/>
            <w:shd w:val="clear" w:color="auto" w:fill="D9D9D9" w:themeFill="background1" w:themeFillShade="D9"/>
            <w:vAlign w:val="center"/>
          </w:tcPr>
          <w:p w:rsidR="0059380B" w:rsidRPr="00C455F0" w:rsidRDefault="0059380B" w:rsidP="00B043D5">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 xml:space="preserve">Coord. </w:t>
            </w:r>
            <w:r w:rsidR="00244E75" w:rsidRPr="00C455F0">
              <w:rPr>
                <w:rFonts w:ascii="Times New Roman" w:hAnsi="Times New Roman" w:cs="Times New Roman"/>
                <w:sz w:val="24"/>
                <w:szCs w:val="24"/>
              </w:rPr>
              <w:t>Cláudia da Luz Carvelli</w:t>
            </w:r>
            <w:r w:rsidRPr="00C455F0">
              <w:rPr>
                <w:rFonts w:ascii="Times New Roman" w:hAnsi="Times New Roman" w:cs="Times New Roman"/>
                <w:sz w:val="24"/>
                <w:szCs w:val="24"/>
              </w:rPr>
              <w:t>;</w:t>
            </w:r>
          </w:p>
          <w:p w:rsidR="0059380B" w:rsidRPr="00C455F0" w:rsidRDefault="0059380B" w:rsidP="00B043D5">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Colaborador 1:</w:t>
            </w:r>
            <w:r w:rsidRPr="00C455F0">
              <w:rPr>
                <w:rFonts w:ascii="Times New Roman" w:hAnsi="Times New Roman" w:cs="Times New Roman"/>
                <w:sz w:val="24"/>
                <w:szCs w:val="24"/>
              </w:rPr>
              <w:t xml:space="preserve"> </w:t>
            </w:r>
            <w:r w:rsidR="00244E75" w:rsidRPr="00C455F0">
              <w:rPr>
                <w:rFonts w:ascii="Times New Roman" w:hAnsi="Times New Roman" w:cs="Times New Roman"/>
                <w:sz w:val="24"/>
                <w:szCs w:val="24"/>
              </w:rPr>
              <w:t>Phamila Lima Ribeiro</w:t>
            </w:r>
            <w:r w:rsidRPr="00C455F0">
              <w:rPr>
                <w:rFonts w:ascii="Times New Roman" w:hAnsi="Times New Roman" w:cs="Times New Roman"/>
                <w:sz w:val="24"/>
                <w:szCs w:val="24"/>
              </w:rPr>
              <w:t>;</w:t>
            </w:r>
          </w:p>
          <w:p w:rsidR="0059380B" w:rsidRPr="00C455F0" w:rsidRDefault="0059380B" w:rsidP="00B043D5">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Colaborador 2:</w:t>
            </w:r>
            <w:r w:rsidRPr="00C455F0">
              <w:rPr>
                <w:rFonts w:ascii="Times New Roman" w:hAnsi="Times New Roman" w:cs="Times New Roman"/>
                <w:sz w:val="24"/>
                <w:szCs w:val="24"/>
              </w:rPr>
              <w:t xml:space="preserve"> </w:t>
            </w:r>
            <w:r w:rsidR="00244E75" w:rsidRPr="00C455F0">
              <w:rPr>
                <w:rFonts w:ascii="Times New Roman" w:hAnsi="Times New Roman" w:cs="Times New Roman"/>
                <w:sz w:val="24"/>
                <w:szCs w:val="24"/>
              </w:rPr>
              <w:t>Fábio Pegoraro</w:t>
            </w:r>
            <w:r w:rsidRPr="00C455F0">
              <w:rPr>
                <w:rFonts w:ascii="Times New Roman" w:hAnsi="Times New Roman" w:cs="Times New Roman"/>
                <w:sz w:val="24"/>
                <w:szCs w:val="24"/>
              </w:rPr>
              <w:t>;</w:t>
            </w:r>
          </w:p>
          <w:p w:rsidR="0059380B" w:rsidRPr="00C455F0" w:rsidRDefault="0059380B" w:rsidP="00244E75">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Bolsista:</w:t>
            </w:r>
            <w:r w:rsidRPr="00C455F0">
              <w:rPr>
                <w:rFonts w:ascii="Times New Roman" w:hAnsi="Times New Roman" w:cs="Times New Roman"/>
                <w:sz w:val="24"/>
                <w:szCs w:val="24"/>
              </w:rPr>
              <w:t xml:space="preserve"> </w:t>
            </w:r>
            <w:r w:rsidR="00244E75" w:rsidRPr="00C455F0">
              <w:rPr>
                <w:rFonts w:ascii="Times New Roman" w:hAnsi="Times New Roman" w:cs="Times New Roman"/>
                <w:sz w:val="24"/>
                <w:szCs w:val="24"/>
              </w:rPr>
              <w:t>Elton Jhon Cardoso Teixeira.</w:t>
            </w:r>
          </w:p>
        </w:tc>
      </w:tr>
      <w:tr w:rsidR="000F1934" w:rsidRPr="00C455F0" w:rsidTr="004C50E4">
        <w:trPr>
          <w:trHeight w:val="950"/>
          <w:jc w:val="center"/>
        </w:trPr>
        <w:tc>
          <w:tcPr>
            <w:tcW w:w="2906" w:type="pct"/>
            <w:shd w:val="clear" w:color="auto" w:fill="FFFFFF" w:themeFill="background1"/>
            <w:vAlign w:val="center"/>
          </w:tcPr>
          <w:p w:rsidR="000F1934" w:rsidRPr="00C455F0" w:rsidRDefault="00D9065B" w:rsidP="00B043D5">
            <w:pPr>
              <w:autoSpaceDE w:val="0"/>
              <w:autoSpaceDN w:val="0"/>
              <w:adjustRightInd w:val="0"/>
              <w:jc w:val="both"/>
              <w:rPr>
                <w:rFonts w:ascii="Times New Roman" w:hAnsi="Times New Roman" w:cs="Times New Roman"/>
                <w:sz w:val="24"/>
                <w:szCs w:val="24"/>
              </w:rPr>
            </w:pPr>
            <w:r w:rsidRPr="00C455F0">
              <w:rPr>
                <w:rFonts w:ascii="Times New Roman" w:hAnsi="Times New Roman" w:cs="Times New Roman"/>
                <w:sz w:val="24"/>
                <w:szCs w:val="24"/>
              </w:rPr>
              <w:t>A eficácia do programa de extensão hora cidadã de Universidade de Gurupi no seu 10º aniversário</w:t>
            </w:r>
          </w:p>
        </w:tc>
        <w:tc>
          <w:tcPr>
            <w:tcW w:w="2094" w:type="pct"/>
            <w:gridSpan w:val="2"/>
            <w:shd w:val="clear" w:color="auto" w:fill="FFFFFF" w:themeFill="background1"/>
            <w:vAlign w:val="center"/>
          </w:tcPr>
          <w:p w:rsidR="000F1934" w:rsidRPr="00C455F0" w:rsidRDefault="000F1934" w:rsidP="000F1934">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 xml:space="preserve">Coord. </w:t>
            </w:r>
            <w:r w:rsidR="00D9065B" w:rsidRPr="00C455F0">
              <w:rPr>
                <w:rFonts w:ascii="Times New Roman" w:hAnsi="Times New Roman" w:cs="Times New Roman"/>
                <w:sz w:val="24"/>
                <w:szCs w:val="24"/>
              </w:rPr>
              <w:t>Sofia Mara Souza</w:t>
            </w:r>
            <w:r w:rsidRPr="00C455F0">
              <w:rPr>
                <w:rFonts w:ascii="Times New Roman" w:hAnsi="Times New Roman" w:cs="Times New Roman"/>
                <w:sz w:val="24"/>
                <w:szCs w:val="24"/>
              </w:rPr>
              <w:t>;</w:t>
            </w:r>
          </w:p>
          <w:p w:rsidR="000F1934" w:rsidRPr="00C455F0" w:rsidRDefault="000F1934" w:rsidP="000F1934">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Colaborador 1:</w:t>
            </w:r>
            <w:r w:rsidRPr="00C455F0">
              <w:rPr>
                <w:rFonts w:ascii="Times New Roman" w:hAnsi="Times New Roman" w:cs="Times New Roman"/>
                <w:sz w:val="24"/>
                <w:szCs w:val="24"/>
              </w:rPr>
              <w:t xml:space="preserve"> </w:t>
            </w:r>
            <w:r w:rsidR="00D9065B" w:rsidRPr="00C455F0">
              <w:rPr>
                <w:rFonts w:ascii="Times New Roman" w:hAnsi="Times New Roman" w:cs="Times New Roman"/>
                <w:sz w:val="24"/>
                <w:szCs w:val="24"/>
              </w:rPr>
              <w:t>Antônio José Roveroni</w:t>
            </w:r>
            <w:r w:rsidRPr="00C455F0">
              <w:rPr>
                <w:rFonts w:ascii="Times New Roman" w:hAnsi="Times New Roman" w:cs="Times New Roman"/>
                <w:sz w:val="24"/>
                <w:szCs w:val="24"/>
              </w:rPr>
              <w:t>;</w:t>
            </w:r>
          </w:p>
          <w:p w:rsidR="00906C34" w:rsidRPr="00C455F0" w:rsidRDefault="000F1934" w:rsidP="00D9065B">
            <w:pPr>
              <w:autoSpaceDE w:val="0"/>
              <w:autoSpaceDN w:val="0"/>
              <w:adjustRightInd w:val="0"/>
              <w:rPr>
                <w:rFonts w:ascii="Times New Roman" w:hAnsi="Times New Roman" w:cs="Times New Roman"/>
                <w:b/>
                <w:sz w:val="24"/>
                <w:szCs w:val="24"/>
              </w:rPr>
            </w:pPr>
            <w:r w:rsidRPr="00C455F0">
              <w:rPr>
                <w:rFonts w:ascii="Times New Roman" w:hAnsi="Times New Roman" w:cs="Times New Roman"/>
                <w:b/>
                <w:sz w:val="24"/>
                <w:szCs w:val="24"/>
              </w:rPr>
              <w:t>Bolsista:</w:t>
            </w:r>
            <w:r w:rsidRPr="00C455F0">
              <w:rPr>
                <w:rFonts w:ascii="Times New Roman" w:hAnsi="Times New Roman" w:cs="Times New Roman"/>
                <w:sz w:val="24"/>
                <w:szCs w:val="24"/>
              </w:rPr>
              <w:t xml:space="preserve"> </w:t>
            </w:r>
            <w:r w:rsidR="00D9065B" w:rsidRPr="00C455F0">
              <w:rPr>
                <w:rFonts w:ascii="Times New Roman" w:hAnsi="Times New Roman" w:cs="Times New Roman"/>
                <w:sz w:val="24"/>
                <w:szCs w:val="24"/>
              </w:rPr>
              <w:t>Robson de Aquino Sampaio</w:t>
            </w:r>
            <w:r w:rsidRPr="00C455F0">
              <w:rPr>
                <w:rFonts w:ascii="Times New Roman" w:hAnsi="Times New Roman" w:cs="Times New Roman"/>
                <w:sz w:val="24"/>
                <w:szCs w:val="24"/>
              </w:rPr>
              <w:t>;</w:t>
            </w:r>
          </w:p>
        </w:tc>
      </w:tr>
      <w:tr w:rsidR="00FD1E8A" w:rsidRPr="00C455F0" w:rsidTr="004C50E4">
        <w:trPr>
          <w:trHeight w:val="950"/>
          <w:jc w:val="center"/>
        </w:trPr>
        <w:tc>
          <w:tcPr>
            <w:tcW w:w="2906" w:type="pct"/>
            <w:shd w:val="clear" w:color="auto" w:fill="BFBFBF" w:themeFill="background1" w:themeFillShade="BF"/>
            <w:vAlign w:val="center"/>
          </w:tcPr>
          <w:p w:rsidR="00FD1E8A" w:rsidRPr="00C455F0" w:rsidRDefault="00EA399E" w:rsidP="00B043D5">
            <w:pPr>
              <w:autoSpaceDE w:val="0"/>
              <w:autoSpaceDN w:val="0"/>
              <w:adjustRightInd w:val="0"/>
              <w:jc w:val="both"/>
              <w:rPr>
                <w:rFonts w:ascii="Times New Roman" w:hAnsi="Times New Roman" w:cs="Times New Roman"/>
                <w:sz w:val="24"/>
                <w:szCs w:val="24"/>
              </w:rPr>
            </w:pPr>
            <w:r w:rsidRPr="00C455F0">
              <w:rPr>
                <w:rFonts w:ascii="Times New Roman" w:hAnsi="Times New Roman" w:cs="Times New Roman"/>
                <w:sz w:val="24"/>
                <w:szCs w:val="24"/>
              </w:rPr>
              <w:t>Efeitos do micro corrente, do colágeno e do dmae sobre o tecido conjuntivo de ratos wistar avaliados por métodos histológico e gravimétrico</w:t>
            </w:r>
          </w:p>
        </w:tc>
        <w:tc>
          <w:tcPr>
            <w:tcW w:w="2094" w:type="pct"/>
            <w:gridSpan w:val="2"/>
            <w:shd w:val="clear" w:color="auto" w:fill="BFBFBF" w:themeFill="background1" w:themeFillShade="BF"/>
            <w:vAlign w:val="center"/>
          </w:tcPr>
          <w:p w:rsidR="002021F9" w:rsidRPr="00C455F0" w:rsidRDefault="002021F9" w:rsidP="002021F9">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 xml:space="preserve">Coord. </w:t>
            </w:r>
            <w:r w:rsidR="00EA399E" w:rsidRPr="00C455F0">
              <w:rPr>
                <w:rFonts w:ascii="Times New Roman" w:hAnsi="Times New Roman" w:cs="Times New Roman"/>
                <w:sz w:val="24"/>
                <w:szCs w:val="24"/>
              </w:rPr>
              <w:t>Érica Eugênio Lourenço Gontijo</w:t>
            </w:r>
            <w:r w:rsidRPr="00C455F0">
              <w:rPr>
                <w:rFonts w:ascii="Times New Roman" w:hAnsi="Times New Roman" w:cs="Times New Roman"/>
                <w:sz w:val="24"/>
                <w:szCs w:val="24"/>
              </w:rPr>
              <w:t>;</w:t>
            </w:r>
          </w:p>
          <w:p w:rsidR="002021F9" w:rsidRPr="00C455F0" w:rsidRDefault="002021F9" w:rsidP="002021F9">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Colaborador 1:</w:t>
            </w:r>
            <w:r w:rsidRPr="00C455F0">
              <w:rPr>
                <w:rFonts w:ascii="Times New Roman" w:hAnsi="Times New Roman" w:cs="Times New Roman"/>
                <w:sz w:val="24"/>
                <w:szCs w:val="24"/>
              </w:rPr>
              <w:t xml:space="preserve"> </w:t>
            </w:r>
            <w:r w:rsidR="00EA399E" w:rsidRPr="00C455F0">
              <w:rPr>
                <w:rFonts w:ascii="Times New Roman" w:hAnsi="Times New Roman" w:cs="Times New Roman"/>
                <w:sz w:val="24"/>
                <w:szCs w:val="24"/>
              </w:rPr>
              <w:t>Sávia Denise Silva Carlotto Herrera</w:t>
            </w:r>
            <w:r w:rsidRPr="00C455F0">
              <w:rPr>
                <w:rFonts w:ascii="Times New Roman" w:hAnsi="Times New Roman" w:cs="Times New Roman"/>
                <w:sz w:val="24"/>
                <w:szCs w:val="24"/>
              </w:rPr>
              <w:t>;</w:t>
            </w:r>
          </w:p>
          <w:p w:rsidR="002021F9" w:rsidRPr="00C455F0" w:rsidRDefault="002021F9" w:rsidP="002021F9">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Bolsista:</w:t>
            </w:r>
            <w:r w:rsidRPr="00C455F0">
              <w:rPr>
                <w:rFonts w:ascii="Times New Roman" w:hAnsi="Times New Roman" w:cs="Times New Roman"/>
                <w:sz w:val="24"/>
                <w:szCs w:val="24"/>
              </w:rPr>
              <w:t xml:space="preserve"> </w:t>
            </w:r>
            <w:r w:rsidR="00EA399E" w:rsidRPr="00C455F0">
              <w:rPr>
                <w:rFonts w:ascii="Times New Roman" w:hAnsi="Times New Roman" w:cs="Times New Roman"/>
                <w:sz w:val="24"/>
                <w:szCs w:val="24"/>
              </w:rPr>
              <w:t>Sílvia Longatti</w:t>
            </w:r>
            <w:r w:rsidRPr="00C455F0">
              <w:rPr>
                <w:rFonts w:ascii="Times New Roman" w:hAnsi="Times New Roman" w:cs="Times New Roman"/>
                <w:sz w:val="24"/>
                <w:szCs w:val="24"/>
              </w:rPr>
              <w:t>;</w:t>
            </w:r>
          </w:p>
          <w:p w:rsidR="00FD1E8A" w:rsidRPr="00C455F0" w:rsidRDefault="002021F9" w:rsidP="00EA399E">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Voluntário</w:t>
            </w:r>
            <w:r w:rsidR="00EA399E" w:rsidRPr="00C455F0">
              <w:rPr>
                <w:rFonts w:ascii="Times New Roman" w:hAnsi="Times New Roman" w:cs="Times New Roman"/>
                <w:b/>
                <w:sz w:val="24"/>
                <w:szCs w:val="24"/>
              </w:rPr>
              <w:t xml:space="preserve"> 1</w:t>
            </w:r>
            <w:r w:rsidRPr="00C455F0">
              <w:rPr>
                <w:rFonts w:ascii="Times New Roman" w:hAnsi="Times New Roman" w:cs="Times New Roman"/>
                <w:b/>
                <w:sz w:val="24"/>
                <w:szCs w:val="24"/>
              </w:rPr>
              <w:t>:</w:t>
            </w:r>
            <w:r w:rsidRPr="00C455F0">
              <w:rPr>
                <w:rFonts w:ascii="Times New Roman" w:hAnsi="Times New Roman" w:cs="Times New Roman"/>
                <w:sz w:val="24"/>
                <w:szCs w:val="24"/>
              </w:rPr>
              <w:t xml:space="preserve"> </w:t>
            </w:r>
            <w:r w:rsidR="00EA399E" w:rsidRPr="00C455F0">
              <w:rPr>
                <w:rFonts w:ascii="Times New Roman" w:hAnsi="Times New Roman" w:cs="Times New Roman"/>
                <w:sz w:val="24"/>
                <w:szCs w:val="24"/>
              </w:rPr>
              <w:t>Agrinázio Geraldo Nasci</w:t>
            </w:r>
            <w:r w:rsidR="008D0BE6" w:rsidRPr="00C455F0">
              <w:rPr>
                <w:rFonts w:ascii="Times New Roman" w:hAnsi="Times New Roman" w:cs="Times New Roman"/>
                <w:sz w:val="24"/>
                <w:szCs w:val="24"/>
              </w:rPr>
              <w:t>m</w:t>
            </w:r>
            <w:r w:rsidR="00EA399E" w:rsidRPr="00C455F0">
              <w:rPr>
                <w:rFonts w:ascii="Times New Roman" w:hAnsi="Times New Roman" w:cs="Times New Roman"/>
                <w:sz w:val="24"/>
                <w:szCs w:val="24"/>
              </w:rPr>
              <w:t>ento Neto;</w:t>
            </w:r>
          </w:p>
          <w:p w:rsidR="00EA399E" w:rsidRPr="00C455F0" w:rsidRDefault="00EA399E" w:rsidP="00EA399E">
            <w:pPr>
              <w:autoSpaceDE w:val="0"/>
              <w:autoSpaceDN w:val="0"/>
              <w:adjustRightInd w:val="0"/>
              <w:rPr>
                <w:rFonts w:ascii="Times New Roman" w:hAnsi="Times New Roman" w:cs="Times New Roman"/>
                <w:b/>
                <w:sz w:val="24"/>
                <w:szCs w:val="24"/>
              </w:rPr>
            </w:pPr>
            <w:r w:rsidRPr="00C455F0">
              <w:rPr>
                <w:rFonts w:ascii="Times New Roman" w:hAnsi="Times New Roman" w:cs="Times New Roman"/>
                <w:b/>
                <w:sz w:val="24"/>
                <w:szCs w:val="24"/>
              </w:rPr>
              <w:t xml:space="preserve">Voluntário 2: </w:t>
            </w:r>
            <w:r w:rsidRPr="00C455F0">
              <w:rPr>
                <w:rFonts w:ascii="Times New Roman" w:hAnsi="Times New Roman" w:cs="Times New Roman"/>
                <w:sz w:val="24"/>
                <w:szCs w:val="24"/>
              </w:rPr>
              <w:t>Rafael Honório e Silva.</w:t>
            </w:r>
          </w:p>
        </w:tc>
      </w:tr>
      <w:tr w:rsidR="00CF5228" w:rsidRPr="00C455F0" w:rsidTr="004C50E4">
        <w:trPr>
          <w:trHeight w:val="950"/>
          <w:jc w:val="center"/>
        </w:trPr>
        <w:tc>
          <w:tcPr>
            <w:tcW w:w="2906" w:type="pct"/>
            <w:shd w:val="clear" w:color="auto" w:fill="FFFFFF" w:themeFill="background1"/>
            <w:vAlign w:val="center"/>
          </w:tcPr>
          <w:p w:rsidR="00CF5228" w:rsidRPr="00C455F0" w:rsidRDefault="009674DB" w:rsidP="00B043D5">
            <w:pPr>
              <w:autoSpaceDE w:val="0"/>
              <w:autoSpaceDN w:val="0"/>
              <w:adjustRightInd w:val="0"/>
              <w:jc w:val="both"/>
              <w:rPr>
                <w:rFonts w:ascii="Times New Roman" w:hAnsi="Times New Roman" w:cs="Times New Roman"/>
                <w:sz w:val="24"/>
                <w:szCs w:val="24"/>
              </w:rPr>
            </w:pPr>
            <w:r w:rsidRPr="00C455F0">
              <w:rPr>
                <w:rFonts w:ascii="Times New Roman" w:hAnsi="Times New Roman" w:cs="Times New Roman"/>
                <w:sz w:val="24"/>
                <w:szCs w:val="24"/>
              </w:rPr>
              <w:t>Prognóstico, diagnóstico e melhores sugestões e tratamentos para dor lombar: uma proposta</w:t>
            </w:r>
            <w:r w:rsidR="008D0BE6" w:rsidRPr="00C455F0">
              <w:rPr>
                <w:rFonts w:ascii="Times New Roman" w:hAnsi="Times New Roman" w:cs="Times New Roman"/>
                <w:sz w:val="24"/>
                <w:szCs w:val="24"/>
              </w:rPr>
              <w:t xml:space="preserve"> baseada por meio da inteligência artificial</w:t>
            </w:r>
          </w:p>
        </w:tc>
        <w:tc>
          <w:tcPr>
            <w:tcW w:w="2094" w:type="pct"/>
            <w:gridSpan w:val="2"/>
            <w:shd w:val="clear" w:color="auto" w:fill="FFFFFF" w:themeFill="background1"/>
            <w:vAlign w:val="center"/>
          </w:tcPr>
          <w:p w:rsidR="008D0BE6" w:rsidRPr="00C455F0" w:rsidRDefault="00DE0781" w:rsidP="008D0BE6">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 xml:space="preserve">Coord. </w:t>
            </w:r>
            <w:r w:rsidR="008D0BE6" w:rsidRPr="00C455F0">
              <w:rPr>
                <w:rFonts w:ascii="Times New Roman" w:hAnsi="Times New Roman" w:cs="Times New Roman"/>
                <w:sz w:val="24"/>
                <w:szCs w:val="24"/>
              </w:rPr>
              <w:t>Sávia Denise Silva Carlotto Herrera;</w:t>
            </w:r>
          </w:p>
          <w:p w:rsidR="00CB14CE" w:rsidRPr="00C455F0" w:rsidRDefault="00DE0781" w:rsidP="008D0BE6">
            <w:pPr>
              <w:autoSpaceDE w:val="0"/>
              <w:autoSpaceDN w:val="0"/>
              <w:adjustRightInd w:val="0"/>
              <w:rPr>
                <w:rFonts w:ascii="Times New Roman" w:hAnsi="Times New Roman" w:cs="Times New Roman"/>
                <w:b/>
                <w:sz w:val="24"/>
                <w:szCs w:val="24"/>
              </w:rPr>
            </w:pPr>
            <w:r w:rsidRPr="00C455F0">
              <w:rPr>
                <w:rFonts w:ascii="Times New Roman" w:hAnsi="Times New Roman" w:cs="Times New Roman"/>
                <w:b/>
                <w:sz w:val="24"/>
                <w:szCs w:val="24"/>
              </w:rPr>
              <w:t>Bolsista:</w:t>
            </w:r>
            <w:r w:rsidRPr="00C455F0">
              <w:rPr>
                <w:rFonts w:ascii="Times New Roman" w:hAnsi="Times New Roman" w:cs="Times New Roman"/>
                <w:sz w:val="24"/>
                <w:szCs w:val="24"/>
              </w:rPr>
              <w:t xml:space="preserve"> </w:t>
            </w:r>
            <w:r w:rsidR="008D0BE6" w:rsidRPr="00C455F0">
              <w:rPr>
                <w:rFonts w:ascii="Times New Roman" w:hAnsi="Times New Roman" w:cs="Times New Roman"/>
                <w:sz w:val="24"/>
                <w:szCs w:val="24"/>
              </w:rPr>
              <w:t>Agrinázio Geraldo Nascimento Neto</w:t>
            </w:r>
            <w:r w:rsidR="002736F0" w:rsidRPr="00C455F0">
              <w:rPr>
                <w:rFonts w:ascii="Times New Roman" w:hAnsi="Times New Roman" w:cs="Times New Roman"/>
                <w:sz w:val="24"/>
                <w:szCs w:val="24"/>
              </w:rPr>
              <w:t>.</w:t>
            </w:r>
          </w:p>
        </w:tc>
      </w:tr>
      <w:tr w:rsidR="009674DB" w:rsidRPr="00C455F0" w:rsidTr="004C50E4">
        <w:trPr>
          <w:trHeight w:val="950"/>
          <w:jc w:val="center"/>
        </w:trPr>
        <w:tc>
          <w:tcPr>
            <w:tcW w:w="2906" w:type="pct"/>
            <w:shd w:val="clear" w:color="auto" w:fill="FFFFFF" w:themeFill="background1"/>
            <w:vAlign w:val="center"/>
          </w:tcPr>
          <w:p w:rsidR="009674DB" w:rsidRPr="00C455F0" w:rsidRDefault="002736F0" w:rsidP="00B043D5">
            <w:pPr>
              <w:autoSpaceDE w:val="0"/>
              <w:autoSpaceDN w:val="0"/>
              <w:adjustRightInd w:val="0"/>
              <w:jc w:val="both"/>
              <w:rPr>
                <w:rFonts w:ascii="Times New Roman" w:hAnsi="Times New Roman" w:cs="Times New Roman"/>
                <w:sz w:val="24"/>
                <w:szCs w:val="24"/>
              </w:rPr>
            </w:pPr>
            <w:r w:rsidRPr="00C455F0">
              <w:rPr>
                <w:rFonts w:ascii="Times New Roman" w:hAnsi="Times New Roman" w:cs="Times New Roman"/>
                <w:sz w:val="24"/>
                <w:szCs w:val="24"/>
              </w:rPr>
              <w:t>Rumo a um cuidado digital para apoiar o tratamento do avc no Brasil: Uma proposta baseada na mineração de processos</w:t>
            </w:r>
          </w:p>
        </w:tc>
        <w:tc>
          <w:tcPr>
            <w:tcW w:w="2094" w:type="pct"/>
            <w:gridSpan w:val="2"/>
            <w:shd w:val="clear" w:color="auto" w:fill="FFFFFF" w:themeFill="background1"/>
            <w:vAlign w:val="center"/>
          </w:tcPr>
          <w:p w:rsidR="002736F0" w:rsidRPr="00C455F0" w:rsidRDefault="002736F0" w:rsidP="002736F0">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 xml:space="preserve">Coord. </w:t>
            </w:r>
            <w:r w:rsidRPr="00C455F0">
              <w:rPr>
                <w:rFonts w:ascii="Times New Roman" w:hAnsi="Times New Roman" w:cs="Times New Roman"/>
                <w:sz w:val="24"/>
                <w:szCs w:val="24"/>
              </w:rPr>
              <w:t>Fábio Pegoraro;</w:t>
            </w:r>
          </w:p>
          <w:p w:rsidR="009674DB" w:rsidRPr="00C455F0" w:rsidRDefault="002736F0" w:rsidP="002736F0">
            <w:pPr>
              <w:autoSpaceDE w:val="0"/>
              <w:autoSpaceDN w:val="0"/>
              <w:adjustRightInd w:val="0"/>
              <w:rPr>
                <w:rFonts w:ascii="Times New Roman" w:hAnsi="Times New Roman" w:cs="Times New Roman"/>
                <w:sz w:val="24"/>
                <w:szCs w:val="24"/>
              </w:rPr>
            </w:pPr>
            <w:r w:rsidRPr="00C455F0">
              <w:rPr>
                <w:rFonts w:ascii="Times New Roman" w:hAnsi="Times New Roman" w:cs="Times New Roman"/>
                <w:b/>
                <w:sz w:val="24"/>
                <w:szCs w:val="24"/>
              </w:rPr>
              <w:t>Bolsista:</w:t>
            </w:r>
            <w:r w:rsidRPr="00C455F0">
              <w:rPr>
                <w:rFonts w:ascii="Times New Roman" w:hAnsi="Times New Roman" w:cs="Times New Roman"/>
                <w:sz w:val="24"/>
                <w:szCs w:val="24"/>
              </w:rPr>
              <w:t xml:space="preserve"> Ana Carolina Costa Marques.</w:t>
            </w:r>
          </w:p>
          <w:p w:rsidR="002736F0" w:rsidRPr="00C455F0" w:rsidRDefault="002736F0" w:rsidP="002736F0">
            <w:pPr>
              <w:autoSpaceDE w:val="0"/>
              <w:autoSpaceDN w:val="0"/>
              <w:adjustRightInd w:val="0"/>
              <w:rPr>
                <w:rFonts w:ascii="Times New Roman" w:hAnsi="Times New Roman" w:cs="Times New Roman"/>
                <w:b/>
                <w:sz w:val="24"/>
                <w:szCs w:val="24"/>
              </w:rPr>
            </w:pPr>
          </w:p>
        </w:tc>
      </w:tr>
    </w:tbl>
    <w:p w:rsidR="0059380B" w:rsidRPr="00C455F0" w:rsidRDefault="0059380B" w:rsidP="0059380B">
      <w:pPr>
        <w:spacing w:after="0" w:line="240" w:lineRule="auto"/>
        <w:jc w:val="center"/>
        <w:rPr>
          <w:rFonts w:ascii="Times New Roman" w:hAnsi="Times New Roman" w:cs="Times New Roman"/>
          <w:sz w:val="24"/>
          <w:szCs w:val="24"/>
          <w:lang w:eastAsia="pt-BR"/>
        </w:rPr>
      </w:pPr>
    </w:p>
    <w:p w:rsidR="00C9281C" w:rsidRPr="00C455F0" w:rsidRDefault="00C9281C" w:rsidP="004C28A3">
      <w:pPr>
        <w:pStyle w:val="Ttulo2"/>
        <w:spacing w:before="0"/>
        <w:rPr>
          <w:rFonts w:eastAsia="Times New Roman" w:cs="Times New Roman"/>
          <w:color w:val="222222"/>
          <w:szCs w:val="24"/>
          <w:lang w:eastAsia="pt-BR"/>
        </w:rPr>
      </w:pPr>
    </w:p>
    <w:p w:rsidR="00752973" w:rsidRPr="00C455F0" w:rsidRDefault="00752973" w:rsidP="00465EED">
      <w:pPr>
        <w:pStyle w:val="PargrafodaLista"/>
        <w:numPr>
          <w:ilvl w:val="0"/>
          <w:numId w:val="1"/>
        </w:numPr>
        <w:autoSpaceDE w:val="0"/>
        <w:autoSpaceDN w:val="0"/>
        <w:adjustRightInd w:val="0"/>
        <w:spacing w:after="0" w:line="240" w:lineRule="auto"/>
        <w:rPr>
          <w:rFonts w:ascii="Times New Roman" w:hAnsi="Times New Roman" w:cs="Times New Roman"/>
          <w:b/>
          <w:bCs/>
          <w:sz w:val="24"/>
          <w:szCs w:val="24"/>
        </w:rPr>
      </w:pPr>
      <w:r w:rsidRPr="00C455F0">
        <w:rPr>
          <w:rFonts w:ascii="Times New Roman" w:hAnsi="Times New Roman" w:cs="Times New Roman"/>
          <w:b/>
          <w:bCs/>
          <w:sz w:val="24"/>
          <w:szCs w:val="24"/>
        </w:rPr>
        <w:t>PROJETOS COM FOMENTO EXTERNO</w:t>
      </w:r>
    </w:p>
    <w:p w:rsidR="00B87093" w:rsidRPr="00C455F0" w:rsidRDefault="00B87093" w:rsidP="00B87093">
      <w:pPr>
        <w:pStyle w:val="PargrafodaLista"/>
        <w:autoSpaceDE w:val="0"/>
        <w:autoSpaceDN w:val="0"/>
        <w:adjustRightInd w:val="0"/>
        <w:spacing w:after="0" w:line="240" w:lineRule="auto"/>
        <w:ind w:left="502"/>
        <w:rPr>
          <w:rFonts w:ascii="Times New Roman" w:hAnsi="Times New Roman" w:cs="Times New Roman"/>
          <w:b/>
          <w:bCs/>
          <w:sz w:val="24"/>
          <w:szCs w:val="24"/>
        </w:rPr>
      </w:pPr>
    </w:p>
    <w:p w:rsidR="00752973" w:rsidRPr="00C455F0" w:rsidRDefault="00752973" w:rsidP="004C28A3">
      <w:pPr>
        <w:spacing w:after="0"/>
        <w:rPr>
          <w:rFonts w:ascii="Times New Roman" w:hAnsi="Times New Roman" w:cs="Times New Roman"/>
          <w:sz w:val="24"/>
          <w:szCs w:val="24"/>
          <w:lang w:eastAsia="pt-BR"/>
        </w:rPr>
      </w:pPr>
    </w:p>
    <w:tbl>
      <w:tblPr>
        <w:tblStyle w:val="Tabelacomgrade"/>
        <w:tblW w:w="4774" w:type="pct"/>
        <w:tblInd w:w="108" w:type="dxa"/>
        <w:tblLayout w:type="fixed"/>
        <w:tblLook w:val="04A0" w:firstRow="1" w:lastRow="0" w:firstColumn="1" w:lastColumn="0" w:noHBand="0" w:noVBand="1"/>
      </w:tblPr>
      <w:tblGrid>
        <w:gridCol w:w="3618"/>
        <w:gridCol w:w="2477"/>
        <w:gridCol w:w="1842"/>
        <w:gridCol w:w="1709"/>
      </w:tblGrid>
      <w:tr w:rsidR="00E64021" w:rsidRPr="00C455F0" w:rsidTr="00100EDE">
        <w:tc>
          <w:tcPr>
            <w:tcW w:w="1875" w:type="pct"/>
            <w:shd w:val="clear" w:color="auto" w:fill="auto"/>
          </w:tcPr>
          <w:p w:rsidR="00E64021" w:rsidRPr="00C455F0" w:rsidRDefault="00E64021" w:rsidP="00B31591">
            <w:pPr>
              <w:jc w:val="both"/>
              <w:rPr>
                <w:rFonts w:ascii="Times New Roman" w:hAnsi="Times New Roman" w:cs="Times New Roman"/>
                <w:bCs/>
                <w:sz w:val="24"/>
                <w:szCs w:val="24"/>
              </w:rPr>
            </w:pPr>
            <w:r w:rsidRPr="00C455F0">
              <w:rPr>
                <w:rFonts w:ascii="Times New Roman" w:hAnsi="Times New Roman" w:cs="Times New Roman"/>
                <w:bCs/>
                <w:sz w:val="24"/>
                <w:szCs w:val="24"/>
              </w:rPr>
              <w:t>FITOUNIRG</w:t>
            </w:r>
          </w:p>
          <w:p w:rsidR="00E64021" w:rsidRPr="00C455F0" w:rsidRDefault="00E64021" w:rsidP="00B31591">
            <w:pPr>
              <w:jc w:val="both"/>
              <w:rPr>
                <w:rFonts w:ascii="Times New Roman" w:hAnsi="Times New Roman" w:cs="Times New Roman"/>
                <w:bCs/>
                <w:sz w:val="24"/>
                <w:szCs w:val="24"/>
              </w:rPr>
            </w:pPr>
            <w:r w:rsidRPr="00C455F0">
              <w:rPr>
                <w:rFonts w:ascii="Times New Roman" w:hAnsi="Times New Roman" w:cs="Times New Roman"/>
                <w:bCs/>
                <w:sz w:val="24"/>
                <w:szCs w:val="24"/>
              </w:rPr>
              <w:t>Efluentes de fossa séptica biodigestora: cultivos convencionais e plantas medicinais, Assent. Vale Verde, Gurupi-TO</w:t>
            </w:r>
          </w:p>
          <w:p w:rsidR="00B31591" w:rsidRPr="00C455F0" w:rsidRDefault="00B31591" w:rsidP="007D682C">
            <w:pPr>
              <w:jc w:val="both"/>
              <w:rPr>
                <w:rFonts w:ascii="Times New Roman" w:hAnsi="Times New Roman" w:cs="Times New Roman"/>
                <w:bCs/>
                <w:sz w:val="24"/>
                <w:szCs w:val="24"/>
              </w:rPr>
            </w:pPr>
            <w:r w:rsidRPr="00C455F0">
              <w:rPr>
                <w:rFonts w:ascii="Times New Roman" w:hAnsi="Times New Roman" w:cs="Times New Roman"/>
                <w:bCs/>
                <w:kern w:val="24"/>
                <w:sz w:val="24"/>
                <w:szCs w:val="24"/>
              </w:rPr>
              <w:t xml:space="preserve">Previsão de término </w:t>
            </w:r>
            <w:r w:rsidR="007D682C" w:rsidRPr="00C455F0">
              <w:rPr>
                <w:rFonts w:ascii="Times New Roman" w:hAnsi="Times New Roman" w:cs="Times New Roman"/>
                <w:bCs/>
                <w:kern w:val="24"/>
                <w:sz w:val="24"/>
                <w:szCs w:val="24"/>
              </w:rPr>
              <w:t>mai</w:t>
            </w:r>
            <w:r w:rsidRPr="00C455F0">
              <w:rPr>
                <w:rFonts w:ascii="Times New Roman" w:hAnsi="Times New Roman" w:cs="Times New Roman"/>
                <w:bCs/>
                <w:kern w:val="24"/>
                <w:sz w:val="24"/>
                <w:szCs w:val="24"/>
              </w:rPr>
              <w:t>o/202</w:t>
            </w:r>
            <w:r w:rsidR="007D682C" w:rsidRPr="00C455F0">
              <w:rPr>
                <w:rFonts w:ascii="Times New Roman" w:hAnsi="Times New Roman" w:cs="Times New Roman"/>
                <w:bCs/>
                <w:kern w:val="24"/>
                <w:sz w:val="24"/>
                <w:szCs w:val="24"/>
              </w:rPr>
              <w:t>1</w:t>
            </w:r>
          </w:p>
        </w:tc>
        <w:tc>
          <w:tcPr>
            <w:tcW w:w="1284" w:type="pct"/>
            <w:shd w:val="clear" w:color="auto" w:fill="auto"/>
          </w:tcPr>
          <w:p w:rsidR="00E64021" w:rsidRPr="00C455F0" w:rsidRDefault="00E64021" w:rsidP="00E64021">
            <w:pPr>
              <w:jc w:val="center"/>
              <w:rPr>
                <w:rFonts w:ascii="Times New Roman" w:hAnsi="Times New Roman" w:cs="Times New Roman"/>
                <w:bCs/>
                <w:sz w:val="24"/>
                <w:szCs w:val="24"/>
              </w:rPr>
            </w:pPr>
            <w:r w:rsidRPr="00C455F0">
              <w:rPr>
                <w:rFonts w:ascii="Times New Roman" w:hAnsi="Times New Roman" w:cs="Times New Roman"/>
                <w:bCs/>
                <w:sz w:val="24"/>
                <w:szCs w:val="24"/>
              </w:rPr>
              <w:t xml:space="preserve">Miréia A. B. Pereira(Coord)  CT&amp;I/Propesq </w:t>
            </w:r>
          </w:p>
          <w:p w:rsidR="00E64021" w:rsidRPr="00C455F0" w:rsidRDefault="00E64021" w:rsidP="00E64021">
            <w:pPr>
              <w:jc w:val="center"/>
              <w:rPr>
                <w:rFonts w:ascii="Times New Roman" w:hAnsi="Times New Roman" w:cs="Times New Roman"/>
                <w:bCs/>
                <w:sz w:val="24"/>
                <w:szCs w:val="24"/>
              </w:rPr>
            </w:pPr>
            <w:r w:rsidRPr="00C455F0">
              <w:rPr>
                <w:rFonts w:ascii="Times New Roman" w:hAnsi="Times New Roman" w:cs="Times New Roman"/>
                <w:bCs/>
                <w:sz w:val="24"/>
                <w:szCs w:val="24"/>
              </w:rPr>
              <w:t xml:space="preserve">Nelita G. F. de Bessa  CT&amp;I/Propesq </w:t>
            </w:r>
          </w:p>
          <w:p w:rsidR="00E64021" w:rsidRPr="00C455F0" w:rsidRDefault="00E64021" w:rsidP="00E64021">
            <w:pPr>
              <w:jc w:val="center"/>
              <w:rPr>
                <w:rFonts w:ascii="Times New Roman" w:hAnsi="Times New Roman" w:cs="Times New Roman"/>
                <w:bCs/>
                <w:sz w:val="24"/>
                <w:szCs w:val="24"/>
              </w:rPr>
            </w:pPr>
            <w:r w:rsidRPr="00C455F0">
              <w:rPr>
                <w:rFonts w:ascii="Times New Roman" w:hAnsi="Times New Roman" w:cs="Times New Roman"/>
                <w:bCs/>
                <w:sz w:val="24"/>
                <w:szCs w:val="24"/>
              </w:rPr>
              <w:t xml:space="preserve">Jaqueline C. M. Borges– Unirg-Farmácia Mariana S. </w:t>
            </w:r>
          </w:p>
          <w:p w:rsidR="00E64021" w:rsidRPr="00C455F0" w:rsidRDefault="00E64021" w:rsidP="00E64021">
            <w:pPr>
              <w:jc w:val="center"/>
              <w:rPr>
                <w:rFonts w:ascii="Times New Roman" w:hAnsi="Times New Roman" w:cs="Times New Roman"/>
                <w:bCs/>
                <w:sz w:val="24"/>
                <w:szCs w:val="24"/>
              </w:rPr>
            </w:pPr>
            <w:r w:rsidRPr="00C455F0">
              <w:rPr>
                <w:rFonts w:ascii="Times New Roman" w:hAnsi="Times New Roman" w:cs="Times New Roman"/>
                <w:bCs/>
                <w:sz w:val="24"/>
                <w:szCs w:val="24"/>
              </w:rPr>
              <w:t xml:space="preserve"> Eduardo A. L. Erasmo– UFT</w:t>
            </w:r>
          </w:p>
          <w:p w:rsidR="00E64021" w:rsidRPr="00C455F0" w:rsidRDefault="00E64021" w:rsidP="00E64021">
            <w:pPr>
              <w:jc w:val="center"/>
              <w:rPr>
                <w:rFonts w:ascii="Times New Roman" w:hAnsi="Times New Roman" w:cs="Times New Roman"/>
                <w:bCs/>
                <w:sz w:val="24"/>
                <w:szCs w:val="24"/>
              </w:rPr>
            </w:pPr>
            <w:r w:rsidRPr="00C455F0">
              <w:rPr>
                <w:rFonts w:ascii="Times New Roman" w:hAnsi="Times New Roman" w:cs="Times New Roman"/>
                <w:bCs/>
                <w:sz w:val="24"/>
                <w:szCs w:val="24"/>
              </w:rPr>
              <w:t>Juliana Barilli - UFT</w:t>
            </w:r>
          </w:p>
        </w:tc>
        <w:tc>
          <w:tcPr>
            <w:tcW w:w="955" w:type="pct"/>
            <w:shd w:val="clear" w:color="auto" w:fill="auto"/>
          </w:tcPr>
          <w:p w:rsidR="00D25CCA" w:rsidRPr="00C455F0" w:rsidRDefault="00D25CCA" w:rsidP="004C28A3">
            <w:pPr>
              <w:jc w:val="center"/>
              <w:rPr>
                <w:rFonts w:ascii="Times New Roman" w:hAnsi="Times New Roman" w:cs="Times New Roman"/>
                <w:bCs/>
                <w:sz w:val="24"/>
                <w:szCs w:val="24"/>
              </w:rPr>
            </w:pPr>
          </w:p>
          <w:p w:rsidR="00D25CCA" w:rsidRPr="00C455F0" w:rsidRDefault="00D25CCA" w:rsidP="004C28A3">
            <w:pPr>
              <w:jc w:val="center"/>
              <w:rPr>
                <w:rFonts w:ascii="Times New Roman" w:hAnsi="Times New Roman" w:cs="Times New Roman"/>
                <w:bCs/>
                <w:sz w:val="24"/>
                <w:szCs w:val="24"/>
              </w:rPr>
            </w:pPr>
          </w:p>
          <w:p w:rsidR="00D25CCA" w:rsidRPr="00C455F0" w:rsidRDefault="00D25CCA" w:rsidP="004C28A3">
            <w:pPr>
              <w:jc w:val="center"/>
              <w:rPr>
                <w:rFonts w:ascii="Times New Roman" w:hAnsi="Times New Roman" w:cs="Times New Roman"/>
                <w:bCs/>
                <w:sz w:val="24"/>
                <w:szCs w:val="24"/>
              </w:rPr>
            </w:pPr>
          </w:p>
          <w:p w:rsidR="00D25CCA" w:rsidRPr="00C455F0" w:rsidRDefault="00D25CCA" w:rsidP="004C28A3">
            <w:pPr>
              <w:jc w:val="center"/>
              <w:rPr>
                <w:rFonts w:ascii="Times New Roman" w:hAnsi="Times New Roman" w:cs="Times New Roman"/>
                <w:bCs/>
                <w:sz w:val="24"/>
                <w:szCs w:val="24"/>
              </w:rPr>
            </w:pPr>
          </w:p>
          <w:p w:rsidR="00E64021" w:rsidRPr="00C455F0" w:rsidRDefault="003F69B4" w:rsidP="004C28A3">
            <w:pPr>
              <w:jc w:val="center"/>
              <w:rPr>
                <w:rFonts w:ascii="Times New Roman" w:hAnsi="Times New Roman" w:cs="Times New Roman"/>
                <w:b/>
                <w:sz w:val="24"/>
                <w:szCs w:val="24"/>
              </w:rPr>
            </w:pPr>
            <w:r w:rsidRPr="00C455F0">
              <w:rPr>
                <w:rFonts w:ascii="Times New Roman" w:hAnsi="Times New Roman" w:cs="Times New Roman"/>
                <w:bCs/>
                <w:sz w:val="24"/>
                <w:szCs w:val="24"/>
              </w:rPr>
              <w:t>Atualmente sem bolsista</w:t>
            </w:r>
          </w:p>
        </w:tc>
        <w:tc>
          <w:tcPr>
            <w:tcW w:w="885" w:type="pct"/>
            <w:shd w:val="clear" w:color="auto" w:fill="auto"/>
          </w:tcPr>
          <w:p w:rsidR="00E64021" w:rsidRPr="00C455F0" w:rsidRDefault="00E64021" w:rsidP="004C28A3">
            <w:pPr>
              <w:jc w:val="center"/>
              <w:rPr>
                <w:rFonts w:ascii="Times New Roman" w:hAnsi="Times New Roman" w:cs="Times New Roman"/>
                <w:bCs/>
                <w:sz w:val="24"/>
                <w:szCs w:val="24"/>
              </w:rPr>
            </w:pPr>
          </w:p>
          <w:p w:rsidR="00E64021" w:rsidRPr="00C455F0" w:rsidRDefault="00E64021" w:rsidP="004C28A3">
            <w:pPr>
              <w:jc w:val="center"/>
              <w:rPr>
                <w:rFonts w:ascii="Times New Roman" w:hAnsi="Times New Roman" w:cs="Times New Roman"/>
                <w:bCs/>
                <w:sz w:val="24"/>
                <w:szCs w:val="24"/>
              </w:rPr>
            </w:pPr>
            <w:r w:rsidRPr="00C455F0">
              <w:rPr>
                <w:rFonts w:ascii="Times New Roman" w:hAnsi="Times New Roman" w:cs="Times New Roman"/>
                <w:bCs/>
                <w:sz w:val="24"/>
                <w:szCs w:val="24"/>
              </w:rPr>
              <w:t xml:space="preserve">Projetos Estruturante de C,T&amp; I – 12/2007/ FINEP </w:t>
            </w:r>
          </w:p>
          <w:p w:rsidR="00E64021" w:rsidRPr="00C455F0" w:rsidRDefault="00E64021" w:rsidP="004C28A3">
            <w:pPr>
              <w:jc w:val="center"/>
              <w:rPr>
                <w:rFonts w:ascii="Times New Roman" w:hAnsi="Times New Roman" w:cs="Times New Roman"/>
                <w:bCs/>
                <w:sz w:val="24"/>
                <w:szCs w:val="24"/>
              </w:rPr>
            </w:pPr>
          </w:p>
          <w:p w:rsidR="00E64021" w:rsidRPr="00C455F0" w:rsidRDefault="00E64021" w:rsidP="004C28A3">
            <w:pPr>
              <w:jc w:val="center"/>
              <w:rPr>
                <w:rFonts w:ascii="Times New Roman" w:hAnsi="Times New Roman" w:cs="Times New Roman"/>
                <w:b/>
                <w:bCs/>
                <w:sz w:val="24"/>
                <w:szCs w:val="24"/>
              </w:rPr>
            </w:pPr>
            <w:r w:rsidRPr="00C455F0">
              <w:rPr>
                <w:rFonts w:ascii="Times New Roman" w:hAnsi="Times New Roman" w:cs="Times New Roman"/>
                <w:b/>
                <w:bCs/>
                <w:sz w:val="24"/>
                <w:szCs w:val="24"/>
              </w:rPr>
              <w:t>R$ 400.000,00</w:t>
            </w:r>
          </w:p>
        </w:tc>
      </w:tr>
      <w:tr w:rsidR="00A6754C" w:rsidRPr="00C455F0" w:rsidTr="00100EDE">
        <w:trPr>
          <w:trHeight w:val="2409"/>
        </w:trPr>
        <w:tc>
          <w:tcPr>
            <w:tcW w:w="1875" w:type="pct"/>
          </w:tcPr>
          <w:p w:rsidR="007B77BD" w:rsidRPr="00C455F0" w:rsidRDefault="007B77BD" w:rsidP="00B31591">
            <w:pPr>
              <w:jc w:val="both"/>
              <w:rPr>
                <w:rFonts w:ascii="Times New Roman" w:hAnsi="Times New Roman" w:cs="Times New Roman"/>
                <w:bCs/>
                <w:kern w:val="24"/>
                <w:sz w:val="24"/>
                <w:szCs w:val="24"/>
              </w:rPr>
            </w:pPr>
            <w:r w:rsidRPr="00C455F0">
              <w:rPr>
                <w:rFonts w:ascii="Times New Roman" w:hAnsi="Times New Roman" w:cs="Times New Roman"/>
                <w:bCs/>
                <w:kern w:val="24"/>
                <w:sz w:val="24"/>
                <w:szCs w:val="24"/>
              </w:rPr>
              <w:t xml:space="preserve">Bacias Hidrográficas dos Rios Santo Antônio e Santa Tereza: Formação de comitê, Provimento de ICMS ecológico e Serviços Ambientais Hidrológicos – </w:t>
            </w:r>
          </w:p>
          <w:p w:rsidR="007B77BD" w:rsidRPr="00C455F0" w:rsidRDefault="007B77BD" w:rsidP="00B31591">
            <w:pPr>
              <w:jc w:val="both"/>
              <w:rPr>
                <w:rFonts w:ascii="Times New Roman" w:hAnsi="Times New Roman" w:cs="Times New Roman"/>
                <w:bCs/>
                <w:kern w:val="24"/>
                <w:sz w:val="24"/>
                <w:szCs w:val="24"/>
              </w:rPr>
            </w:pPr>
            <w:r w:rsidRPr="00C455F0">
              <w:rPr>
                <w:rFonts w:ascii="Times New Roman" w:hAnsi="Times New Roman" w:cs="Times New Roman"/>
                <w:bCs/>
                <w:kern w:val="24"/>
                <w:sz w:val="24"/>
                <w:szCs w:val="24"/>
              </w:rPr>
              <w:t>Convênio nº 01/2014 - SEMADES/FERH/</w:t>
            </w:r>
          </w:p>
          <w:p w:rsidR="007B77BD" w:rsidRPr="00C455F0" w:rsidRDefault="007B77BD" w:rsidP="00B31591">
            <w:pPr>
              <w:jc w:val="both"/>
              <w:rPr>
                <w:rFonts w:ascii="Times New Roman" w:hAnsi="Times New Roman" w:cs="Times New Roman"/>
                <w:bCs/>
                <w:kern w:val="24"/>
                <w:sz w:val="24"/>
                <w:szCs w:val="24"/>
              </w:rPr>
            </w:pPr>
            <w:r w:rsidRPr="00C455F0">
              <w:rPr>
                <w:rFonts w:ascii="Times New Roman" w:hAnsi="Times New Roman" w:cs="Times New Roman"/>
                <w:bCs/>
                <w:kern w:val="24"/>
                <w:sz w:val="24"/>
                <w:szCs w:val="24"/>
              </w:rPr>
              <w:t>UNIRG – 6 termo aditivo</w:t>
            </w:r>
          </w:p>
          <w:p w:rsidR="007B77BD" w:rsidRPr="00C455F0" w:rsidRDefault="007B77BD" w:rsidP="00B31591">
            <w:pPr>
              <w:jc w:val="both"/>
              <w:rPr>
                <w:rFonts w:ascii="Times New Roman" w:hAnsi="Times New Roman" w:cs="Times New Roman"/>
                <w:bCs/>
                <w:kern w:val="24"/>
                <w:sz w:val="24"/>
                <w:szCs w:val="24"/>
              </w:rPr>
            </w:pPr>
          </w:p>
          <w:p w:rsidR="00A6754C" w:rsidRPr="00C455F0" w:rsidRDefault="007B77BD" w:rsidP="003D512E">
            <w:pPr>
              <w:jc w:val="both"/>
              <w:rPr>
                <w:rFonts w:ascii="Times New Roman" w:hAnsi="Times New Roman" w:cs="Times New Roman"/>
                <w:sz w:val="24"/>
                <w:szCs w:val="24"/>
              </w:rPr>
            </w:pPr>
            <w:r w:rsidRPr="00C455F0">
              <w:rPr>
                <w:rFonts w:ascii="Times New Roman" w:hAnsi="Times New Roman" w:cs="Times New Roman"/>
                <w:bCs/>
                <w:kern w:val="24"/>
                <w:sz w:val="24"/>
                <w:szCs w:val="24"/>
              </w:rPr>
              <w:t>Previsão de término dezembro/202</w:t>
            </w:r>
            <w:r w:rsidR="003D512E" w:rsidRPr="00C455F0">
              <w:rPr>
                <w:rFonts w:ascii="Times New Roman" w:hAnsi="Times New Roman" w:cs="Times New Roman"/>
                <w:bCs/>
                <w:kern w:val="24"/>
                <w:sz w:val="24"/>
                <w:szCs w:val="24"/>
              </w:rPr>
              <w:t>1</w:t>
            </w:r>
          </w:p>
        </w:tc>
        <w:tc>
          <w:tcPr>
            <w:tcW w:w="1284" w:type="pct"/>
          </w:tcPr>
          <w:p w:rsidR="00A6754C" w:rsidRPr="00C455F0" w:rsidRDefault="00A6754C" w:rsidP="004C28A3">
            <w:pPr>
              <w:rPr>
                <w:rFonts w:ascii="Times New Roman" w:hAnsi="Times New Roman" w:cs="Times New Roman"/>
                <w:sz w:val="24"/>
                <w:szCs w:val="24"/>
              </w:rPr>
            </w:pPr>
            <w:r w:rsidRPr="00C455F0">
              <w:rPr>
                <w:rFonts w:ascii="Times New Roman" w:hAnsi="Times New Roman" w:cs="Times New Roman"/>
                <w:sz w:val="24"/>
                <w:szCs w:val="24"/>
              </w:rPr>
              <w:t>Nelita Gonçalves Faria de Bessa</w:t>
            </w:r>
          </w:p>
          <w:p w:rsidR="00A6754C" w:rsidRPr="00C455F0" w:rsidRDefault="00A6754C" w:rsidP="004C28A3">
            <w:pPr>
              <w:rPr>
                <w:rFonts w:ascii="Times New Roman" w:hAnsi="Times New Roman" w:cs="Times New Roman"/>
                <w:sz w:val="24"/>
                <w:szCs w:val="24"/>
              </w:rPr>
            </w:pPr>
            <w:r w:rsidRPr="00C455F0">
              <w:rPr>
                <w:rFonts w:ascii="Times New Roman" w:hAnsi="Times New Roman" w:cs="Times New Roman"/>
                <w:sz w:val="24"/>
                <w:szCs w:val="24"/>
              </w:rPr>
              <w:t>Miréia Aparecida B. Pereira</w:t>
            </w:r>
          </w:p>
          <w:p w:rsidR="00A6754C" w:rsidRPr="00C455F0" w:rsidRDefault="00A6754C" w:rsidP="004C28A3">
            <w:pPr>
              <w:rPr>
                <w:rFonts w:ascii="Times New Roman" w:hAnsi="Times New Roman" w:cs="Times New Roman"/>
                <w:sz w:val="24"/>
                <w:szCs w:val="24"/>
              </w:rPr>
            </w:pPr>
            <w:r w:rsidRPr="00C455F0">
              <w:rPr>
                <w:rFonts w:ascii="Times New Roman" w:hAnsi="Times New Roman" w:cs="Times New Roman"/>
                <w:sz w:val="24"/>
                <w:szCs w:val="24"/>
              </w:rPr>
              <w:t>Alessandra G. Duarte Lima</w:t>
            </w:r>
          </w:p>
        </w:tc>
        <w:tc>
          <w:tcPr>
            <w:tcW w:w="955" w:type="pct"/>
          </w:tcPr>
          <w:p w:rsidR="00A6754C" w:rsidRPr="00C455F0" w:rsidRDefault="00A6754C" w:rsidP="004C28A3">
            <w:pPr>
              <w:jc w:val="both"/>
              <w:rPr>
                <w:rFonts w:ascii="Times New Roman" w:hAnsi="Times New Roman" w:cs="Times New Roman"/>
                <w:b/>
                <w:sz w:val="24"/>
                <w:szCs w:val="24"/>
              </w:rPr>
            </w:pPr>
          </w:p>
          <w:p w:rsidR="00A6754C" w:rsidRPr="00C455F0" w:rsidRDefault="00A6754C" w:rsidP="004C28A3">
            <w:pPr>
              <w:jc w:val="both"/>
              <w:rPr>
                <w:rFonts w:ascii="Times New Roman" w:hAnsi="Times New Roman" w:cs="Times New Roman"/>
                <w:b/>
                <w:sz w:val="24"/>
                <w:szCs w:val="24"/>
              </w:rPr>
            </w:pPr>
          </w:p>
          <w:p w:rsidR="00A6754C" w:rsidRPr="00C455F0" w:rsidRDefault="00A6754C" w:rsidP="004C28A3">
            <w:pPr>
              <w:jc w:val="both"/>
              <w:rPr>
                <w:rFonts w:ascii="Times New Roman" w:hAnsi="Times New Roman" w:cs="Times New Roman"/>
                <w:b/>
                <w:sz w:val="24"/>
                <w:szCs w:val="24"/>
              </w:rPr>
            </w:pPr>
          </w:p>
          <w:p w:rsidR="00A6754C" w:rsidRPr="00C455F0" w:rsidRDefault="00A6754C" w:rsidP="004C28A3">
            <w:pPr>
              <w:jc w:val="both"/>
              <w:rPr>
                <w:rFonts w:ascii="Times New Roman" w:hAnsi="Times New Roman" w:cs="Times New Roman"/>
                <w:b/>
                <w:sz w:val="24"/>
                <w:szCs w:val="24"/>
              </w:rPr>
            </w:pPr>
          </w:p>
          <w:p w:rsidR="00A6754C" w:rsidRPr="00C455F0" w:rsidRDefault="00441A3F" w:rsidP="004C28A3">
            <w:pPr>
              <w:jc w:val="both"/>
              <w:rPr>
                <w:rFonts w:ascii="Times New Roman" w:hAnsi="Times New Roman" w:cs="Times New Roman"/>
                <w:sz w:val="24"/>
                <w:szCs w:val="24"/>
              </w:rPr>
            </w:pPr>
            <w:r w:rsidRPr="00C455F0">
              <w:rPr>
                <w:rFonts w:ascii="Times New Roman" w:hAnsi="Times New Roman" w:cs="Times New Roman"/>
                <w:sz w:val="24"/>
                <w:szCs w:val="24"/>
              </w:rPr>
              <w:t>Atualmente sem bolsistas</w:t>
            </w:r>
          </w:p>
          <w:p w:rsidR="00A6754C" w:rsidRPr="00C455F0" w:rsidRDefault="00A6754C" w:rsidP="004C28A3">
            <w:pPr>
              <w:jc w:val="both"/>
              <w:rPr>
                <w:rFonts w:ascii="Times New Roman" w:hAnsi="Times New Roman" w:cs="Times New Roman"/>
                <w:sz w:val="24"/>
                <w:szCs w:val="24"/>
              </w:rPr>
            </w:pPr>
          </w:p>
          <w:p w:rsidR="00A6754C" w:rsidRPr="00C455F0" w:rsidRDefault="00A6754C" w:rsidP="004C28A3">
            <w:pPr>
              <w:jc w:val="both"/>
              <w:rPr>
                <w:rFonts w:ascii="Times New Roman" w:hAnsi="Times New Roman" w:cs="Times New Roman"/>
                <w:sz w:val="24"/>
                <w:szCs w:val="24"/>
              </w:rPr>
            </w:pPr>
          </w:p>
        </w:tc>
        <w:tc>
          <w:tcPr>
            <w:tcW w:w="885" w:type="pct"/>
          </w:tcPr>
          <w:p w:rsidR="00A6754C" w:rsidRPr="00C455F0" w:rsidRDefault="00A6754C" w:rsidP="004C28A3">
            <w:pPr>
              <w:jc w:val="both"/>
              <w:rPr>
                <w:rFonts w:ascii="Times New Roman" w:hAnsi="Times New Roman" w:cs="Times New Roman"/>
                <w:sz w:val="24"/>
                <w:szCs w:val="24"/>
              </w:rPr>
            </w:pPr>
          </w:p>
          <w:p w:rsidR="00A6754C" w:rsidRPr="00C455F0" w:rsidRDefault="00A6754C" w:rsidP="004C28A3">
            <w:pPr>
              <w:jc w:val="center"/>
              <w:rPr>
                <w:rFonts w:ascii="Times New Roman" w:hAnsi="Times New Roman" w:cs="Times New Roman"/>
                <w:bCs/>
                <w:kern w:val="24"/>
                <w:sz w:val="24"/>
                <w:szCs w:val="24"/>
              </w:rPr>
            </w:pPr>
          </w:p>
          <w:p w:rsidR="00A6754C" w:rsidRPr="00C455F0" w:rsidRDefault="00A6754C" w:rsidP="004C28A3">
            <w:pPr>
              <w:jc w:val="center"/>
              <w:rPr>
                <w:rFonts w:ascii="Times New Roman" w:hAnsi="Times New Roman" w:cs="Times New Roman"/>
                <w:bCs/>
                <w:kern w:val="24"/>
                <w:sz w:val="24"/>
                <w:szCs w:val="24"/>
              </w:rPr>
            </w:pPr>
            <w:r w:rsidRPr="00C455F0">
              <w:rPr>
                <w:rFonts w:ascii="Times New Roman" w:hAnsi="Times New Roman" w:cs="Times New Roman"/>
                <w:bCs/>
                <w:kern w:val="24"/>
                <w:sz w:val="24"/>
                <w:szCs w:val="24"/>
              </w:rPr>
              <w:t>Convênio nº 01/2014 - SEMADES/FERH/</w:t>
            </w:r>
          </w:p>
          <w:p w:rsidR="00A6754C" w:rsidRPr="00C455F0" w:rsidRDefault="00A6754C" w:rsidP="004C28A3">
            <w:pPr>
              <w:jc w:val="center"/>
              <w:rPr>
                <w:rFonts w:ascii="Times New Roman" w:hAnsi="Times New Roman" w:cs="Times New Roman"/>
                <w:bCs/>
                <w:kern w:val="24"/>
                <w:sz w:val="24"/>
                <w:szCs w:val="24"/>
              </w:rPr>
            </w:pPr>
            <w:r w:rsidRPr="00C455F0">
              <w:rPr>
                <w:rFonts w:ascii="Times New Roman" w:hAnsi="Times New Roman" w:cs="Times New Roman"/>
                <w:bCs/>
                <w:kern w:val="24"/>
                <w:sz w:val="24"/>
                <w:szCs w:val="24"/>
              </w:rPr>
              <w:t>UNIRG</w:t>
            </w:r>
          </w:p>
          <w:p w:rsidR="00A6754C" w:rsidRPr="00C455F0" w:rsidRDefault="00A6754C" w:rsidP="004C28A3">
            <w:pPr>
              <w:jc w:val="center"/>
              <w:rPr>
                <w:rFonts w:ascii="Times New Roman" w:hAnsi="Times New Roman" w:cs="Times New Roman"/>
                <w:bCs/>
                <w:kern w:val="24"/>
                <w:sz w:val="24"/>
                <w:szCs w:val="24"/>
              </w:rPr>
            </w:pPr>
          </w:p>
          <w:p w:rsidR="00A6754C" w:rsidRPr="00C455F0" w:rsidRDefault="00A6754C" w:rsidP="00802BA2">
            <w:pPr>
              <w:jc w:val="center"/>
              <w:rPr>
                <w:rFonts w:ascii="Times New Roman" w:hAnsi="Times New Roman" w:cs="Times New Roman"/>
                <w:b/>
                <w:bCs/>
                <w:kern w:val="24"/>
                <w:sz w:val="24"/>
                <w:szCs w:val="24"/>
              </w:rPr>
            </w:pPr>
            <w:r w:rsidRPr="00C455F0">
              <w:rPr>
                <w:rFonts w:ascii="Times New Roman" w:hAnsi="Times New Roman" w:cs="Times New Roman"/>
                <w:b/>
                <w:bCs/>
                <w:kern w:val="24"/>
                <w:sz w:val="24"/>
                <w:szCs w:val="24"/>
              </w:rPr>
              <w:t>1.167.408,00</w:t>
            </w:r>
          </w:p>
          <w:p w:rsidR="00A6754C" w:rsidRPr="00C455F0" w:rsidRDefault="00A6754C" w:rsidP="00802BA2">
            <w:pPr>
              <w:jc w:val="center"/>
              <w:rPr>
                <w:rFonts w:ascii="Times New Roman" w:hAnsi="Times New Roman" w:cs="Times New Roman"/>
                <w:sz w:val="24"/>
                <w:szCs w:val="24"/>
              </w:rPr>
            </w:pPr>
          </w:p>
          <w:p w:rsidR="00A6754C" w:rsidRPr="00C455F0" w:rsidRDefault="00A6754C" w:rsidP="004C28A3">
            <w:pPr>
              <w:jc w:val="both"/>
              <w:rPr>
                <w:rFonts w:ascii="Times New Roman" w:hAnsi="Times New Roman" w:cs="Times New Roman"/>
                <w:sz w:val="24"/>
                <w:szCs w:val="24"/>
              </w:rPr>
            </w:pPr>
          </w:p>
          <w:p w:rsidR="00A6754C" w:rsidRPr="00C455F0" w:rsidRDefault="00A6754C" w:rsidP="004C28A3">
            <w:pPr>
              <w:rPr>
                <w:rFonts w:ascii="Times New Roman" w:hAnsi="Times New Roman" w:cs="Times New Roman"/>
                <w:b/>
                <w:sz w:val="24"/>
                <w:szCs w:val="24"/>
              </w:rPr>
            </w:pPr>
          </w:p>
        </w:tc>
      </w:tr>
      <w:tr w:rsidR="00251D99" w:rsidRPr="00C455F0" w:rsidTr="00100EDE">
        <w:trPr>
          <w:trHeight w:val="1492"/>
        </w:trPr>
        <w:tc>
          <w:tcPr>
            <w:tcW w:w="1875" w:type="pct"/>
          </w:tcPr>
          <w:p w:rsidR="00251D99" w:rsidRPr="00C455F0" w:rsidRDefault="00251D99" w:rsidP="00251D99">
            <w:pPr>
              <w:jc w:val="both"/>
              <w:rPr>
                <w:rFonts w:ascii="Times New Roman" w:hAnsi="Times New Roman" w:cs="Times New Roman"/>
              </w:rPr>
            </w:pPr>
            <w:r w:rsidRPr="00C455F0">
              <w:rPr>
                <w:rFonts w:ascii="Times New Roman" w:hAnsi="Times New Roman" w:cs="Times New Roman"/>
              </w:rPr>
              <w:lastRenderedPageBreak/>
              <w:t>Elas na Engenharia: Por que não?</w:t>
            </w:r>
          </w:p>
          <w:p w:rsidR="00251D99" w:rsidRPr="00C455F0" w:rsidRDefault="00251D99" w:rsidP="00251D99">
            <w:pPr>
              <w:jc w:val="both"/>
              <w:rPr>
                <w:rFonts w:ascii="Times New Roman" w:hAnsi="Times New Roman" w:cs="Times New Roman"/>
              </w:rPr>
            </w:pPr>
            <w:r w:rsidRPr="00C455F0">
              <w:rPr>
                <w:rFonts w:ascii="Times New Roman" w:hAnsi="Times New Roman" w:cs="Times New Roman"/>
              </w:rPr>
              <w:t>Chamada CNPQ/MCTIC - 031/2018</w:t>
            </w:r>
          </w:p>
          <w:p w:rsidR="00251D99" w:rsidRPr="00C455F0" w:rsidRDefault="00251D99" w:rsidP="00251D99">
            <w:pPr>
              <w:jc w:val="both"/>
              <w:rPr>
                <w:rFonts w:ascii="Times New Roman" w:hAnsi="Times New Roman" w:cs="Times New Roman"/>
              </w:rPr>
            </w:pPr>
          </w:p>
          <w:p w:rsidR="00251D99" w:rsidRPr="00C455F0" w:rsidRDefault="00251D99" w:rsidP="00251D99">
            <w:pPr>
              <w:jc w:val="both"/>
              <w:rPr>
                <w:rFonts w:ascii="Times New Roman" w:hAnsi="Times New Roman" w:cs="Times New Roman"/>
                <w:bCs/>
                <w:kern w:val="24"/>
                <w:sz w:val="24"/>
                <w:szCs w:val="24"/>
              </w:rPr>
            </w:pPr>
            <w:r w:rsidRPr="00C455F0">
              <w:rPr>
                <w:rFonts w:ascii="Times New Roman" w:hAnsi="Times New Roman" w:cs="Times New Roman"/>
              </w:rPr>
              <w:t>Vigência: maio/2021 a setembro/2022</w:t>
            </w:r>
          </w:p>
        </w:tc>
        <w:tc>
          <w:tcPr>
            <w:tcW w:w="1284" w:type="pct"/>
          </w:tcPr>
          <w:p w:rsidR="00251D99" w:rsidRPr="00C455F0" w:rsidRDefault="00251D99" w:rsidP="00251D99">
            <w:pPr>
              <w:rPr>
                <w:rFonts w:ascii="Times New Roman" w:hAnsi="Times New Roman" w:cs="Times New Roman"/>
                <w:sz w:val="24"/>
                <w:szCs w:val="24"/>
              </w:rPr>
            </w:pPr>
            <w:r w:rsidRPr="00C455F0">
              <w:rPr>
                <w:rFonts w:ascii="Times New Roman" w:hAnsi="Times New Roman" w:cs="Times New Roman"/>
                <w:sz w:val="24"/>
                <w:szCs w:val="24"/>
              </w:rPr>
              <w:t>Nelita Gonçalves Faria de Bessa</w:t>
            </w:r>
          </w:p>
          <w:p w:rsidR="00251D99" w:rsidRPr="00C455F0" w:rsidRDefault="00251D99" w:rsidP="00251D99">
            <w:pPr>
              <w:rPr>
                <w:rFonts w:ascii="Times New Roman" w:hAnsi="Times New Roman" w:cs="Times New Roman"/>
                <w:sz w:val="24"/>
                <w:szCs w:val="24"/>
              </w:rPr>
            </w:pPr>
          </w:p>
        </w:tc>
        <w:tc>
          <w:tcPr>
            <w:tcW w:w="955" w:type="pct"/>
          </w:tcPr>
          <w:p w:rsidR="00251D99" w:rsidRPr="00C455F0" w:rsidRDefault="00251D99" w:rsidP="00251D99">
            <w:pPr>
              <w:jc w:val="both"/>
              <w:rPr>
                <w:rFonts w:ascii="Times New Roman" w:hAnsi="Times New Roman" w:cs="Times New Roman"/>
                <w:sz w:val="24"/>
                <w:szCs w:val="24"/>
              </w:rPr>
            </w:pPr>
            <w:r w:rsidRPr="00C455F0">
              <w:rPr>
                <w:rFonts w:ascii="Times New Roman" w:hAnsi="Times New Roman" w:cs="Times New Roman"/>
                <w:sz w:val="24"/>
                <w:szCs w:val="24"/>
              </w:rPr>
              <w:t>Atualmente sem bolsistas</w:t>
            </w:r>
          </w:p>
          <w:p w:rsidR="00251D99" w:rsidRPr="00C455F0" w:rsidRDefault="00251D99" w:rsidP="00251D99">
            <w:pPr>
              <w:jc w:val="both"/>
              <w:rPr>
                <w:rFonts w:ascii="Times New Roman" w:hAnsi="Times New Roman" w:cs="Times New Roman"/>
                <w:b/>
                <w:sz w:val="24"/>
                <w:szCs w:val="24"/>
              </w:rPr>
            </w:pPr>
          </w:p>
        </w:tc>
        <w:tc>
          <w:tcPr>
            <w:tcW w:w="885" w:type="pct"/>
          </w:tcPr>
          <w:p w:rsidR="00251D99" w:rsidRPr="00C455F0" w:rsidRDefault="00251D99" w:rsidP="00251D99">
            <w:pPr>
              <w:jc w:val="both"/>
              <w:rPr>
                <w:rFonts w:ascii="Times New Roman" w:hAnsi="Times New Roman" w:cs="Times New Roman"/>
              </w:rPr>
            </w:pPr>
          </w:p>
          <w:p w:rsidR="00251D99" w:rsidRPr="00C455F0" w:rsidRDefault="00251D99" w:rsidP="00251D99">
            <w:pPr>
              <w:jc w:val="center"/>
              <w:rPr>
                <w:rFonts w:ascii="Times New Roman" w:hAnsi="Times New Roman" w:cs="Times New Roman"/>
              </w:rPr>
            </w:pPr>
            <w:r w:rsidRPr="00C455F0">
              <w:rPr>
                <w:rFonts w:ascii="Times New Roman" w:hAnsi="Times New Roman" w:cs="Times New Roman"/>
              </w:rPr>
              <w:t>Convênio nº 031/2018</w:t>
            </w:r>
          </w:p>
          <w:p w:rsidR="00251D99" w:rsidRPr="00C455F0" w:rsidRDefault="00251D99" w:rsidP="00251D99">
            <w:pPr>
              <w:jc w:val="center"/>
              <w:rPr>
                <w:rFonts w:ascii="Times New Roman" w:hAnsi="Times New Roman" w:cs="Times New Roman"/>
              </w:rPr>
            </w:pPr>
            <w:r w:rsidRPr="00C455F0">
              <w:rPr>
                <w:rFonts w:ascii="Times New Roman" w:hAnsi="Times New Roman" w:cs="Times New Roman"/>
              </w:rPr>
              <w:t>R$</w:t>
            </w:r>
          </w:p>
        </w:tc>
      </w:tr>
      <w:tr w:rsidR="00251D99" w:rsidRPr="00C455F0" w:rsidTr="004C50E4">
        <w:trPr>
          <w:trHeight w:val="90"/>
        </w:trPr>
        <w:tc>
          <w:tcPr>
            <w:tcW w:w="5000" w:type="pct"/>
            <w:gridSpan w:val="4"/>
            <w:shd w:val="clear" w:color="auto" w:fill="D9D9D9" w:themeFill="background1" w:themeFillShade="D9"/>
          </w:tcPr>
          <w:p w:rsidR="00251D99" w:rsidRPr="00C455F0" w:rsidRDefault="00251D99" w:rsidP="00251D99">
            <w:pPr>
              <w:pStyle w:val="PargrafodaLista"/>
              <w:rPr>
                <w:rFonts w:ascii="Times New Roman" w:hAnsi="Times New Roman" w:cs="Times New Roman"/>
                <w:sz w:val="24"/>
                <w:szCs w:val="24"/>
              </w:rPr>
            </w:pPr>
            <w:r w:rsidRPr="00C455F0">
              <w:rPr>
                <w:rFonts w:ascii="Times New Roman" w:hAnsi="Times New Roman" w:cs="Times New Roman"/>
                <w:b/>
                <w:sz w:val="24"/>
                <w:szCs w:val="24"/>
              </w:rPr>
              <w:t xml:space="preserve">   </w:t>
            </w:r>
          </w:p>
        </w:tc>
      </w:tr>
    </w:tbl>
    <w:p w:rsidR="00C8499B" w:rsidRPr="00C455F0" w:rsidRDefault="00C8499B" w:rsidP="00C8499B">
      <w:pPr>
        <w:pStyle w:val="Ttulo2"/>
        <w:spacing w:before="0"/>
        <w:ind w:left="502"/>
        <w:rPr>
          <w:rFonts w:cs="Times New Roman"/>
          <w:szCs w:val="24"/>
        </w:rPr>
      </w:pPr>
    </w:p>
    <w:p w:rsidR="007636B8" w:rsidRPr="00C455F0" w:rsidRDefault="007636B8" w:rsidP="00267FEF">
      <w:pPr>
        <w:pStyle w:val="PargrafodaLista"/>
        <w:spacing w:line="360" w:lineRule="auto"/>
        <w:ind w:left="0"/>
        <w:jc w:val="both"/>
        <w:rPr>
          <w:rFonts w:ascii="Times New Roman" w:hAnsi="Times New Roman" w:cs="Times New Roman"/>
          <w:bCs/>
          <w:sz w:val="24"/>
          <w:szCs w:val="24"/>
          <w:bdr w:val="none" w:sz="0" w:space="0" w:color="auto" w:frame="1"/>
        </w:rPr>
      </w:pPr>
    </w:p>
    <w:p w:rsidR="007636B8" w:rsidRPr="00C455F0" w:rsidRDefault="007636B8" w:rsidP="007636B8">
      <w:pPr>
        <w:pStyle w:val="PargrafodaLista"/>
        <w:spacing w:line="360" w:lineRule="auto"/>
        <w:ind w:firstLine="696"/>
        <w:jc w:val="both"/>
        <w:rPr>
          <w:rFonts w:ascii="Times New Roman" w:hAnsi="Times New Roman" w:cs="Times New Roman"/>
          <w:sz w:val="24"/>
          <w:szCs w:val="24"/>
        </w:rPr>
      </w:pPr>
    </w:p>
    <w:p w:rsidR="007636B8" w:rsidRPr="00C455F0" w:rsidRDefault="007636B8" w:rsidP="007636B8">
      <w:pPr>
        <w:pStyle w:val="PargrafodaLista"/>
        <w:spacing w:line="360" w:lineRule="auto"/>
        <w:ind w:left="502"/>
        <w:rPr>
          <w:rFonts w:ascii="Times New Roman" w:hAnsi="Times New Roman" w:cs="Times New Roman"/>
          <w:b/>
          <w:sz w:val="24"/>
          <w:szCs w:val="24"/>
        </w:rPr>
      </w:pPr>
    </w:p>
    <w:p w:rsidR="007636B8" w:rsidRPr="00C455F0" w:rsidRDefault="007636B8" w:rsidP="00465EED">
      <w:pPr>
        <w:pStyle w:val="PargrafodaLista"/>
        <w:numPr>
          <w:ilvl w:val="0"/>
          <w:numId w:val="1"/>
        </w:numPr>
        <w:spacing w:after="0"/>
        <w:jc w:val="both"/>
        <w:rPr>
          <w:rFonts w:ascii="Times New Roman" w:hAnsi="Times New Roman" w:cs="Times New Roman"/>
          <w:b/>
          <w:sz w:val="24"/>
          <w:szCs w:val="24"/>
        </w:rPr>
      </w:pPr>
      <w:r w:rsidRPr="00C455F0">
        <w:rPr>
          <w:rFonts w:ascii="Times New Roman" w:hAnsi="Times New Roman" w:cs="Times New Roman"/>
          <w:b/>
          <w:sz w:val="24"/>
          <w:szCs w:val="24"/>
        </w:rPr>
        <w:t>GRUPOS E LINHAS DE PESQUISA</w:t>
      </w:r>
    </w:p>
    <w:p w:rsidR="007636B8" w:rsidRPr="00C455F0" w:rsidRDefault="007636B8" w:rsidP="007636B8">
      <w:pPr>
        <w:pStyle w:val="PargrafodaLista"/>
        <w:spacing w:after="0"/>
        <w:ind w:left="502"/>
        <w:jc w:val="both"/>
        <w:rPr>
          <w:rFonts w:ascii="Times New Roman" w:hAnsi="Times New Roman" w:cs="Times New Roman"/>
          <w:b/>
          <w:sz w:val="24"/>
          <w:szCs w:val="24"/>
        </w:rPr>
      </w:pPr>
    </w:p>
    <w:p w:rsidR="00682868" w:rsidRPr="00C455F0" w:rsidRDefault="00CC113E" w:rsidP="00DA4F5C">
      <w:pPr>
        <w:spacing w:after="0" w:line="360" w:lineRule="auto"/>
        <w:jc w:val="both"/>
        <w:rPr>
          <w:rFonts w:ascii="Times New Roman" w:hAnsi="Times New Roman" w:cs="Times New Roman"/>
          <w:b/>
          <w:sz w:val="24"/>
          <w:szCs w:val="24"/>
        </w:rPr>
      </w:pPr>
      <w:r w:rsidRPr="00C455F0">
        <w:rPr>
          <w:rFonts w:ascii="Times New Roman" w:hAnsi="Times New Roman" w:cs="Times New Roman"/>
          <w:b/>
          <w:sz w:val="24"/>
          <w:szCs w:val="24"/>
        </w:rPr>
        <w:t xml:space="preserve"> </w:t>
      </w:r>
    </w:p>
    <w:p w:rsidR="000F1A0F" w:rsidRPr="00C455F0" w:rsidRDefault="00857315" w:rsidP="00465EED">
      <w:pPr>
        <w:pStyle w:val="PargrafodaLista"/>
        <w:numPr>
          <w:ilvl w:val="0"/>
          <w:numId w:val="1"/>
        </w:numPr>
        <w:spacing w:after="0"/>
        <w:rPr>
          <w:rFonts w:ascii="Times New Roman" w:hAnsi="Times New Roman" w:cs="Times New Roman"/>
          <w:b/>
          <w:sz w:val="24"/>
          <w:szCs w:val="24"/>
        </w:rPr>
      </w:pPr>
      <w:r w:rsidRPr="00C455F0">
        <w:rPr>
          <w:rFonts w:ascii="Times New Roman" w:hAnsi="Times New Roman" w:cs="Times New Roman"/>
          <w:b/>
          <w:sz w:val="24"/>
          <w:szCs w:val="24"/>
        </w:rPr>
        <w:t>NÚCLEO DE APOIO À CIÊNCIA</w:t>
      </w:r>
      <w:r w:rsidR="00E06FF1" w:rsidRPr="00C455F0">
        <w:rPr>
          <w:rFonts w:ascii="Times New Roman" w:hAnsi="Times New Roman" w:cs="Times New Roman"/>
          <w:b/>
          <w:sz w:val="24"/>
          <w:szCs w:val="24"/>
        </w:rPr>
        <w:t xml:space="preserve"> - NAC</w:t>
      </w:r>
    </w:p>
    <w:p w:rsidR="00D40B00" w:rsidRPr="00C455F0" w:rsidRDefault="00D40B00" w:rsidP="004C28A3">
      <w:pPr>
        <w:spacing w:after="0"/>
        <w:rPr>
          <w:rFonts w:ascii="Times New Roman" w:hAnsi="Times New Roman" w:cs="Times New Roman"/>
          <w:sz w:val="24"/>
          <w:szCs w:val="24"/>
        </w:rPr>
      </w:pPr>
    </w:p>
    <w:p w:rsidR="00003DA5" w:rsidRPr="00C455F0" w:rsidRDefault="00003DA5" w:rsidP="004C28A3">
      <w:pPr>
        <w:spacing w:after="0"/>
        <w:jc w:val="both"/>
        <w:rPr>
          <w:rFonts w:ascii="Times New Roman" w:hAnsi="Times New Roman" w:cs="Times New Roman"/>
          <w:sz w:val="24"/>
          <w:szCs w:val="24"/>
        </w:rPr>
      </w:pPr>
    </w:p>
    <w:p w:rsidR="00E35F1A" w:rsidRPr="00C455F0" w:rsidRDefault="00E35F1A" w:rsidP="00465EED">
      <w:pPr>
        <w:pStyle w:val="PargrafodaLista"/>
        <w:numPr>
          <w:ilvl w:val="0"/>
          <w:numId w:val="1"/>
        </w:numPr>
        <w:spacing w:after="0"/>
        <w:jc w:val="both"/>
        <w:rPr>
          <w:rFonts w:ascii="Times New Roman" w:hAnsi="Times New Roman" w:cs="Times New Roman"/>
          <w:sz w:val="24"/>
          <w:szCs w:val="24"/>
        </w:rPr>
      </w:pPr>
      <w:r w:rsidRPr="00C455F0">
        <w:rPr>
          <w:rFonts w:ascii="Times New Roman" w:hAnsi="Times New Roman" w:cs="Times New Roman"/>
          <w:b/>
          <w:sz w:val="24"/>
          <w:szCs w:val="24"/>
        </w:rPr>
        <w:t>PUBLIC</w:t>
      </w:r>
      <w:r w:rsidR="00912ED9" w:rsidRPr="00C455F0">
        <w:rPr>
          <w:rFonts w:ascii="Times New Roman" w:hAnsi="Times New Roman" w:cs="Times New Roman"/>
          <w:b/>
          <w:sz w:val="24"/>
          <w:szCs w:val="24"/>
        </w:rPr>
        <w:t>A</w:t>
      </w:r>
      <w:r w:rsidRPr="00C455F0">
        <w:rPr>
          <w:rFonts w:ascii="Times New Roman" w:hAnsi="Times New Roman" w:cs="Times New Roman"/>
          <w:b/>
          <w:sz w:val="24"/>
          <w:szCs w:val="24"/>
        </w:rPr>
        <w:t>ÇÃO DE E-BOOKS</w:t>
      </w:r>
    </w:p>
    <w:p w:rsidR="002A3419" w:rsidRPr="00C455F0" w:rsidRDefault="002A3419" w:rsidP="002A3419">
      <w:pPr>
        <w:pStyle w:val="PargrafodaLista"/>
        <w:spacing w:after="0"/>
        <w:ind w:left="360"/>
        <w:jc w:val="both"/>
        <w:rPr>
          <w:rFonts w:ascii="Times New Roman" w:hAnsi="Times New Roman" w:cs="Times New Roman"/>
          <w:b/>
          <w:sz w:val="24"/>
          <w:szCs w:val="24"/>
        </w:rPr>
      </w:pPr>
    </w:p>
    <w:p w:rsidR="002A3419" w:rsidRPr="00C455F0" w:rsidRDefault="000E3375" w:rsidP="008151E9">
      <w:pPr>
        <w:pStyle w:val="PargrafodaLista"/>
        <w:spacing w:after="0"/>
        <w:ind w:left="0" w:right="436"/>
        <w:jc w:val="both"/>
        <w:rPr>
          <w:rStyle w:val="nfase"/>
          <w:rFonts w:ascii="Times New Roman" w:hAnsi="Times New Roman" w:cs="Times New Roman"/>
          <w:sz w:val="24"/>
          <w:szCs w:val="24"/>
          <w:shd w:val="clear" w:color="auto" w:fill="FFFFFF"/>
        </w:rPr>
      </w:pPr>
      <w:r w:rsidRPr="00C455F0">
        <w:rPr>
          <w:rFonts w:ascii="Times New Roman" w:hAnsi="Times New Roman" w:cs="Times New Roman"/>
          <w:sz w:val="24"/>
          <w:szCs w:val="24"/>
          <w:shd w:val="clear" w:color="auto" w:fill="FFFFFF"/>
        </w:rPr>
        <w:t xml:space="preserve">No mês de março, a </w:t>
      </w:r>
      <w:r w:rsidR="002A3419" w:rsidRPr="00C455F0">
        <w:rPr>
          <w:rFonts w:ascii="Times New Roman" w:hAnsi="Times New Roman" w:cs="Times New Roman"/>
          <w:sz w:val="24"/>
          <w:szCs w:val="24"/>
          <w:shd w:val="clear" w:color="auto" w:fill="FFFFFF"/>
        </w:rPr>
        <w:t>UnirG por meio desta Pro-Reitoria lançou recentemente a publicação de e-books que reúnem pesquisas de alunos e professores da Instituição, relacionados a saúde e ao desenvolvimento regional. As pesquisas foram publicadas em dois e-books, um deles para apresentar a produção científica de todos os cursos, que é sobre a “Ciência em Conexão no Desenvolvimento Regional” e o outro para divulgar os trabalhos das residências,</w:t>
      </w:r>
      <w:r w:rsidR="002A3419" w:rsidRPr="00C455F0">
        <w:rPr>
          <w:rStyle w:val="nfase"/>
          <w:rFonts w:ascii="Times New Roman" w:hAnsi="Times New Roman" w:cs="Times New Roman"/>
          <w:sz w:val="24"/>
          <w:szCs w:val="24"/>
          <w:shd w:val="clear" w:color="auto" w:fill="FFFFFF"/>
        </w:rPr>
        <w:t> </w:t>
      </w:r>
      <w:r w:rsidR="002A3419" w:rsidRPr="00C455F0">
        <w:rPr>
          <w:rFonts w:ascii="Times New Roman" w:hAnsi="Times New Roman" w:cs="Times New Roman"/>
          <w:sz w:val="24"/>
          <w:szCs w:val="24"/>
          <w:shd w:val="clear" w:color="auto" w:fill="FFFFFF"/>
        </w:rPr>
        <w:t>sobre</w:t>
      </w:r>
      <w:r w:rsidR="002A3419" w:rsidRPr="00C455F0">
        <w:rPr>
          <w:rStyle w:val="nfase"/>
          <w:rFonts w:ascii="Times New Roman" w:hAnsi="Times New Roman" w:cs="Times New Roman"/>
          <w:sz w:val="24"/>
          <w:szCs w:val="24"/>
          <w:shd w:val="clear" w:color="auto" w:fill="FFFFFF"/>
        </w:rPr>
        <w:t> “</w:t>
      </w:r>
      <w:r w:rsidR="002A3419" w:rsidRPr="00C455F0">
        <w:rPr>
          <w:rFonts w:ascii="Times New Roman" w:hAnsi="Times New Roman" w:cs="Times New Roman"/>
          <w:sz w:val="24"/>
          <w:szCs w:val="24"/>
          <w:shd w:val="clear" w:color="auto" w:fill="FFFFFF"/>
        </w:rPr>
        <w:t>As Interfaces da Saúde, Residência em Foco</w:t>
      </w:r>
      <w:r w:rsidR="002A3419" w:rsidRPr="00C455F0">
        <w:rPr>
          <w:rStyle w:val="nfase"/>
          <w:rFonts w:ascii="Times New Roman" w:hAnsi="Times New Roman" w:cs="Times New Roman"/>
          <w:sz w:val="24"/>
          <w:szCs w:val="24"/>
          <w:shd w:val="clear" w:color="auto" w:fill="FFFFFF"/>
        </w:rPr>
        <w:t>”.</w:t>
      </w:r>
    </w:p>
    <w:p w:rsidR="00D7160C" w:rsidRPr="00C455F0" w:rsidRDefault="00BE3EFF" w:rsidP="008151E9">
      <w:pPr>
        <w:pStyle w:val="PargrafodaLista"/>
        <w:spacing w:after="0"/>
        <w:ind w:left="0" w:right="436"/>
        <w:jc w:val="both"/>
        <w:rPr>
          <w:rFonts w:ascii="Times New Roman" w:hAnsi="Times New Roman" w:cs="Times New Roman"/>
          <w:color w:val="000000" w:themeColor="text1"/>
          <w:sz w:val="24"/>
          <w:szCs w:val="24"/>
          <w:shd w:val="clear" w:color="auto" w:fill="FFFFFF"/>
        </w:rPr>
      </w:pPr>
      <w:r w:rsidRPr="00C455F0">
        <w:rPr>
          <w:rFonts w:ascii="Times New Roman" w:hAnsi="Times New Roman" w:cs="Times New Roman"/>
          <w:color w:val="000000" w:themeColor="text1"/>
          <w:sz w:val="24"/>
          <w:szCs w:val="24"/>
          <w:shd w:val="clear" w:color="auto" w:fill="FFFFFF"/>
        </w:rPr>
        <w:t>Os livros são gratuitos e estão disponíveis em mais de 20 livrarias on-line que podem ser acessados gratuitamente, quando e onde o leitor desejar.</w:t>
      </w:r>
    </w:p>
    <w:p w:rsidR="000A3C85" w:rsidRPr="00C455F0" w:rsidRDefault="000A3C85" w:rsidP="000A3C85">
      <w:pPr>
        <w:pStyle w:val="NormalWeb"/>
        <w:shd w:val="clear" w:color="auto" w:fill="FFFFFF"/>
        <w:spacing w:before="0" w:beforeAutospacing="0"/>
        <w:jc w:val="both"/>
        <w:rPr>
          <w:rStyle w:val="Forte"/>
          <w:color w:val="777777"/>
        </w:rPr>
      </w:pPr>
    </w:p>
    <w:p w:rsidR="000A3C85" w:rsidRPr="00C455F0" w:rsidRDefault="000A3C85" w:rsidP="008151E9">
      <w:pPr>
        <w:pStyle w:val="NormalWeb"/>
        <w:shd w:val="clear" w:color="auto" w:fill="FFFFFF"/>
        <w:spacing w:before="0" w:beforeAutospacing="0"/>
        <w:ind w:right="436"/>
        <w:jc w:val="both"/>
        <w:rPr>
          <w:color w:val="000000" w:themeColor="text1"/>
        </w:rPr>
      </w:pPr>
      <w:r w:rsidRPr="00C455F0">
        <w:rPr>
          <w:rStyle w:val="Forte"/>
          <w:color w:val="000000" w:themeColor="text1"/>
        </w:rPr>
        <w:t>E-books</w:t>
      </w:r>
    </w:p>
    <w:p w:rsidR="000A3C85" w:rsidRPr="00C455F0" w:rsidRDefault="004216C3" w:rsidP="008151E9">
      <w:pPr>
        <w:pStyle w:val="NormalWeb"/>
        <w:shd w:val="clear" w:color="auto" w:fill="FFFFFF"/>
        <w:spacing w:before="0" w:beforeAutospacing="0"/>
        <w:ind w:right="436"/>
        <w:jc w:val="both"/>
        <w:rPr>
          <w:rStyle w:val="Forte"/>
          <w:color w:val="000000" w:themeColor="text1"/>
          <w:shd w:val="clear" w:color="auto" w:fill="FFFFFF"/>
        </w:rPr>
      </w:pPr>
      <w:hyperlink r:id="rId8" w:history="1">
        <w:r w:rsidR="000A3C85" w:rsidRPr="00C455F0">
          <w:rPr>
            <w:rStyle w:val="Hyperlink"/>
            <w:b/>
            <w:bCs/>
            <w:color w:val="000000" w:themeColor="text1"/>
          </w:rPr>
          <w:t>Ciência em Conexão no Desenvolvimento Regional</w:t>
        </w:r>
      </w:hyperlink>
      <w:r w:rsidR="000A3C85" w:rsidRPr="00C455F0">
        <w:rPr>
          <w:rStyle w:val="Forte"/>
          <w:color w:val="000000" w:themeColor="text1"/>
        </w:rPr>
        <w:t xml:space="preserve">: </w:t>
      </w:r>
      <w:r w:rsidR="008700A6" w:rsidRPr="00C455F0">
        <w:rPr>
          <w:rStyle w:val="Forte"/>
          <w:color w:val="000000" w:themeColor="text1"/>
          <w:shd w:val="clear" w:color="auto" w:fill="FFFFFF"/>
        </w:rPr>
        <w:t>1</w:t>
      </w:r>
      <w:r w:rsidR="00025F51" w:rsidRPr="00C455F0">
        <w:rPr>
          <w:rStyle w:val="Forte"/>
          <w:color w:val="000000" w:themeColor="text1"/>
          <w:shd w:val="clear" w:color="auto" w:fill="FFFFFF"/>
        </w:rPr>
        <w:t>3</w:t>
      </w:r>
      <w:r w:rsidR="008700A6" w:rsidRPr="00C455F0">
        <w:rPr>
          <w:rStyle w:val="Forte"/>
          <w:color w:val="000000" w:themeColor="text1"/>
          <w:shd w:val="clear" w:color="auto" w:fill="FFFFFF"/>
        </w:rPr>
        <w:t xml:space="preserve"> Artigos</w:t>
      </w:r>
    </w:p>
    <w:p w:rsidR="000A3C85" w:rsidRPr="00C455F0" w:rsidRDefault="00C6045A" w:rsidP="008151E9">
      <w:pPr>
        <w:pStyle w:val="NormalWeb"/>
        <w:shd w:val="clear" w:color="auto" w:fill="FFFFFF"/>
        <w:spacing w:before="0" w:beforeAutospacing="0" w:after="0" w:afterAutospacing="0"/>
        <w:ind w:right="436"/>
        <w:jc w:val="both"/>
        <w:rPr>
          <w:color w:val="000000"/>
        </w:rPr>
      </w:pPr>
      <w:r w:rsidRPr="00C455F0">
        <w:rPr>
          <w:rStyle w:val="Forte"/>
          <w:b w:val="0"/>
          <w:color w:val="000000" w:themeColor="text1"/>
        </w:rPr>
        <w:t>-</w:t>
      </w:r>
      <w:r w:rsidRPr="00C455F0">
        <w:rPr>
          <w:rStyle w:val="Forte"/>
          <w:color w:val="000000" w:themeColor="text1"/>
        </w:rPr>
        <w:t xml:space="preserve"> </w:t>
      </w:r>
      <w:r w:rsidRPr="00C455F0">
        <w:rPr>
          <w:color w:val="000000"/>
        </w:rPr>
        <w:t>AS METODOLOGIAS ATIVAS ALIADAS AOS JOGOS E BRINCADEIRAS NA SALA DE AULA: uma abordagem nas séries iniciais do Ensino Fundamental;</w:t>
      </w:r>
    </w:p>
    <w:p w:rsidR="00C6045A" w:rsidRPr="00C455F0" w:rsidRDefault="00C6045A" w:rsidP="008151E9">
      <w:pPr>
        <w:pStyle w:val="NormalWeb"/>
        <w:shd w:val="clear" w:color="auto" w:fill="FFFFFF"/>
        <w:spacing w:before="0" w:beforeAutospacing="0" w:after="0" w:afterAutospacing="0"/>
        <w:ind w:right="436"/>
        <w:jc w:val="both"/>
        <w:rPr>
          <w:color w:val="000000"/>
        </w:rPr>
      </w:pPr>
      <w:r w:rsidRPr="00C455F0">
        <w:rPr>
          <w:color w:val="000000"/>
        </w:rPr>
        <w:t xml:space="preserve">- </w:t>
      </w:r>
      <w:r w:rsidR="00025F51" w:rsidRPr="00C455F0">
        <w:rPr>
          <w:color w:val="000000"/>
        </w:rPr>
        <w:t>BOA SORTE, O CINETEATRO QUE INFLUENCIOU A JUVENTUDE GURUPIENSE POR QUASE DUAS DÉCADAS;</w:t>
      </w:r>
    </w:p>
    <w:p w:rsidR="00025F51" w:rsidRPr="00C455F0" w:rsidRDefault="00025F51" w:rsidP="008151E9">
      <w:pPr>
        <w:pStyle w:val="NormalWeb"/>
        <w:shd w:val="clear" w:color="auto" w:fill="FFFFFF"/>
        <w:spacing w:before="0" w:beforeAutospacing="0" w:after="0" w:afterAutospacing="0"/>
        <w:ind w:right="436"/>
        <w:jc w:val="both"/>
        <w:rPr>
          <w:color w:val="000000"/>
        </w:rPr>
      </w:pPr>
      <w:r w:rsidRPr="00C455F0">
        <w:rPr>
          <w:color w:val="000000"/>
        </w:rPr>
        <w:t>- FRENOTOMIAS LINGUAIS EM BEBÊS COM ANÁLISE COMPARATIVA DE TÉCNICAS ANESTÉSICAS;</w:t>
      </w:r>
    </w:p>
    <w:p w:rsidR="00025F51" w:rsidRPr="00C455F0" w:rsidRDefault="00025F51" w:rsidP="008151E9">
      <w:pPr>
        <w:pStyle w:val="NormalWeb"/>
        <w:shd w:val="clear" w:color="auto" w:fill="FFFFFF"/>
        <w:spacing w:before="0" w:beforeAutospacing="0" w:after="0" w:afterAutospacing="0"/>
        <w:ind w:right="436"/>
        <w:jc w:val="both"/>
        <w:rPr>
          <w:color w:val="000000"/>
        </w:rPr>
      </w:pPr>
      <w:r w:rsidRPr="00C455F0">
        <w:rPr>
          <w:color w:val="000000"/>
        </w:rPr>
        <w:lastRenderedPageBreak/>
        <w:t>- REDE SOCIAL COMO FERRAMENTA PARA PROMOVER ORIENTAÇÕES, ASSISTÊNCIA E RETORNO EM UM PROGRAMA DE ATENÇÃO PRECOCE DE SAÚDE BUCAL;</w:t>
      </w:r>
    </w:p>
    <w:p w:rsidR="00025F51" w:rsidRPr="00C455F0" w:rsidRDefault="00025F51" w:rsidP="008151E9">
      <w:pPr>
        <w:pStyle w:val="NormalWeb"/>
        <w:shd w:val="clear" w:color="auto" w:fill="FFFFFF"/>
        <w:spacing w:before="0" w:beforeAutospacing="0" w:after="0" w:afterAutospacing="0"/>
        <w:ind w:right="436"/>
        <w:jc w:val="both"/>
        <w:rPr>
          <w:color w:val="000000"/>
        </w:rPr>
      </w:pPr>
      <w:r w:rsidRPr="00C455F0">
        <w:rPr>
          <w:color w:val="000000"/>
        </w:rPr>
        <w:t>- EPIDEMIOLOGIA EM SAÚDE BUCAL NOS CEMEIS (CENTRO MUNICIPAL DE EDUCAÇÃO INFANTIL) DO MUNICÍPIO DE GURUPI-TO;</w:t>
      </w:r>
    </w:p>
    <w:p w:rsidR="00025F51" w:rsidRPr="00C455F0" w:rsidRDefault="00025F51" w:rsidP="008151E9">
      <w:pPr>
        <w:pStyle w:val="NormalWeb"/>
        <w:shd w:val="clear" w:color="auto" w:fill="FFFFFF"/>
        <w:spacing w:before="0" w:beforeAutospacing="0" w:after="0" w:afterAutospacing="0"/>
        <w:ind w:right="436"/>
        <w:jc w:val="both"/>
        <w:rPr>
          <w:color w:val="000000"/>
        </w:rPr>
      </w:pPr>
      <w:r w:rsidRPr="00C455F0">
        <w:rPr>
          <w:color w:val="000000"/>
        </w:rPr>
        <w:t>- QUALIDADE DE VIDA EM ESTUDANTES DE ODONTOLOGIA DA UNIVERSIDADE DE GURUPI;</w:t>
      </w:r>
    </w:p>
    <w:p w:rsidR="00025F51" w:rsidRPr="00C455F0" w:rsidRDefault="00025F51" w:rsidP="008151E9">
      <w:pPr>
        <w:pStyle w:val="NormalWeb"/>
        <w:shd w:val="clear" w:color="auto" w:fill="FFFFFF"/>
        <w:spacing w:before="0" w:beforeAutospacing="0" w:after="0" w:afterAutospacing="0"/>
        <w:ind w:right="436"/>
        <w:jc w:val="both"/>
        <w:rPr>
          <w:color w:val="000000"/>
        </w:rPr>
      </w:pPr>
      <w:r w:rsidRPr="00C455F0">
        <w:rPr>
          <w:color w:val="000000"/>
        </w:rPr>
        <w:t>GASTOS COM PESSOAL DA REGIÃO SUL DO ESTADO DO TOCANTINS NO PERÍODO DE 2015-2018 FRENTE AO ESTABELECIDO NA LEI DE RESPONSABILIDADE FISCAL;</w:t>
      </w:r>
    </w:p>
    <w:p w:rsidR="00025F51" w:rsidRPr="00C455F0" w:rsidRDefault="00025F51" w:rsidP="008151E9">
      <w:pPr>
        <w:pStyle w:val="NormalWeb"/>
        <w:shd w:val="clear" w:color="auto" w:fill="FFFFFF"/>
        <w:spacing w:before="0" w:beforeAutospacing="0" w:after="0" w:afterAutospacing="0"/>
        <w:ind w:right="436"/>
        <w:jc w:val="both"/>
        <w:rPr>
          <w:color w:val="000000"/>
        </w:rPr>
      </w:pPr>
      <w:r w:rsidRPr="00C455F0">
        <w:rPr>
          <w:color w:val="000000"/>
        </w:rPr>
        <w:t>- QUALIDADE DAS AÇÕES CONTRA O USO ABUSIVO DE ÁLCOOL E OUTRAS DROGAS EM UBS COM E SEM RESIDÊNCIA MÉDICA EM SAÚDE DA FAMÍLIA E COMUNIDADE;</w:t>
      </w:r>
    </w:p>
    <w:p w:rsidR="00025F51" w:rsidRPr="00C455F0" w:rsidRDefault="00025F51" w:rsidP="008151E9">
      <w:pPr>
        <w:pStyle w:val="NormalWeb"/>
        <w:shd w:val="clear" w:color="auto" w:fill="FFFFFF"/>
        <w:spacing w:before="0" w:beforeAutospacing="0" w:after="0" w:afterAutospacing="0"/>
        <w:ind w:right="436"/>
        <w:jc w:val="both"/>
        <w:rPr>
          <w:color w:val="000000"/>
        </w:rPr>
      </w:pPr>
      <w:r w:rsidRPr="00C455F0">
        <w:rPr>
          <w:color w:val="000000"/>
        </w:rPr>
        <w:t xml:space="preserve">- O CONSUMO DO FITOTERÁPICO </w:t>
      </w:r>
      <w:r w:rsidRPr="00C455F0">
        <w:rPr>
          <w:i/>
          <w:iCs/>
          <w:color w:val="000000"/>
        </w:rPr>
        <w:t xml:space="preserve">LEPIDIUM MEYENII </w:t>
      </w:r>
      <w:r w:rsidRPr="00C455F0">
        <w:rPr>
          <w:color w:val="000000"/>
        </w:rPr>
        <w:t>EM DUAS FARMÁCIAS DE MANIPULAÇÃO NA CIDADE DE GURUPI-TO;</w:t>
      </w:r>
    </w:p>
    <w:p w:rsidR="00025F51" w:rsidRPr="00C455F0" w:rsidRDefault="00025F51" w:rsidP="008151E9">
      <w:pPr>
        <w:pStyle w:val="NormalWeb"/>
        <w:shd w:val="clear" w:color="auto" w:fill="FFFFFF"/>
        <w:spacing w:before="0" w:beforeAutospacing="0" w:after="0" w:afterAutospacing="0"/>
        <w:ind w:right="436"/>
        <w:jc w:val="both"/>
        <w:rPr>
          <w:color w:val="000000"/>
        </w:rPr>
      </w:pPr>
      <w:r w:rsidRPr="00C455F0">
        <w:rPr>
          <w:color w:val="000000"/>
        </w:rPr>
        <w:t>- A PARTICIPAÇÃO DAS MULHERES NA ENGENHARIA NO TOCANTINS;</w:t>
      </w:r>
    </w:p>
    <w:p w:rsidR="00025F51" w:rsidRPr="00C455F0" w:rsidRDefault="00025F51" w:rsidP="008151E9">
      <w:pPr>
        <w:pStyle w:val="NormalWeb"/>
        <w:shd w:val="clear" w:color="auto" w:fill="FFFFFF"/>
        <w:spacing w:before="0" w:beforeAutospacing="0" w:after="0" w:afterAutospacing="0"/>
        <w:ind w:right="436"/>
        <w:jc w:val="both"/>
        <w:rPr>
          <w:color w:val="000000"/>
        </w:rPr>
      </w:pPr>
      <w:r w:rsidRPr="00C455F0">
        <w:rPr>
          <w:color w:val="000000"/>
        </w:rPr>
        <w:t>- ABORDAGEM DO CÂNCER DE MAMA NA ATENÇÃO PRIMÁRIA À SAÚDE EM UM MUNICÍPIO DO SUL DO TOCANTINS;</w:t>
      </w:r>
    </w:p>
    <w:p w:rsidR="00025F51" w:rsidRPr="00C455F0" w:rsidRDefault="00025F51" w:rsidP="008151E9">
      <w:pPr>
        <w:pStyle w:val="NormalWeb"/>
        <w:shd w:val="clear" w:color="auto" w:fill="FFFFFF"/>
        <w:spacing w:before="0" w:beforeAutospacing="0" w:after="0" w:afterAutospacing="0"/>
        <w:ind w:right="436"/>
        <w:jc w:val="both"/>
        <w:rPr>
          <w:color w:val="000000"/>
        </w:rPr>
      </w:pPr>
      <w:r w:rsidRPr="00C455F0">
        <w:rPr>
          <w:color w:val="000000"/>
        </w:rPr>
        <w:t>- ESTUDO COMPARATIVO ENTRE O SISTEMA DRYWALL E ALVENARIA CONVENCIONAL COMO ELEMENTOS DE VEDAÇÃO;</w:t>
      </w:r>
    </w:p>
    <w:p w:rsidR="00025F51" w:rsidRPr="00C455F0" w:rsidRDefault="00025F51" w:rsidP="008151E9">
      <w:pPr>
        <w:pStyle w:val="NormalWeb"/>
        <w:shd w:val="clear" w:color="auto" w:fill="FFFFFF"/>
        <w:spacing w:before="0" w:beforeAutospacing="0" w:after="0" w:afterAutospacing="0"/>
        <w:ind w:right="436"/>
        <w:jc w:val="both"/>
        <w:rPr>
          <w:color w:val="000000"/>
        </w:rPr>
      </w:pPr>
      <w:r w:rsidRPr="00C455F0">
        <w:rPr>
          <w:color w:val="000000"/>
        </w:rPr>
        <w:t>- SAÚDE MENTAL NAS UNIDADES BÁSICAS DE SAÚDE NA REGIÃO SUL DO TOCANTINS: uma análise das ações.</w:t>
      </w:r>
    </w:p>
    <w:p w:rsidR="00C6045A" w:rsidRPr="00C455F0" w:rsidRDefault="00C6045A" w:rsidP="008151E9">
      <w:pPr>
        <w:pStyle w:val="NormalWeb"/>
        <w:shd w:val="clear" w:color="auto" w:fill="FFFFFF"/>
        <w:spacing w:before="0" w:beforeAutospacing="0" w:after="0" w:afterAutospacing="0"/>
        <w:ind w:right="436"/>
        <w:jc w:val="both"/>
        <w:rPr>
          <w:rStyle w:val="Forte"/>
          <w:color w:val="000000" w:themeColor="text1"/>
        </w:rPr>
      </w:pPr>
    </w:p>
    <w:p w:rsidR="000A3C85" w:rsidRPr="00C455F0" w:rsidRDefault="000A3C85" w:rsidP="008151E9">
      <w:pPr>
        <w:pStyle w:val="NormalWeb"/>
        <w:shd w:val="clear" w:color="auto" w:fill="FFFFFF"/>
        <w:spacing w:before="0" w:beforeAutospacing="0"/>
        <w:ind w:right="436"/>
        <w:jc w:val="both"/>
        <w:rPr>
          <w:color w:val="000000" w:themeColor="text1"/>
        </w:rPr>
      </w:pPr>
      <w:r w:rsidRPr="00C455F0">
        <w:rPr>
          <w:color w:val="777777"/>
          <w:shd w:val="clear" w:color="auto" w:fill="FFFFFF"/>
        </w:rPr>
        <w:t> </w:t>
      </w:r>
      <w:hyperlink r:id="rId9" w:history="1">
        <w:r w:rsidRPr="00C455F0">
          <w:rPr>
            <w:rStyle w:val="Hyperlink"/>
            <w:b/>
            <w:bCs/>
            <w:color w:val="000000" w:themeColor="text1"/>
          </w:rPr>
          <w:t>As Interfaces da Saúde, Residência em Foco</w:t>
        </w:r>
      </w:hyperlink>
      <w:r w:rsidRPr="00C455F0">
        <w:rPr>
          <w:rStyle w:val="Forte"/>
          <w:color w:val="000000" w:themeColor="text1"/>
          <w:shd w:val="clear" w:color="auto" w:fill="FFFFFF"/>
        </w:rPr>
        <w:t>:</w:t>
      </w:r>
      <w:r w:rsidR="00E62466" w:rsidRPr="00C455F0">
        <w:rPr>
          <w:rStyle w:val="Forte"/>
          <w:color w:val="000000" w:themeColor="text1"/>
          <w:shd w:val="clear" w:color="auto" w:fill="FFFFFF"/>
        </w:rPr>
        <w:t xml:space="preserve"> 1</w:t>
      </w:r>
      <w:r w:rsidR="00EA41FD" w:rsidRPr="00C455F0">
        <w:rPr>
          <w:rStyle w:val="Forte"/>
          <w:color w:val="000000" w:themeColor="text1"/>
          <w:shd w:val="clear" w:color="auto" w:fill="FFFFFF"/>
        </w:rPr>
        <w:t>5</w:t>
      </w:r>
      <w:r w:rsidR="00E62466" w:rsidRPr="00C455F0">
        <w:rPr>
          <w:rStyle w:val="Forte"/>
          <w:color w:val="000000" w:themeColor="text1"/>
          <w:shd w:val="clear" w:color="auto" w:fill="FFFFFF"/>
        </w:rPr>
        <w:t xml:space="preserve"> Artigos</w:t>
      </w:r>
    </w:p>
    <w:p w:rsidR="00912ED9" w:rsidRPr="00C455F0" w:rsidRDefault="009775F5" w:rsidP="008151E9">
      <w:pPr>
        <w:pStyle w:val="PargrafodaLista"/>
        <w:spacing w:after="0"/>
        <w:ind w:left="0" w:right="436"/>
        <w:jc w:val="both"/>
        <w:rPr>
          <w:rFonts w:ascii="Times New Roman" w:hAnsi="Times New Roman" w:cs="Times New Roman"/>
          <w:color w:val="000000"/>
          <w:sz w:val="24"/>
          <w:szCs w:val="24"/>
        </w:rPr>
      </w:pPr>
      <w:r w:rsidRPr="00C455F0">
        <w:rPr>
          <w:rFonts w:ascii="Times New Roman" w:hAnsi="Times New Roman" w:cs="Times New Roman"/>
          <w:color w:val="000000"/>
          <w:sz w:val="24"/>
          <w:szCs w:val="24"/>
        </w:rPr>
        <w:t>- ASSISTÊNCIA DE ENFERMAGEM NA ESCLEROSE LATERAL AMIOTRÓFICA (ELA): um relato de caso</w:t>
      </w:r>
      <w:r w:rsidR="004220A5" w:rsidRPr="00C455F0">
        <w:rPr>
          <w:rFonts w:ascii="Times New Roman" w:hAnsi="Times New Roman" w:cs="Times New Roman"/>
          <w:color w:val="000000"/>
          <w:sz w:val="24"/>
          <w:szCs w:val="24"/>
        </w:rPr>
        <w:t>;</w:t>
      </w:r>
    </w:p>
    <w:p w:rsidR="004220A5" w:rsidRPr="00C455F0" w:rsidRDefault="00D376A8" w:rsidP="008151E9">
      <w:pPr>
        <w:pStyle w:val="PargrafodaLista"/>
        <w:spacing w:after="0"/>
        <w:ind w:left="0" w:right="436"/>
        <w:jc w:val="both"/>
        <w:rPr>
          <w:rFonts w:ascii="Times New Roman" w:hAnsi="Times New Roman" w:cs="Times New Roman"/>
          <w:color w:val="000000"/>
          <w:sz w:val="24"/>
          <w:szCs w:val="24"/>
        </w:rPr>
      </w:pPr>
      <w:r w:rsidRPr="00C455F0">
        <w:rPr>
          <w:rFonts w:ascii="Times New Roman" w:hAnsi="Times New Roman" w:cs="Times New Roman"/>
          <w:color w:val="000000"/>
          <w:sz w:val="24"/>
          <w:szCs w:val="24"/>
        </w:rPr>
        <w:t xml:space="preserve">- </w:t>
      </w:r>
      <w:r w:rsidR="004220A5" w:rsidRPr="00C455F0">
        <w:rPr>
          <w:rFonts w:ascii="Times New Roman" w:hAnsi="Times New Roman" w:cs="Times New Roman"/>
          <w:color w:val="000000"/>
          <w:sz w:val="24"/>
          <w:szCs w:val="24"/>
        </w:rPr>
        <w:t>MOLA HIDATIFORME: um relato de caso com proposta de sistematização da Assistência de Enfermagem</w:t>
      </w:r>
      <w:r w:rsidRPr="00C455F0">
        <w:rPr>
          <w:rFonts w:ascii="Times New Roman" w:hAnsi="Times New Roman" w:cs="Times New Roman"/>
          <w:color w:val="000000"/>
          <w:sz w:val="24"/>
          <w:szCs w:val="24"/>
        </w:rPr>
        <w:t>;</w:t>
      </w:r>
    </w:p>
    <w:p w:rsidR="00D376A8" w:rsidRPr="00C455F0" w:rsidRDefault="00D376A8" w:rsidP="008151E9">
      <w:pPr>
        <w:pStyle w:val="PargrafodaLista"/>
        <w:spacing w:after="0"/>
        <w:ind w:left="0" w:right="436"/>
        <w:jc w:val="both"/>
        <w:rPr>
          <w:rFonts w:ascii="Times New Roman" w:hAnsi="Times New Roman" w:cs="Times New Roman"/>
          <w:color w:val="000000"/>
          <w:sz w:val="24"/>
          <w:szCs w:val="24"/>
        </w:rPr>
      </w:pPr>
      <w:r w:rsidRPr="00C455F0">
        <w:rPr>
          <w:rFonts w:ascii="Times New Roman" w:hAnsi="Times New Roman" w:cs="Times New Roman"/>
          <w:color w:val="000000"/>
          <w:sz w:val="24"/>
          <w:szCs w:val="24"/>
        </w:rPr>
        <w:t>- MANEJO E CONTROLE DO CORONAVÍRUS (COVID-19) NA UNIDADE BÁSICA DE SAÚDE SEVILHA EM GURUPI-TO</w:t>
      </w:r>
      <w:r w:rsidR="00521D8D" w:rsidRPr="00C455F0">
        <w:rPr>
          <w:rFonts w:ascii="Times New Roman" w:hAnsi="Times New Roman" w:cs="Times New Roman"/>
          <w:color w:val="000000"/>
          <w:sz w:val="24"/>
          <w:szCs w:val="24"/>
        </w:rPr>
        <w:t>;</w:t>
      </w:r>
    </w:p>
    <w:p w:rsidR="00521D8D" w:rsidRPr="00C455F0" w:rsidRDefault="00F32F27" w:rsidP="008151E9">
      <w:pPr>
        <w:pStyle w:val="PargrafodaLista"/>
        <w:spacing w:after="0"/>
        <w:ind w:left="0" w:right="436"/>
        <w:jc w:val="both"/>
        <w:rPr>
          <w:rFonts w:ascii="Times New Roman" w:hAnsi="Times New Roman" w:cs="Times New Roman"/>
          <w:color w:val="000000"/>
          <w:sz w:val="24"/>
          <w:szCs w:val="24"/>
        </w:rPr>
      </w:pPr>
      <w:r w:rsidRPr="00C455F0">
        <w:rPr>
          <w:rFonts w:ascii="Times New Roman" w:hAnsi="Times New Roman" w:cs="Times New Roman"/>
          <w:color w:val="000000"/>
          <w:sz w:val="24"/>
          <w:szCs w:val="24"/>
        </w:rPr>
        <w:t>- CUIDADO DE ENFERMAGEM DOMICILIAR COM SONDA DE CISTOSTOMIA SUPRA PÚBICA: um relato de experiência;</w:t>
      </w:r>
    </w:p>
    <w:p w:rsidR="00F32F27" w:rsidRPr="00C455F0" w:rsidRDefault="00F32F27" w:rsidP="008151E9">
      <w:pPr>
        <w:pStyle w:val="PargrafodaLista"/>
        <w:spacing w:after="0"/>
        <w:ind w:left="0" w:right="436"/>
        <w:jc w:val="both"/>
        <w:rPr>
          <w:rFonts w:ascii="Times New Roman" w:hAnsi="Times New Roman" w:cs="Times New Roman"/>
          <w:color w:val="000000"/>
          <w:sz w:val="24"/>
          <w:szCs w:val="24"/>
        </w:rPr>
      </w:pPr>
      <w:r w:rsidRPr="00C455F0">
        <w:rPr>
          <w:rFonts w:ascii="Times New Roman" w:hAnsi="Times New Roman" w:cs="Times New Roman"/>
          <w:color w:val="000000"/>
          <w:sz w:val="24"/>
          <w:szCs w:val="24"/>
        </w:rPr>
        <w:t>- TELEODONTOLOGIA EM UM PROGRAMA DE PROMOÇÃO DE SAÚDE FRENTE A PANDEMIA POR COVID-19</w:t>
      </w:r>
      <w:r w:rsidR="001C0EF8" w:rsidRPr="00C455F0">
        <w:rPr>
          <w:rFonts w:ascii="Times New Roman" w:hAnsi="Times New Roman" w:cs="Times New Roman"/>
          <w:color w:val="000000"/>
          <w:sz w:val="24"/>
          <w:szCs w:val="24"/>
        </w:rPr>
        <w:t>;</w:t>
      </w:r>
    </w:p>
    <w:p w:rsidR="001C0EF8" w:rsidRPr="00C455F0" w:rsidRDefault="001C0EF8" w:rsidP="008151E9">
      <w:pPr>
        <w:pStyle w:val="PargrafodaLista"/>
        <w:spacing w:after="0"/>
        <w:ind w:left="0" w:right="436"/>
        <w:jc w:val="both"/>
        <w:rPr>
          <w:rFonts w:ascii="Times New Roman" w:hAnsi="Times New Roman" w:cs="Times New Roman"/>
          <w:color w:val="000000"/>
          <w:sz w:val="24"/>
          <w:szCs w:val="24"/>
        </w:rPr>
      </w:pPr>
      <w:r w:rsidRPr="00C455F0">
        <w:rPr>
          <w:rFonts w:ascii="Times New Roman" w:hAnsi="Times New Roman" w:cs="Times New Roman"/>
          <w:color w:val="000000"/>
          <w:sz w:val="24"/>
          <w:szCs w:val="24"/>
        </w:rPr>
        <w:t>- MITOS SOBRE ATENDIMENTO ODONTOLÓGICO DA PACIENTE GESTANTE;</w:t>
      </w:r>
    </w:p>
    <w:p w:rsidR="001C0EF8" w:rsidRPr="00C455F0" w:rsidRDefault="001C0EF8" w:rsidP="008151E9">
      <w:pPr>
        <w:pStyle w:val="PargrafodaLista"/>
        <w:spacing w:after="0"/>
        <w:ind w:left="0" w:right="436"/>
        <w:jc w:val="both"/>
        <w:rPr>
          <w:rFonts w:ascii="Times New Roman" w:hAnsi="Times New Roman" w:cs="Times New Roman"/>
          <w:color w:val="000000"/>
          <w:sz w:val="24"/>
          <w:szCs w:val="24"/>
        </w:rPr>
      </w:pPr>
      <w:r w:rsidRPr="00C455F0">
        <w:rPr>
          <w:rFonts w:ascii="Times New Roman" w:hAnsi="Times New Roman" w:cs="Times New Roman"/>
          <w:color w:val="000000"/>
          <w:sz w:val="24"/>
          <w:szCs w:val="24"/>
        </w:rPr>
        <w:t>- CÁSEOS AMIGDALIANOS: estudo de caso;</w:t>
      </w:r>
    </w:p>
    <w:p w:rsidR="001C0EF8" w:rsidRPr="00C455F0" w:rsidRDefault="001C0EF8" w:rsidP="008151E9">
      <w:pPr>
        <w:pStyle w:val="PargrafodaLista"/>
        <w:spacing w:after="0"/>
        <w:ind w:left="0" w:right="436"/>
        <w:jc w:val="both"/>
        <w:rPr>
          <w:rFonts w:ascii="Times New Roman" w:hAnsi="Times New Roman" w:cs="Times New Roman"/>
          <w:color w:val="000000"/>
          <w:sz w:val="24"/>
          <w:szCs w:val="24"/>
        </w:rPr>
      </w:pPr>
      <w:r w:rsidRPr="00C455F0">
        <w:rPr>
          <w:rFonts w:ascii="Times New Roman" w:hAnsi="Times New Roman" w:cs="Times New Roman"/>
          <w:color w:val="000000"/>
          <w:sz w:val="24"/>
          <w:szCs w:val="24"/>
        </w:rPr>
        <w:t>- LESIONADO MEDULAR VÍTIMA DE PAF E FISIOTERAPIA;</w:t>
      </w:r>
    </w:p>
    <w:p w:rsidR="001C0EF8" w:rsidRPr="00C455F0" w:rsidRDefault="001C0EF8" w:rsidP="008151E9">
      <w:pPr>
        <w:pStyle w:val="PargrafodaLista"/>
        <w:spacing w:after="0"/>
        <w:ind w:left="0" w:right="436"/>
        <w:jc w:val="both"/>
        <w:rPr>
          <w:rFonts w:ascii="Times New Roman" w:hAnsi="Times New Roman" w:cs="Times New Roman"/>
          <w:color w:val="000000"/>
          <w:sz w:val="24"/>
          <w:szCs w:val="24"/>
        </w:rPr>
      </w:pPr>
      <w:r w:rsidRPr="00C455F0">
        <w:rPr>
          <w:rFonts w:ascii="Times New Roman" w:hAnsi="Times New Roman" w:cs="Times New Roman"/>
          <w:color w:val="000000"/>
          <w:sz w:val="24"/>
          <w:szCs w:val="24"/>
        </w:rPr>
        <w:t>- IMPORTÂNCIA DA FISIOTERAPIA NA PROMOÇÃO À SAÚDE DAS AGENTES COMUNITÁRIAS DE SAÚDE DA UNIDADE BÁSICA DE SAÚDE SEVILHA DE GURUPI-TO;</w:t>
      </w:r>
    </w:p>
    <w:p w:rsidR="001C0EF8" w:rsidRPr="00C455F0" w:rsidRDefault="001C0EF8" w:rsidP="008151E9">
      <w:pPr>
        <w:pStyle w:val="PargrafodaLista"/>
        <w:spacing w:after="0"/>
        <w:ind w:left="0" w:right="436"/>
        <w:jc w:val="both"/>
        <w:rPr>
          <w:rFonts w:ascii="Times New Roman" w:hAnsi="Times New Roman" w:cs="Times New Roman"/>
          <w:color w:val="000000"/>
          <w:sz w:val="24"/>
          <w:szCs w:val="24"/>
        </w:rPr>
      </w:pPr>
      <w:r w:rsidRPr="00C455F0">
        <w:rPr>
          <w:rFonts w:ascii="Times New Roman" w:hAnsi="Times New Roman" w:cs="Times New Roman"/>
          <w:color w:val="000000"/>
          <w:sz w:val="24"/>
          <w:szCs w:val="24"/>
        </w:rPr>
        <w:t>- HIPERTENSÃO ARTERIAL SISTÊMICA E HIDRONEFROSE SECUNDÁRIAS A ESTENOSE DA JUNÇÃO URETEROPÉLVICA: um relato de caso;</w:t>
      </w:r>
    </w:p>
    <w:p w:rsidR="001C0EF8" w:rsidRPr="00C455F0" w:rsidRDefault="001C0EF8" w:rsidP="008151E9">
      <w:pPr>
        <w:pStyle w:val="PargrafodaLista"/>
        <w:spacing w:after="0"/>
        <w:ind w:left="0" w:right="436"/>
        <w:jc w:val="both"/>
        <w:rPr>
          <w:rFonts w:ascii="Times New Roman" w:hAnsi="Times New Roman" w:cs="Times New Roman"/>
          <w:color w:val="000000"/>
          <w:sz w:val="24"/>
          <w:szCs w:val="24"/>
        </w:rPr>
      </w:pPr>
      <w:r w:rsidRPr="00C455F0">
        <w:rPr>
          <w:rFonts w:ascii="Times New Roman" w:hAnsi="Times New Roman" w:cs="Times New Roman"/>
          <w:color w:val="000000"/>
          <w:sz w:val="24"/>
          <w:szCs w:val="24"/>
        </w:rPr>
        <w:t>- TRANSTORNO AFETIVO BIPOLAR NA GESTAÇÃO: um relato de caso com genograma;</w:t>
      </w:r>
    </w:p>
    <w:p w:rsidR="009F3750" w:rsidRPr="00C455F0" w:rsidRDefault="009F3750" w:rsidP="008151E9">
      <w:pPr>
        <w:pStyle w:val="PargrafodaLista"/>
        <w:spacing w:after="0"/>
        <w:ind w:left="0" w:right="436"/>
        <w:jc w:val="both"/>
        <w:rPr>
          <w:rFonts w:ascii="Times New Roman" w:hAnsi="Times New Roman" w:cs="Times New Roman"/>
          <w:color w:val="000000"/>
          <w:sz w:val="24"/>
          <w:szCs w:val="24"/>
        </w:rPr>
      </w:pPr>
      <w:r w:rsidRPr="00C455F0">
        <w:rPr>
          <w:rFonts w:ascii="Times New Roman" w:hAnsi="Times New Roman" w:cs="Times New Roman"/>
          <w:color w:val="000000"/>
          <w:sz w:val="24"/>
          <w:szCs w:val="24"/>
        </w:rPr>
        <w:t>- TRANSTORNO DE SINTOMAS SOMÁTICOS E SINTOMAS SEM EXPLICAÇÃO MÉDICA NA ATENÇÃO PRIMÁRIA: relato de caso;</w:t>
      </w:r>
    </w:p>
    <w:p w:rsidR="009F3750" w:rsidRPr="00C455F0" w:rsidRDefault="009F3750" w:rsidP="008151E9">
      <w:pPr>
        <w:pStyle w:val="PargrafodaLista"/>
        <w:spacing w:after="0"/>
        <w:ind w:left="0" w:right="436"/>
        <w:jc w:val="both"/>
        <w:rPr>
          <w:rFonts w:ascii="Times New Roman" w:hAnsi="Times New Roman" w:cs="Times New Roman"/>
          <w:color w:val="000000"/>
          <w:sz w:val="24"/>
          <w:szCs w:val="24"/>
        </w:rPr>
      </w:pPr>
      <w:r w:rsidRPr="00C455F0">
        <w:rPr>
          <w:rFonts w:ascii="Times New Roman" w:hAnsi="Times New Roman" w:cs="Times New Roman"/>
          <w:color w:val="000000"/>
          <w:sz w:val="24"/>
          <w:szCs w:val="24"/>
        </w:rPr>
        <w:t>- HIPERPLASIA HIPOFISÁRIA E PUBERDADE TARDIA SECUNDÁRIA AO HIPOTIREOIDISMO PRIMÁRIO: um relato de caso na Atenção Primária;</w:t>
      </w:r>
    </w:p>
    <w:p w:rsidR="009F3750" w:rsidRPr="00C455F0" w:rsidRDefault="009F3750" w:rsidP="008151E9">
      <w:pPr>
        <w:pStyle w:val="PargrafodaLista"/>
        <w:spacing w:after="0"/>
        <w:ind w:left="0" w:right="436"/>
        <w:jc w:val="both"/>
        <w:rPr>
          <w:rFonts w:ascii="Times New Roman" w:hAnsi="Times New Roman" w:cs="Times New Roman"/>
          <w:color w:val="000000"/>
          <w:sz w:val="24"/>
          <w:szCs w:val="24"/>
        </w:rPr>
      </w:pPr>
      <w:r w:rsidRPr="00C455F0">
        <w:rPr>
          <w:rFonts w:ascii="Times New Roman" w:hAnsi="Times New Roman" w:cs="Times New Roman"/>
          <w:color w:val="000000"/>
          <w:sz w:val="24"/>
          <w:szCs w:val="24"/>
        </w:rPr>
        <w:t>- IMPACTO DO NOVO CORONAVÍRUS NA SAÚDE MENTAL: um relato de caso;</w:t>
      </w:r>
    </w:p>
    <w:p w:rsidR="009F3750" w:rsidRPr="00C455F0" w:rsidRDefault="009F3750" w:rsidP="008151E9">
      <w:pPr>
        <w:pStyle w:val="PargrafodaLista"/>
        <w:spacing w:after="0"/>
        <w:ind w:left="0" w:right="436"/>
        <w:jc w:val="both"/>
        <w:rPr>
          <w:rFonts w:ascii="Times New Roman" w:hAnsi="Times New Roman" w:cs="Times New Roman"/>
          <w:color w:val="000000"/>
          <w:sz w:val="24"/>
          <w:szCs w:val="24"/>
        </w:rPr>
      </w:pPr>
      <w:r w:rsidRPr="00C455F0">
        <w:rPr>
          <w:rFonts w:ascii="Times New Roman" w:hAnsi="Times New Roman" w:cs="Times New Roman"/>
          <w:color w:val="000000"/>
          <w:sz w:val="24"/>
          <w:szCs w:val="24"/>
        </w:rPr>
        <w:t>- SÍFILIS GESTACIONAL: relato de caso.</w:t>
      </w:r>
    </w:p>
    <w:p w:rsidR="007C0687" w:rsidRPr="00C455F0" w:rsidRDefault="007C0687" w:rsidP="008151E9">
      <w:pPr>
        <w:pStyle w:val="PargrafodaLista"/>
        <w:spacing w:after="0"/>
        <w:ind w:left="0" w:right="436"/>
        <w:jc w:val="both"/>
        <w:rPr>
          <w:rFonts w:ascii="Times New Roman" w:hAnsi="Times New Roman" w:cs="Times New Roman"/>
          <w:color w:val="000000"/>
          <w:sz w:val="24"/>
          <w:szCs w:val="24"/>
        </w:rPr>
      </w:pPr>
    </w:p>
    <w:p w:rsidR="007C0687" w:rsidRPr="00C455F0" w:rsidRDefault="007C0687" w:rsidP="002A3419">
      <w:pPr>
        <w:pStyle w:val="PargrafodaLista"/>
        <w:spacing w:after="0"/>
        <w:ind w:left="0"/>
        <w:jc w:val="both"/>
        <w:rPr>
          <w:rFonts w:ascii="Times New Roman" w:hAnsi="Times New Roman" w:cs="Times New Roman"/>
          <w:color w:val="000000"/>
          <w:sz w:val="24"/>
          <w:szCs w:val="24"/>
        </w:rPr>
      </w:pPr>
    </w:p>
    <w:p w:rsidR="006F7AC4" w:rsidRPr="00C455F0" w:rsidRDefault="006F7AC4" w:rsidP="00465EED">
      <w:pPr>
        <w:pStyle w:val="PargrafodaLista"/>
        <w:numPr>
          <w:ilvl w:val="0"/>
          <w:numId w:val="1"/>
        </w:numPr>
        <w:spacing w:after="0"/>
        <w:jc w:val="both"/>
        <w:rPr>
          <w:rFonts w:ascii="Times New Roman" w:hAnsi="Times New Roman" w:cs="Times New Roman"/>
          <w:b/>
          <w:sz w:val="24"/>
          <w:szCs w:val="24"/>
        </w:rPr>
      </w:pPr>
      <w:r w:rsidRPr="00C455F0">
        <w:rPr>
          <w:rFonts w:ascii="Times New Roman" w:hAnsi="Times New Roman" w:cs="Times New Roman"/>
          <w:b/>
          <w:sz w:val="24"/>
          <w:szCs w:val="24"/>
        </w:rPr>
        <w:t>WORSHOP COFFE &amp; RESEARCH</w:t>
      </w:r>
    </w:p>
    <w:p w:rsidR="00051DAE" w:rsidRPr="00C455F0" w:rsidRDefault="00051DAE" w:rsidP="00051DAE">
      <w:pPr>
        <w:pStyle w:val="PargrafodaLista"/>
        <w:spacing w:after="0"/>
        <w:ind w:left="360"/>
        <w:jc w:val="both"/>
        <w:rPr>
          <w:rFonts w:ascii="Times New Roman" w:hAnsi="Times New Roman" w:cs="Times New Roman"/>
          <w:b/>
          <w:sz w:val="24"/>
          <w:szCs w:val="24"/>
        </w:rPr>
      </w:pPr>
    </w:p>
    <w:p w:rsidR="00C225D7" w:rsidRPr="00C455F0" w:rsidRDefault="00C225D7" w:rsidP="00C225D7">
      <w:pPr>
        <w:pStyle w:val="NormalWeb"/>
        <w:shd w:val="clear" w:color="auto" w:fill="FFFFFF"/>
        <w:spacing w:before="0" w:beforeAutospacing="0"/>
        <w:ind w:left="360"/>
        <w:jc w:val="both"/>
        <w:rPr>
          <w:color w:val="777777"/>
        </w:rPr>
      </w:pPr>
      <w:r w:rsidRPr="00C455F0">
        <w:rPr>
          <w:color w:val="000000"/>
        </w:rPr>
        <w:t>A Pró-reitoria de Pesquisa e Pós-graduação da Universidade de Gurupi (Propesq) realizou em maio de 2021, o Coffee &amp; Research. O evento é uma oportunidade para que docentes e servidores possam divulgar para a comunidade acadêmica os artigos científicos publicados no exterior. Estudos de diferentes áreas do conhecimento foram publicados em revistas internacionais.</w:t>
      </w:r>
    </w:p>
    <w:p w:rsidR="00C225D7" w:rsidRPr="00C455F0" w:rsidRDefault="00B36868" w:rsidP="00C225D7">
      <w:pPr>
        <w:pStyle w:val="NormalWeb"/>
        <w:shd w:val="clear" w:color="auto" w:fill="FFFFFF"/>
        <w:spacing w:before="0" w:beforeAutospacing="0"/>
        <w:jc w:val="both"/>
        <w:rPr>
          <w:color w:val="777777"/>
        </w:rPr>
      </w:pPr>
      <w:r w:rsidRPr="00C455F0">
        <w:rPr>
          <w:color w:val="000000"/>
        </w:rPr>
        <w:t xml:space="preserve">     </w:t>
      </w:r>
      <w:r w:rsidR="00C225D7" w:rsidRPr="00C455F0">
        <w:rPr>
          <w:color w:val="000000"/>
        </w:rPr>
        <w:t>A programação do Worshop aconteceu de forma on-line pela plataforma Google Meet.</w:t>
      </w:r>
    </w:p>
    <w:p w:rsidR="00C225D7" w:rsidRPr="00C455F0" w:rsidRDefault="00B36868" w:rsidP="00C225D7">
      <w:pPr>
        <w:pStyle w:val="NormalWeb"/>
        <w:shd w:val="clear" w:color="auto" w:fill="FFFFFF"/>
        <w:spacing w:before="0" w:beforeAutospacing="0"/>
        <w:jc w:val="both"/>
        <w:rPr>
          <w:color w:val="000000"/>
        </w:rPr>
      </w:pPr>
      <w:r w:rsidRPr="00C455F0">
        <w:rPr>
          <w:color w:val="000000"/>
        </w:rPr>
        <w:t xml:space="preserve">    </w:t>
      </w:r>
      <w:r w:rsidR="00C225D7" w:rsidRPr="00C455F0">
        <w:rPr>
          <w:color w:val="000000"/>
        </w:rPr>
        <w:t xml:space="preserve">O Coffee &amp; Research é parte das estratégias de internacionalização que estão contidas no Plano </w:t>
      </w:r>
      <w:r w:rsidRPr="00C455F0">
        <w:rPr>
          <w:color w:val="000000"/>
        </w:rPr>
        <w:t xml:space="preserve">      </w:t>
      </w:r>
      <w:r w:rsidR="005B0F1D" w:rsidRPr="00C455F0">
        <w:rPr>
          <w:color w:val="000000"/>
        </w:rPr>
        <w:t xml:space="preserve"> </w:t>
      </w:r>
      <w:r w:rsidR="00C225D7" w:rsidRPr="00C455F0">
        <w:rPr>
          <w:color w:val="000000"/>
        </w:rPr>
        <w:t>de Desenvolvimento Institucional 2019-2023.</w:t>
      </w:r>
    </w:p>
    <w:p w:rsidR="00C225D7" w:rsidRPr="00C455F0" w:rsidRDefault="00C225D7" w:rsidP="00C225D7">
      <w:pPr>
        <w:pStyle w:val="NormalWeb"/>
        <w:shd w:val="clear" w:color="auto" w:fill="FFFFFF"/>
        <w:spacing w:before="0" w:beforeAutospacing="0"/>
        <w:jc w:val="both"/>
        <w:rPr>
          <w:b/>
        </w:rPr>
      </w:pPr>
      <w:r w:rsidRPr="00C455F0">
        <w:rPr>
          <w:b/>
        </w:rPr>
        <w:t>Cronograma de Apresentações dos Artigos no Workshop Coffee &amp; Research em 19/05/2021</w:t>
      </w:r>
    </w:p>
    <w:tbl>
      <w:tblPr>
        <w:tblStyle w:val="Tabelacomgrade"/>
        <w:tblW w:w="9497" w:type="dxa"/>
        <w:tblInd w:w="250" w:type="dxa"/>
        <w:tblLook w:val="04A0" w:firstRow="1" w:lastRow="0" w:firstColumn="1" w:lastColumn="0" w:noHBand="0" w:noVBand="1"/>
      </w:tblPr>
      <w:tblGrid>
        <w:gridCol w:w="2410"/>
        <w:gridCol w:w="1843"/>
        <w:gridCol w:w="5244"/>
      </w:tblGrid>
      <w:tr w:rsidR="00C225D7" w:rsidRPr="00C455F0" w:rsidTr="00C225D7">
        <w:tc>
          <w:tcPr>
            <w:tcW w:w="9497" w:type="dxa"/>
            <w:gridSpan w:val="3"/>
          </w:tcPr>
          <w:p w:rsidR="00C225D7" w:rsidRPr="00C455F0" w:rsidRDefault="00C225D7" w:rsidP="009B0AFF">
            <w:pPr>
              <w:pStyle w:val="NormalWeb"/>
              <w:spacing w:before="0" w:beforeAutospacing="0"/>
              <w:jc w:val="center"/>
              <w:rPr>
                <w:b/>
              </w:rPr>
            </w:pPr>
            <w:r w:rsidRPr="00C455F0">
              <w:rPr>
                <w:b/>
              </w:rPr>
              <w:t>MATUTINO</w:t>
            </w:r>
          </w:p>
        </w:tc>
      </w:tr>
      <w:tr w:rsidR="00C225D7" w:rsidRPr="00C455F0" w:rsidTr="00C225D7">
        <w:tc>
          <w:tcPr>
            <w:tcW w:w="2410" w:type="dxa"/>
          </w:tcPr>
          <w:p w:rsidR="00C225D7" w:rsidRPr="00C455F0" w:rsidRDefault="00C225D7" w:rsidP="009B0AFF">
            <w:pPr>
              <w:pStyle w:val="NormalWeb"/>
              <w:spacing w:before="0" w:beforeAutospacing="0"/>
              <w:jc w:val="center"/>
              <w:rPr>
                <w:b/>
              </w:rPr>
            </w:pPr>
            <w:r w:rsidRPr="00C455F0">
              <w:rPr>
                <w:b/>
              </w:rPr>
              <w:t>Professor</w:t>
            </w:r>
          </w:p>
        </w:tc>
        <w:tc>
          <w:tcPr>
            <w:tcW w:w="1843" w:type="dxa"/>
          </w:tcPr>
          <w:p w:rsidR="00C225D7" w:rsidRPr="00C455F0" w:rsidRDefault="00C225D7" w:rsidP="009B0AFF">
            <w:pPr>
              <w:pStyle w:val="NormalWeb"/>
              <w:spacing w:before="0" w:beforeAutospacing="0"/>
              <w:jc w:val="center"/>
              <w:rPr>
                <w:b/>
              </w:rPr>
            </w:pPr>
            <w:r w:rsidRPr="00C455F0">
              <w:rPr>
                <w:b/>
              </w:rPr>
              <w:t>Curso</w:t>
            </w:r>
          </w:p>
        </w:tc>
        <w:tc>
          <w:tcPr>
            <w:tcW w:w="5244" w:type="dxa"/>
          </w:tcPr>
          <w:p w:rsidR="00C225D7" w:rsidRPr="00C455F0" w:rsidRDefault="00C225D7" w:rsidP="009B0AFF">
            <w:pPr>
              <w:pStyle w:val="NormalWeb"/>
              <w:spacing w:before="0" w:beforeAutospacing="0"/>
              <w:jc w:val="center"/>
              <w:rPr>
                <w:b/>
              </w:rPr>
            </w:pPr>
            <w:r w:rsidRPr="00C455F0">
              <w:rPr>
                <w:b/>
              </w:rPr>
              <w:t>Artigo</w:t>
            </w:r>
          </w:p>
        </w:tc>
      </w:tr>
      <w:tr w:rsidR="00C225D7" w:rsidRPr="00C455F0" w:rsidTr="00C225D7">
        <w:tc>
          <w:tcPr>
            <w:tcW w:w="2410" w:type="dxa"/>
          </w:tcPr>
          <w:p w:rsidR="00C225D7" w:rsidRPr="00C455F0" w:rsidRDefault="00C225D7" w:rsidP="009B0AFF">
            <w:pPr>
              <w:pStyle w:val="NormalWeb"/>
              <w:spacing w:before="0" w:beforeAutospacing="0"/>
              <w:jc w:val="both"/>
              <w:rPr>
                <w:b/>
              </w:rPr>
            </w:pPr>
            <w:r w:rsidRPr="00C455F0">
              <w:rPr>
                <w:color w:val="202124"/>
                <w:spacing w:val="3"/>
              </w:rPr>
              <w:t>Dulcimara Carvalho Moraes</w:t>
            </w:r>
          </w:p>
        </w:tc>
        <w:tc>
          <w:tcPr>
            <w:tcW w:w="1843" w:type="dxa"/>
          </w:tcPr>
          <w:p w:rsidR="00C225D7" w:rsidRPr="00C455F0" w:rsidRDefault="00C225D7" w:rsidP="00C225D7">
            <w:pPr>
              <w:pStyle w:val="NormalWeb"/>
              <w:spacing w:before="0" w:beforeAutospacing="0"/>
              <w:jc w:val="center"/>
            </w:pPr>
            <w:r w:rsidRPr="00C455F0">
              <w:t>Psicologia</w:t>
            </w:r>
          </w:p>
        </w:tc>
        <w:tc>
          <w:tcPr>
            <w:tcW w:w="5244" w:type="dxa"/>
          </w:tcPr>
          <w:p w:rsidR="00C225D7" w:rsidRPr="00C455F0" w:rsidRDefault="00C225D7" w:rsidP="009B0AFF">
            <w:pPr>
              <w:pStyle w:val="NormalWeb"/>
              <w:spacing w:before="0" w:beforeAutospacing="0"/>
              <w:jc w:val="both"/>
            </w:pPr>
            <w:r w:rsidRPr="00C455F0">
              <w:rPr>
                <w:color w:val="202124"/>
                <w:spacing w:val="3"/>
                <w:lang w:val="en-US"/>
              </w:rPr>
              <w:t>Public Policies with users of Alcohol and other Drugs in CAPS AD III in Gurupi-TO</w:t>
            </w:r>
          </w:p>
        </w:tc>
      </w:tr>
      <w:tr w:rsidR="00C225D7" w:rsidRPr="00C455F0" w:rsidTr="00C225D7">
        <w:tc>
          <w:tcPr>
            <w:tcW w:w="2410" w:type="dxa"/>
          </w:tcPr>
          <w:p w:rsidR="00C225D7" w:rsidRPr="00C455F0" w:rsidRDefault="00C225D7" w:rsidP="009B0AFF">
            <w:pPr>
              <w:shd w:val="clear" w:color="auto" w:fill="FFFFFF"/>
              <w:spacing w:line="300" w:lineRule="atLeast"/>
              <w:jc w:val="both"/>
              <w:rPr>
                <w:rFonts w:ascii="Times New Roman" w:eastAsia="Times New Roman" w:hAnsi="Times New Roman" w:cs="Times New Roman"/>
                <w:color w:val="202124"/>
                <w:spacing w:val="3"/>
                <w:sz w:val="24"/>
                <w:szCs w:val="24"/>
                <w:lang w:eastAsia="pt-BR"/>
              </w:rPr>
            </w:pPr>
            <w:r w:rsidRPr="00C455F0">
              <w:rPr>
                <w:rFonts w:ascii="Times New Roman" w:eastAsia="Times New Roman" w:hAnsi="Times New Roman" w:cs="Times New Roman"/>
                <w:color w:val="202124"/>
                <w:spacing w:val="3"/>
                <w:sz w:val="24"/>
                <w:szCs w:val="24"/>
                <w:lang w:eastAsia="pt-BR"/>
              </w:rPr>
              <w:t>Rise Consolação Iuata Costa Rank</w:t>
            </w:r>
          </w:p>
          <w:p w:rsidR="00C225D7" w:rsidRPr="00C455F0" w:rsidRDefault="00C225D7" w:rsidP="009B0AFF">
            <w:pPr>
              <w:pStyle w:val="NormalWeb"/>
              <w:spacing w:before="0" w:beforeAutospacing="0"/>
              <w:jc w:val="both"/>
              <w:rPr>
                <w:b/>
              </w:rPr>
            </w:pPr>
          </w:p>
        </w:tc>
        <w:tc>
          <w:tcPr>
            <w:tcW w:w="1843" w:type="dxa"/>
          </w:tcPr>
          <w:p w:rsidR="00C225D7" w:rsidRPr="00C455F0" w:rsidRDefault="00C225D7" w:rsidP="00C225D7">
            <w:pPr>
              <w:pStyle w:val="NormalWeb"/>
              <w:spacing w:before="0" w:beforeAutospacing="0"/>
              <w:jc w:val="center"/>
            </w:pPr>
            <w:r w:rsidRPr="00C455F0">
              <w:t>Odontologia</w:t>
            </w:r>
          </w:p>
        </w:tc>
        <w:tc>
          <w:tcPr>
            <w:tcW w:w="5244" w:type="dxa"/>
          </w:tcPr>
          <w:p w:rsidR="00C225D7" w:rsidRPr="00C455F0" w:rsidRDefault="00C225D7" w:rsidP="009B0AFF">
            <w:pPr>
              <w:pStyle w:val="NormalWeb"/>
              <w:spacing w:before="0" w:beforeAutospacing="0"/>
              <w:jc w:val="both"/>
            </w:pPr>
            <w:r w:rsidRPr="00C455F0">
              <w:rPr>
                <w:color w:val="202124"/>
                <w:spacing w:val="3"/>
                <w:lang w:val="en-US"/>
              </w:rPr>
              <w:t>Comparative analysis of anesthetic techniques in lingual frenotomies through infant crying: a Randomized Clinical Trial in Children</w:t>
            </w:r>
          </w:p>
        </w:tc>
      </w:tr>
      <w:tr w:rsidR="00C225D7" w:rsidRPr="00C455F0" w:rsidTr="00C225D7">
        <w:tc>
          <w:tcPr>
            <w:tcW w:w="2410" w:type="dxa"/>
          </w:tcPr>
          <w:p w:rsidR="00C225D7" w:rsidRPr="00C455F0" w:rsidRDefault="00C225D7" w:rsidP="009B0AFF">
            <w:pPr>
              <w:pStyle w:val="NormalWeb"/>
              <w:spacing w:before="0" w:beforeAutospacing="0"/>
              <w:jc w:val="both"/>
            </w:pPr>
            <w:r w:rsidRPr="00C455F0">
              <w:t>Juliana Tomaz Sganzerla</w:t>
            </w:r>
          </w:p>
        </w:tc>
        <w:tc>
          <w:tcPr>
            <w:tcW w:w="1843" w:type="dxa"/>
          </w:tcPr>
          <w:p w:rsidR="00C225D7" w:rsidRPr="00C455F0" w:rsidRDefault="00C225D7" w:rsidP="00C225D7">
            <w:pPr>
              <w:pStyle w:val="NormalWeb"/>
              <w:spacing w:before="0" w:beforeAutospacing="0"/>
              <w:jc w:val="center"/>
            </w:pPr>
            <w:r w:rsidRPr="00C455F0">
              <w:t>Odontologia</w:t>
            </w:r>
          </w:p>
        </w:tc>
        <w:tc>
          <w:tcPr>
            <w:tcW w:w="5244" w:type="dxa"/>
          </w:tcPr>
          <w:p w:rsidR="00C225D7" w:rsidRPr="00C455F0" w:rsidRDefault="00C225D7" w:rsidP="009B0AFF">
            <w:pPr>
              <w:pStyle w:val="NormalWeb"/>
              <w:spacing w:before="0" w:beforeAutospacing="0"/>
              <w:jc w:val="both"/>
            </w:pPr>
            <w:r w:rsidRPr="00C455F0">
              <w:rPr>
                <w:color w:val="202124"/>
                <w:spacing w:val="3"/>
                <w:lang w:val="en-US"/>
              </w:rPr>
              <w:t>Evaluation of Aquaporins 1 and 5 Expression in Rat Parotid Glands After Volumetric Modulated Arc Radiotherapy and Use of Low-Level Laser Therapy at Different Times</w:t>
            </w:r>
          </w:p>
        </w:tc>
      </w:tr>
      <w:tr w:rsidR="00C225D7" w:rsidRPr="00C455F0" w:rsidTr="00C225D7">
        <w:tc>
          <w:tcPr>
            <w:tcW w:w="2410" w:type="dxa"/>
          </w:tcPr>
          <w:p w:rsidR="00C225D7" w:rsidRPr="00C455F0" w:rsidRDefault="00C225D7" w:rsidP="009B0AFF">
            <w:pPr>
              <w:pStyle w:val="NormalWeb"/>
              <w:spacing w:before="0" w:beforeAutospacing="0"/>
              <w:jc w:val="both"/>
              <w:rPr>
                <w:b/>
              </w:rPr>
            </w:pPr>
            <w:r w:rsidRPr="00C455F0">
              <w:rPr>
                <w:color w:val="202124"/>
                <w:spacing w:val="3"/>
                <w:lang w:val="en-US"/>
              </w:rPr>
              <w:t>Omar Franklin Molina Tinoco</w:t>
            </w:r>
          </w:p>
        </w:tc>
        <w:tc>
          <w:tcPr>
            <w:tcW w:w="1843" w:type="dxa"/>
          </w:tcPr>
          <w:p w:rsidR="00C225D7" w:rsidRPr="00C455F0" w:rsidRDefault="00C225D7" w:rsidP="00C225D7">
            <w:pPr>
              <w:pStyle w:val="NormalWeb"/>
              <w:spacing w:before="0" w:beforeAutospacing="0"/>
              <w:jc w:val="center"/>
            </w:pPr>
            <w:r w:rsidRPr="00C455F0">
              <w:t>Odontologia</w:t>
            </w:r>
          </w:p>
        </w:tc>
        <w:tc>
          <w:tcPr>
            <w:tcW w:w="5244" w:type="dxa"/>
          </w:tcPr>
          <w:p w:rsidR="00C225D7" w:rsidRPr="00C455F0" w:rsidRDefault="00C225D7" w:rsidP="009B0AFF">
            <w:pPr>
              <w:pStyle w:val="NormalWeb"/>
              <w:spacing w:before="0" w:beforeAutospacing="0"/>
              <w:jc w:val="both"/>
            </w:pPr>
            <w:r w:rsidRPr="00C455F0">
              <w:rPr>
                <w:color w:val="202124"/>
                <w:spacing w:val="3"/>
                <w:lang w:val="en-US"/>
              </w:rPr>
              <w:t>Morning Awakening with headache: Association with  somatization and depression in craniomandibular disorders and bruxing behavior subjetcs</w:t>
            </w:r>
          </w:p>
        </w:tc>
      </w:tr>
    </w:tbl>
    <w:p w:rsidR="00C225D7" w:rsidRPr="00C455F0" w:rsidRDefault="00C225D7" w:rsidP="00C225D7">
      <w:pPr>
        <w:pStyle w:val="NormalWeb"/>
        <w:shd w:val="clear" w:color="auto" w:fill="FFFFFF"/>
        <w:spacing w:before="0" w:beforeAutospacing="0"/>
        <w:ind w:left="360"/>
        <w:jc w:val="both"/>
        <w:rPr>
          <w:b/>
        </w:rPr>
      </w:pPr>
    </w:p>
    <w:tbl>
      <w:tblPr>
        <w:tblStyle w:val="Tabelacomgrade"/>
        <w:tblW w:w="9497" w:type="dxa"/>
        <w:tblInd w:w="250" w:type="dxa"/>
        <w:tblLook w:val="04A0" w:firstRow="1" w:lastRow="0" w:firstColumn="1" w:lastColumn="0" w:noHBand="0" w:noVBand="1"/>
      </w:tblPr>
      <w:tblGrid>
        <w:gridCol w:w="2013"/>
        <w:gridCol w:w="1701"/>
        <w:gridCol w:w="5783"/>
      </w:tblGrid>
      <w:tr w:rsidR="00C225D7" w:rsidRPr="00C455F0" w:rsidTr="00C225D7">
        <w:tc>
          <w:tcPr>
            <w:tcW w:w="9497" w:type="dxa"/>
            <w:gridSpan w:val="3"/>
          </w:tcPr>
          <w:p w:rsidR="00C225D7" w:rsidRPr="00C455F0" w:rsidRDefault="00C225D7" w:rsidP="009B0AFF">
            <w:pPr>
              <w:pStyle w:val="NormalWeb"/>
              <w:spacing w:before="0" w:beforeAutospacing="0"/>
              <w:jc w:val="center"/>
              <w:rPr>
                <w:b/>
              </w:rPr>
            </w:pPr>
            <w:r w:rsidRPr="00C455F0">
              <w:rPr>
                <w:b/>
              </w:rPr>
              <w:t>NOTURNO</w:t>
            </w:r>
          </w:p>
        </w:tc>
      </w:tr>
      <w:tr w:rsidR="00C225D7" w:rsidRPr="00C455F0" w:rsidTr="00C225D7">
        <w:tc>
          <w:tcPr>
            <w:tcW w:w="2013" w:type="dxa"/>
          </w:tcPr>
          <w:p w:rsidR="00C225D7" w:rsidRPr="00C455F0" w:rsidRDefault="00C225D7" w:rsidP="009B0AFF">
            <w:pPr>
              <w:pStyle w:val="NormalWeb"/>
              <w:spacing w:before="0" w:beforeAutospacing="0"/>
              <w:jc w:val="center"/>
              <w:rPr>
                <w:b/>
              </w:rPr>
            </w:pPr>
            <w:r w:rsidRPr="00C455F0">
              <w:rPr>
                <w:b/>
              </w:rPr>
              <w:t>Professor</w:t>
            </w:r>
          </w:p>
        </w:tc>
        <w:tc>
          <w:tcPr>
            <w:tcW w:w="1701" w:type="dxa"/>
          </w:tcPr>
          <w:p w:rsidR="00C225D7" w:rsidRPr="00C455F0" w:rsidRDefault="00C225D7" w:rsidP="009B0AFF">
            <w:pPr>
              <w:pStyle w:val="NormalWeb"/>
              <w:spacing w:before="0" w:beforeAutospacing="0"/>
              <w:jc w:val="center"/>
              <w:rPr>
                <w:b/>
              </w:rPr>
            </w:pPr>
            <w:r w:rsidRPr="00C455F0">
              <w:rPr>
                <w:b/>
              </w:rPr>
              <w:t>Curso</w:t>
            </w:r>
          </w:p>
        </w:tc>
        <w:tc>
          <w:tcPr>
            <w:tcW w:w="5783" w:type="dxa"/>
          </w:tcPr>
          <w:p w:rsidR="00C225D7" w:rsidRPr="00C455F0" w:rsidRDefault="00C225D7" w:rsidP="009B0AFF">
            <w:pPr>
              <w:pStyle w:val="NormalWeb"/>
              <w:spacing w:before="0" w:beforeAutospacing="0"/>
              <w:jc w:val="center"/>
              <w:rPr>
                <w:b/>
              </w:rPr>
            </w:pPr>
            <w:r w:rsidRPr="00C455F0">
              <w:rPr>
                <w:b/>
              </w:rPr>
              <w:t>Artigo</w:t>
            </w:r>
          </w:p>
        </w:tc>
      </w:tr>
      <w:tr w:rsidR="00C225D7" w:rsidRPr="00C455F0" w:rsidTr="00C225D7">
        <w:tc>
          <w:tcPr>
            <w:tcW w:w="2013" w:type="dxa"/>
            <w:vAlign w:val="center"/>
          </w:tcPr>
          <w:p w:rsidR="00C225D7" w:rsidRPr="00C455F0" w:rsidRDefault="00C225D7" w:rsidP="009B0AFF">
            <w:pPr>
              <w:jc w:val="both"/>
              <w:rPr>
                <w:rFonts w:ascii="Times New Roman" w:hAnsi="Times New Roman" w:cs="Times New Roman"/>
                <w:sz w:val="24"/>
                <w:szCs w:val="24"/>
              </w:rPr>
            </w:pPr>
            <w:r w:rsidRPr="00C455F0">
              <w:rPr>
                <w:rFonts w:ascii="Times New Roman" w:hAnsi="Times New Roman" w:cs="Times New Roman"/>
                <w:color w:val="202124"/>
                <w:spacing w:val="3"/>
                <w:sz w:val="24"/>
                <w:szCs w:val="24"/>
                <w:shd w:val="clear" w:color="auto" w:fill="FFFFFF"/>
              </w:rPr>
              <w:t>Fábio Pegoraro</w:t>
            </w:r>
          </w:p>
        </w:tc>
        <w:tc>
          <w:tcPr>
            <w:tcW w:w="1701" w:type="dxa"/>
            <w:vAlign w:val="center"/>
          </w:tcPr>
          <w:p w:rsidR="00C225D7" w:rsidRPr="00C455F0" w:rsidRDefault="00C225D7" w:rsidP="009B0AFF">
            <w:pPr>
              <w:jc w:val="center"/>
              <w:rPr>
                <w:rFonts w:ascii="Times New Roman" w:hAnsi="Times New Roman" w:cs="Times New Roman"/>
                <w:sz w:val="24"/>
                <w:szCs w:val="24"/>
              </w:rPr>
            </w:pPr>
            <w:r w:rsidRPr="00C455F0">
              <w:rPr>
                <w:rFonts w:ascii="Times New Roman" w:hAnsi="Times New Roman" w:cs="Times New Roman"/>
                <w:color w:val="202124"/>
                <w:spacing w:val="3"/>
                <w:sz w:val="24"/>
                <w:szCs w:val="24"/>
                <w:shd w:val="clear" w:color="auto" w:fill="FFFFFF"/>
              </w:rPr>
              <w:t>Administração</w:t>
            </w:r>
          </w:p>
        </w:tc>
        <w:tc>
          <w:tcPr>
            <w:tcW w:w="5783" w:type="dxa"/>
          </w:tcPr>
          <w:p w:rsidR="00C225D7" w:rsidRPr="00C455F0" w:rsidRDefault="00C225D7" w:rsidP="009B0AFF">
            <w:pPr>
              <w:shd w:val="clear" w:color="auto" w:fill="FFFFFF"/>
              <w:spacing w:line="300" w:lineRule="atLeast"/>
              <w:rPr>
                <w:rFonts w:ascii="Times New Roman" w:hAnsi="Times New Roman" w:cs="Times New Roman"/>
                <w:sz w:val="24"/>
                <w:szCs w:val="24"/>
                <w:lang w:val="en-US"/>
              </w:rPr>
            </w:pPr>
            <w:r w:rsidRPr="00C455F0">
              <w:rPr>
                <w:rFonts w:ascii="Times New Roman" w:eastAsia="Times New Roman" w:hAnsi="Times New Roman" w:cs="Times New Roman"/>
                <w:color w:val="202124"/>
                <w:spacing w:val="3"/>
                <w:sz w:val="24"/>
                <w:szCs w:val="24"/>
                <w:lang w:val="en-US" w:eastAsia="pt-BR"/>
              </w:rPr>
              <w:t>A hybrid model to support decision making in emergency department management</w:t>
            </w:r>
          </w:p>
        </w:tc>
      </w:tr>
      <w:tr w:rsidR="00C225D7" w:rsidRPr="00C455F0" w:rsidTr="00C225D7">
        <w:tc>
          <w:tcPr>
            <w:tcW w:w="2013" w:type="dxa"/>
            <w:vAlign w:val="center"/>
          </w:tcPr>
          <w:p w:rsidR="00C225D7" w:rsidRPr="00C455F0" w:rsidRDefault="00C225D7" w:rsidP="009B0AFF">
            <w:pPr>
              <w:jc w:val="both"/>
              <w:rPr>
                <w:rFonts w:ascii="Times New Roman" w:hAnsi="Times New Roman" w:cs="Times New Roman"/>
                <w:sz w:val="24"/>
                <w:szCs w:val="24"/>
              </w:rPr>
            </w:pPr>
            <w:r w:rsidRPr="00C455F0">
              <w:rPr>
                <w:rFonts w:ascii="Times New Roman" w:hAnsi="Times New Roman" w:cs="Times New Roman"/>
                <w:color w:val="202124"/>
                <w:spacing w:val="3"/>
                <w:sz w:val="24"/>
                <w:szCs w:val="24"/>
                <w:shd w:val="clear" w:color="auto" w:fill="FFFFFF"/>
              </w:rPr>
              <w:t>Cláudia da Luz Carvelli</w:t>
            </w:r>
          </w:p>
        </w:tc>
        <w:tc>
          <w:tcPr>
            <w:tcW w:w="1701" w:type="dxa"/>
            <w:vAlign w:val="center"/>
          </w:tcPr>
          <w:p w:rsidR="00C225D7" w:rsidRPr="00C455F0" w:rsidRDefault="00C225D7" w:rsidP="009B0AFF">
            <w:pPr>
              <w:jc w:val="center"/>
              <w:rPr>
                <w:rFonts w:ascii="Times New Roman" w:hAnsi="Times New Roman" w:cs="Times New Roman"/>
                <w:sz w:val="24"/>
                <w:szCs w:val="24"/>
              </w:rPr>
            </w:pPr>
            <w:r w:rsidRPr="00C455F0">
              <w:rPr>
                <w:rFonts w:ascii="Times New Roman" w:hAnsi="Times New Roman" w:cs="Times New Roman"/>
                <w:color w:val="202124"/>
                <w:spacing w:val="3"/>
                <w:sz w:val="24"/>
                <w:szCs w:val="24"/>
                <w:shd w:val="clear" w:color="auto" w:fill="FFFFFF"/>
              </w:rPr>
              <w:t>Ciências Contábeis</w:t>
            </w:r>
          </w:p>
        </w:tc>
        <w:tc>
          <w:tcPr>
            <w:tcW w:w="5783" w:type="dxa"/>
          </w:tcPr>
          <w:p w:rsidR="00C225D7" w:rsidRPr="00C455F0" w:rsidRDefault="00C225D7" w:rsidP="009B0AFF">
            <w:pPr>
              <w:shd w:val="clear" w:color="auto" w:fill="FFFFFF"/>
              <w:spacing w:line="300" w:lineRule="atLeast"/>
              <w:rPr>
                <w:rFonts w:ascii="Times New Roman" w:hAnsi="Times New Roman" w:cs="Times New Roman"/>
                <w:sz w:val="24"/>
                <w:szCs w:val="24"/>
              </w:rPr>
            </w:pPr>
            <w:r w:rsidRPr="00C455F0">
              <w:rPr>
                <w:rFonts w:ascii="Times New Roman" w:eastAsia="Times New Roman" w:hAnsi="Times New Roman" w:cs="Times New Roman"/>
                <w:color w:val="202124"/>
                <w:spacing w:val="3"/>
                <w:sz w:val="24"/>
                <w:szCs w:val="24"/>
                <w:lang w:eastAsia="pt-BR"/>
              </w:rPr>
              <w:t>O acesso ao crédito rural pelas mulheres assentadas na região sul do Tocantins</w:t>
            </w:r>
          </w:p>
        </w:tc>
      </w:tr>
      <w:tr w:rsidR="00C225D7" w:rsidRPr="00C455F0" w:rsidTr="00C225D7">
        <w:tc>
          <w:tcPr>
            <w:tcW w:w="2013" w:type="dxa"/>
            <w:vAlign w:val="center"/>
          </w:tcPr>
          <w:p w:rsidR="00C225D7" w:rsidRPr="00C455F0" w:rsidRDefault="00C225D7" w:rsidP="009B0AFF">
            <w:pPr>
              <w:shd w:val="clear" w:color="auto" w:fill="FFFFFF"/>
              <w:spacing w:line="300" w:lineRule="atLeast"/>
              <w:jc w:val="both"/>
              <w:rPr>
                <w:rFonts w:ascii="Times New Roman" w:hAnsi="Times New Roman" w:cs="Times New Roman"/>
                <w:sz w:val="24"/>
                <w:szCs w:val="24"/>
              </w:rPr>
            </w:pPr>
            <w:r w:rsidRPr="00C455F0">
              <w:rPr>
                <w:rFonts w:ascii="Times New Roman" w:eastAsia="Times New Roman" w:hAnsi="Times New Roman" w:cs="Times New Roman"/>
                <w:color w:val="202124"/>
                <w:spacing w:val="3"/>
                <w:sz w:val="24"/>
                <w:szCs w:val="24"/>
                <w:lang w:eastAsia="pt-BR"/>
              </w:rPr>
              <w:t>César Augusto de Oliveira Ferrante</w:t>
            </w:r>
          </w:p>
        </w:tc>
        <w:tc>
          <w:tcPr>
            <w:tcW w:w="1701" w:type="dxa"/>
            <w:vAlign w:val="center"/>
          </w:tcPr>
          <w:p w:rsidR="00C225D7" w:rsidRPr="00C455F0" w:rsidRDefault="00C225D7" w:rsidP="009B0AFF">
            <w:pPr>
              <w:shd w:val="clear" w:color="auto" w:fill="FFFFFF"/>
              <w:spacing w:line="300" w:lineRule="atLeast"/>
              <w:jc w:val="center"/>
              <w:rPr>
                <w:rFonts w:ascii="Times New Roman" w:hAnsi="Times New Roman" w:cs="Times New Roman"/>
                <w:sz w:val="24"/>
                <w:szCs w:val="24"/>
              </w:rPr>
            </w:pPr>
            <w:r w:rsidRPr="00C455F0">
              <w:rPr>
                <w:rFonts w:ascii="Times New Roman" w:eastAsia="Times New Roman" w:hAnsi="Times New Roman" w:cs="Times New Roman"/>
                <w:color w:val="202124"/>
                <w:spacing w:val="3"/>
                <w:sz w:val="24"/>
                <w:szCs w:val="24"/>
                <w:lang w:eastAsia="pt-BR"/>
              </w:rPr>
              <w:t>Engenharia Civil</w:t>
            </w:r>
          </w:p>
        </w:tc>
        <w:tc>
          <w:tcPr>
            <w:tcW w:w="5783" w:type="dxa"/>
          </w:tcPr>
          <w:p w:rsidR="00C225D7" w:rsidRPr="00C455F0" w:rsidRDefault="00C225D7" w:rsidP="009B0AFF">
            <w:pPr>
              <w:shd w:val="clear" w:color="auto" w:fill="FFFFFF"/>
              <w:spacing w:line="300" w:lineRule="atLeast"/>
              <w:rPr>
                <w:rFonts w:ascii="Times New Roman" w:hAnsi="Times New Roman" w:cs="Times New Roman"/>
                <w:sz w:val="24"/>
                <w:szCs w:val="24"/>
                <w:lang w:val="en-US"/>
              </w:rPr>
            </w:pPr>
            <w:r w:rsidRPr="00C455F0">
              <w:rPr>
                <w:rFonts w:ascii="Times New Roman" w:eastAsia="Times New Roman" w:hAnsi="Times New Roman" w:cs="Times New Roman"/>
                <w:color w:val="202124"/>
                <w:spacing w:val="3"/>
                <w:sz w:val="24"/>
                <w:szCs w:val="24"/>
                <w:lang w:val="en-US" w:eastAsia="pt-BR"/>
              </w:rPr>
              <w:t>Analytical study and experimental tests on innovative steel-concrete composite floorings</w:t>
            </w:r>
          </w:p>
        </w:tc>
      </w:tr>
      <w:tr w:rsidR="00C225D7" w:rsidRPr="00C455F0" w:rsidTr="00C225D7">
        <w:tc>
          <w:tcPr>
            <w:tcW w:w="2013" w:type="dxa"/>
            <w:vAlign w:val="center"/>
          </w:tcPr>
          <w:p w:rsidR="00C225D7" w:rsidRPr="00C455F0" w:rsidRDefault="00C225D7" w:rsidP="009B0AFF">
            <w:pPr>
              <w:shd w:val="clear" w:color="auto" w:fill="FFFFFF"/>
              <w:spacing w:line="300" w:lineRule="atLeast"/>
              <w:jc w:val="both"/>
              <w:rPr>
                <w:rFonts w:ascii="Times New Roman" w:eastAsia="Times New Roman" w:hAnsi="Times New Roman" w:cs="Times New Roman"/>
                <w:color w:val="202124"/>
                <w:spacing w:val="3"/>
                <w:sz w:val="24"/>
                <w:szCs w:val="24"/>
                <w:lang w:val="en-US" w:eastAsia="pt-BR"/>
              </w:rPr>
            </w:pPr>
            <w:r w:rsidRPr="00C455F0">
              <w:rPr>
                <w:rFonts w:ascii="Times New Roman" w:eastAsia="Times New Roman" w:hAnsi="Times New Roman" w:cs="Times New Roman"/>
                <w:color w:val="202124"/>
                <w:spacing w:val="3"/>
                <w:sz w:val="24"/>
                <w:szCs w:val="24"/>
                <w:lang w:val="en-US" w:eastAsia="pt-BR"/>
              </w:rPr>
              <w:t>Marina Parreira Barros Bitar</w:t>
            </w:r>
          </w:p>
        </w:tc>
        <w:tc>
          <w:tcPr>
            <w:tcW w:w="1701" w:type="dxa"/>
            <w:vAlign w:val="center"/>
          </w:tcPr>
          <w:p w:rsidR="00C225D7" w:rsidRPr="00C455F0" w:rsidRDefault="00C225D7" w:rsidP="009B0AFF">
            <w:pPr>
              <w:shd w:val="clear" w:color="auto" w:fill="FFFFFF"/>
              <w:spacing w:line="300" w:lineRule="atLeast"/>
              <w:jc w:val="center"/>
              <w:rPr>
                <w:rFonts w:ascii="Times New Roman" w:eastAsia="Times New Roman" w:hAnsi="Times New Roman" w:cs="Times New Roman"/>
                <w:color w:val="202124"/>
                <w:spacing w:val="3"/>
                <w:sz w:val="24"/>
                <w:szCs w:val="24"/>
                <w:lang w:val="en-US" w:eastAsia="pt-BR"/>
              </w:rPr>
            </w:pPr>
            <w:r w:rsidRPr="00C455F0">
              <w:rPr>
                <w:rFonts w:ascii="Times New Roman" w:eastAsia="Times New Roman" w:hAnsi="Times New Roman" w:cs="Times New Roman"/>
                <w:color w:val="202124"/>
                <w:spacing w:val="3"/>
                <w:sz w:val="24"/>
                <w:szCs w:val="24"/>
                <w:lang w:val="en-US" w:eastAsia="pt-BR"/>
              </w:rPr>
              <w:t>Jornalismo</w:t>
            </w:r>
          </w:p>
        </w:tc>
        <w:tc>
          <w:tcPr>
            <w:tcW w:w="5783" w:type="dxa"/>
          </w:tcPr>
          <w:p w:rsidR="00C225D7" w:rsidRPr="00C455F0" w:rsidRDefault="00C225D7" w:rsidP="009B0AFF">
            <w:pPr>
              <w:shd w:val="clear" w:color="auto" w:fill="FFFFFF"/>
              <w:spacing w:line="300" w:lineRule="atLeast"/>
              <w:rPr>
                <w:rFonts w:ascii="Times New Roman" w:eastAsia="Times New Roman" w:hAnsi="Times New Roman" w:cs="Times New Roman"/>
                <w:color w:val="202124"/>
                <w:spacing w:val="3"/>
                <w:sz w:val="24"/>
                <w:szCs w:val="24"/>
                <w:lang w:eastAsia="pt-BR"/>
              </w:rPr>
            </w:pPr>
            <w:r w:rsidRPr="00C455F0">
              <w:rPr>
                <w:rFonts w:ascii="Times New Roman" w:eastAsia="Times New Roman" w:hAnsi="Times New Roman" w:cs="Times New Roman"/>
                <w:color w:val="202124"/>
                <w:spacing w:val="3"/>
                <w:sz w:val="24"/>
                <w:szCs w:val="24"/>
                <w:lang w:eastAsia="pt-BR"/>
              </w:rPr>
              <w:t>Novas formas de financiamento no jornalismo sem fins lucrativos</w:t>
            </w:r>
          </w:p>
        </w:tc>
      </w:tr>
      <w:tr w:rsidR="00C225D7" w:rsidRPr="00C455F0" w:rsidTr="00C225D7">
        <w:tc>
          <w:tcPr>
            <w:tcW w:w="2013" w:type="dxa"/>
            <w:vAlign w:val="center"/>
          </w:tcPr>
          <w:p w:rsidR="00C225D7" w:rsidRPr="00C455F0" w:rsidRDefault="00C225D7" w:rsidP="009B0AFF">
            <w:pPr>
              <w:shd w:val="clear" w:color="auto" w:fill="FFFFFF"/>
              <w:spacing w:line="300" w:lineRule="atLeast"/>
              <w:jc w:val="both"/>
              <w:rPr>
                <w:rFonts w:ascii="Times New Roman" w:eastAsia="Times New Roman" w:hAnsi="Times New Roman" w:cs="Times New Roman"/>
                <w:color w:val="202124"/>
                <w:spacing w:val="3"/>
                <w:sz w:val="24"/>
                <w:szCs w:val="24"/>
                <w:lang w:val="en-US" w:eastAsia="pt-BR"/>
              </w:rPr>
            </w:pPr>
            <w:r w:rsidRPr="00C455F0">
              <w:rPr>
                <w:rFonts w:ascii="Times New Roman" w:eastAsia="Times New Roman" w:hAnsi="Times New Roman" w:cs="Times New Roman"/>
                <w:color w:val="202124"/>
                <w:spacing w:val="3"/>
                <w:sz w:val="24"/>
                <w:szCs w:val="24"/>
                <w:lang w:val="en-US" w:eastAsia="pt-BR"/>
              </w:rPr>
              <w:t>Edna Maria Cruz Pinho</w:t>
            </w:r>
          </w:p>
        </w:tc>
        <w:tc>
          <w:tcPr>
            <w:tcW w:w="1701" w:type="dxa"/>
            <w:vAlign w:val="center"/>
          </w:tcPr>
          <w:p w:rsidR="00C225D7" w:rsidRPr="00C455F0" w:rsidRDefault="00C225D7" w:rsidP="009B0AFF">
            <w:pPr>
              <w:shd w:val="clear" w:color="auto" w:fill="FFFFFF"/>
              <w:spacing w:line="300" w:lineRule="atLeast"/>
              <w:jc w:val="center"/>
              <w:rPr>
                <w:rFonts w:ascii="Times New Roman" w:eastAsia="Times New Roman" w:hAnsi="Times New Roman" w:cs="Times New Roman"/>
                <w:color w:val="202124"/>
                <w:spacing w:val="3"/>
                <w:sz w:val="24"/>
                <w:szCs w:val="24"/>
                <w:lang w:val="en-US" w:eastAsia="pt-BR"/>
              </w:rPr>
            </w:pPr>
            <w:r w:rsidRPr="00C455F0">
              <w:rPr>
                <w:rFonts w:ascii="Times New Roman" w:eastAsia="Times New Roman" w:hAnsi="Times New Roman" w:cs="Times New Roman"/>
                <w:color w:val="202124"/>
                <w:spacing w:val="3"/>
                <w:sz w:val="24"/>
                <w:szCs w:val="24"/>
                <w:lang w:val="en-US" w:eastAsia="pt-BR"/>
              </w:rPr>
              <w:t>Pedagogia</w:t>
            </w:r>
          </w:p>
        </w:tc>
        <w:tc>
          <w:tcPr>
            <w:tcW w:w="5783" w:type="dxa"/>
          </w:tcPr>
          <w:p w:rsidR="00C225D7" w:rsidRPr="00C455F0" w:rsidRDefault="00C225D7" w:rsidP="009B0AFF">
            <w:pPr>
              <w:shd w:val="clear" w:color="auto" w:fill="FFFFFF"/>
              <w:spacing w:line="300" w:lineRule="atLeast"/>
              <w:rPr>
                <w:rFonts w:ascii="Times New Roman" w:eastAsia="Times New Roman" w:hAnsi="Times New Roman" w:cs="Times New Roman"/>
                <w:color w:val="202124"/>
                <w:spacing w:val="3"/>
                <w:sz w:val="24"/>
                <w:szCs w:val="24"/>
                <w:lang w:eastAsia="pt-BR"/>
              </w:rPr>
            </w:pPr>
            <w:r w:rsidRPr="00C455F0">
              <w:rPr>
                <w:rFonts w:ascii="Times New Roman" w:eastAsia="Times New Roman" w:hAnsi="Times New Roman" w:cs="Times New Roman"/>
                <w:color w:val="202124"/>
                <w:spacing w:val="3"/>
                <w:sz w:val="24"/>
                <w:szCs w:val="24"/>
                <w:lang w:eastAsia="pt-BR"/>
              </w:rPr>
              <w:t>Criatividade e pensamento complexo na escola de anos iniciais</w:t>
            </w:r>
          </w:p>
        </w:tc>
      </w:tr>
      <w:tr w:rsidR="00C225D7" w:rsidRPr="00C455F0" w:rsidTr="00C225D7">
        <w:tc>
          <w:tcPr>
            <w:tcW w:w="2013" w:type="dxa"/>
            <w:vAlign w:val="center"/>
          </w:tcPr>
          <w:p w:rsidR="00C225D7" w:rsidRPr="00C455F0" w:rsidRDefault="00C225D7" w:rsidP="009B0AFF">
            <w:pPr>
              <w:shd w:val="clear" w:color="auto" w:fill="FFFFFF"/>
              <w:spacing w:line="300" w:lineRule="atLeast"/>
              <w:jc w:val="both"/>
              <w:rPr>
                <w:rFonts w:ascii="Times New Roman" w:eastAsia="Times New Roman" w:hAnsi="Times New Roman" w:cs="Times New Roman"/>
                <w:color w:val="202124"/>
                <w:spacing w:val="3"/>
                <w:sz w:val="24"/>
                <w:szCs w:val="24"/>
                <w:lang w:val="en-US" w:eastAsia="pt-BR"/>
              </w:rPr>
            </w:pPr>
            <w:r w:rsidRPr="00C455F0">
              <w:rPr>
                <w:rFonts w:ascii="Times New Roman" w:eastAsia="Times New Roman" w:hAnsi="Times New Roman" w:cs="Times New Roman"/>
                <w:color w:val="202124"/>
                <w:spacing w:val="3"/>
                <w:sz w:val="24"/>
                <w:szCs w:val="24"/>
                <w:lang w:val="en-US" w:eastAsia="pt-BR"/>
              </w:rPr>
              <w:t>Jussara Resende Costa Santos</w:t>
            </w:r>
          </w:p>
        </w:tc>
        <w:tc>
          <w:tcPr>
            <w:tcW w:w="1701" w:type="dxa"/>
            <w:vAlign w:val="center"/>
          </w:tcPr>
          <w:p w:rsidR="00C225D7" w:rsidRPr="00C455F0" w:rsidRDefault="00C225D7" w:rsidP="009B0AFF">
            <w:pPr>
              <w:shd w:val="clear" w:color="auto" w:fill="FFFFFF"/>
              <w:spacing w:line="300" w:lineRule="atLeast"/>
              <w:jc w:val="center"/>
              <w:rPr>
                <w:rFonts w:ascii="Times New Roman" w:eastAsia="Times New Roman" w:hAnsi="Times New Roman" w:cs="Times New Roman"/>
                <w:color w:val="202124"/>
                <w:spacing w:val="3"/>
                <w:sz w:val="24"/>
                <w:szCs w:val="24"/>
                <w:lang w:val="en-US" w:eastAsia="pt-BR"/>
              </w:rPr>
            </w:pPr>
            <w:r w:rsidRPr="00C455F0">
              <w:rPr>
                <w:rFonts w:ascii="Times New Roman" w:eastAsia="Times New Roman" w:hAnsi="Times New Roman" w:cs="Times New Roman"/>
                <w:color w:val="202124"/>
                <w:spacing w:val="3"/>
                <w:sz w:val="24"/>
                <w:szCs w:val="24"/>
                <w:lang w:val="en-US" w:eastAsia="pt-BR"/>
              </w:rPr>
              <w:t>Pedagogia</w:t>
            </w:r>
          </w:p>
        </w:tc>
        <w:tc>
          <w:tcPr>
            <w:tcW w:w="5783" w:type="dxa"/>
          </w:tcPr>
          <w:p w:rsidR="00C225D7" w:rsidRPr="00C455F0" w:rsidRDefault="00C225D7" w:rsidP="009B0AFF">
            <w:pPr>
              <w:shd w:val="clear" w:color="auto" w:fill="FFFFFF"/>
              <w:spacing w:line="300" w:lineRule="atLeast"/>
              <w:rPr>
                <w:rFonts w:ascii="Times New Roman" w:eastAsia="Times New Roman" w:hAnsi="Times New Roman" w:cs="Times New Roman"/>
                <w:color w:val="202124"/>
                <w:spacing w:val="3"/>
                <w:sz w:val="24"/>
                <w:szCs w:val="24"/>
                <w:lang w:eastAsia="pt-BR"/>
              </w:rPr>
            </w:pPr>
            <w:r w:rsidRPr="00C455F0">
              <w:rPr>
                <w:rFonts w:ascii="Times New Roman" w:eastAsia="Times New Roman" w:hAnsi="Times New Roman" w:cs="Times New Roman"/>
                <w:color w:val="202124"/>
                <w:spacing w:val="3"/>
                <w:sz w:val="24"/>
                <w:szCs w:val="24"/>
                <w:lang w:eastAsia="pt-BR"/>
              </w:rPr>
              <w:t>O papel da família no processo de inclusão de alunos deficientes: estudo de caso em uma escola privada de Unaí-MG.</w:t>
            </w:r>
          </w:p>
        </w:tc>
      </w:tr>
    </w:tbl>
    <w:p w:rsidR="00C225D7" w:rsidRPr="00C455F0" w:rsidRDefault="00C225D7" w:rsidP="00C225D7">
      <w:pPr>
        <w:pStyle w:val="NormalWeb"/>
        <w:shd w:val="clear" w:color="auto" w:fill="FFFFFF"/>
        <w:spacing w:before="0" w:beforeAutospacing="0"/>
        <w:jc w:val="both"/>
        <w:rPr>
          <w:b/>
          <w:sz w:val="22"/>
          <w:szCs w:val="22"/>
        </w:rPr>
      </w:pPr>
    </w:p>
    <w:p w:rsidR="006F7AC4" w:rsidRPr="00C455F0" w:rsidRDefault="006F7AC4" w:rsidP="006F7AC4">
      <w:pPr>
        <w:pStyle w:val="PargrafodaLista"/>
        <w:spacing w:after="0"/>
        <w:ind w:left="360"/>
        <w:jc w:val="both"/>
        <w:rPr>
          <w:rFonts w:ascii="Times New Roman" w:hAnsi="Times New Roman" w:cs="Times New Roman"/>
          <w:b/>
          <w:sz w:val="24"/>
          <w:szCs w:val="24"/>
        </w:rPr>
      </w:pPr>
    </w:p>
    <w:p w:rsidR="007E1F3D" w:rsidRPr="00C455F0" w:rsidRDefault="00D1033B" w:rsidP="00465EED">
      <w:pPr>
        <w:pStyle w:val="PargrafodaLista"/>
        <w:numPr>
          <w:ilvl w:val="0"/>
          <w:numId w:val="1"/>
        </w:numPr>
        <w:spacing w:after="0"/>
        <w:jc w:val="both"/>
        <w:rPr>
          <w:rFonts w:ascii="Times New Roman" w:hAnsi="Times New Roman" w:cs="Times New Roman"/>
          <w:b/>
          <w:sz w:val="24"/>
          <w:szCs w:val="24"/>
        </w:rPr>
      </w:pPr>
      <w:r w:rsidRPr="00C455F0">
        <w:rPr>
          <w:rFonts w:ascii="Times New Roman" w:hAnsi="Times New Roman" w:cs="Times New Roman"/>
          <w:b/>
          <w:sz w:val="24"/>
          <w:szCs w:val="24"/>
        </w:rPr>
        <w:t>REVISTA AMAZÔNIA: SCIENCE &amp; HEALTH  E</w:t>
      </w:r>
      <w:r w:rsidR="007E1F3D" w:rsidRPr="00C455F0">
        <w:rPr>
          <w:rFonts w:ascii="Times New Roman" w:hAnsi="Times New Roman" w:cs="Times New Roman"/>
          <w:b/>
          <w:sz w:val="24"/>
          <w:szCs w:val="24"/>
        </w:rPr>
        <w:t xml:space="preserve"> CEREUS</w:t>
      </w:r>
    </w:p>
    <w:p w:rsidR="00903B9F" w:rsidRPr="00C455F0" w:rsidRDefault="00903B9F" w:rsidP="004C28A3">
      <w:pPr>
        <w:pStyle w:val="PargrafodaLista"/>
        <w:spacing w:after="0"/>
        <w:jc w:val="both"/>
        <w:rPr>
          <w:rFonts w:ascii="Times New Roman" w:hAnsi="Times New Roman" w:cs="Times New Roman"/>
          <w:b/>
          <w:sz w:val="24"/>
          <w:szCs w:val="24"/>
        </w:rPr>
      </w:pPr>
    </w:p>
    <w:p w:rsidR="009B0AA2" w:rsidRPr="00C455F0" w:rsidRDefault="009B0AA2" w:rsidP="0055407E">
      <w:pPr>
        <w:tabs>
          <w:tab w:val="left" w:pos="10348"/>
        </w:tabs>
        <w:spacing w:line="357" w:lineRule="auto"/>
        <w:ind w:left="142" w:right="578" w:firstLine="709"/>
        <w:jc w:val="both"/>
        <w:rPr>
          <w:rFonts w:ascii="Times New Roman" w:eastAsia="Arial" w:hAnsi="Times New Roman" w:cs="Times New Roman"/>
          <w:sz w:val="24"/>
          <w:szCs w:val="24"/>
        </w:rPr>
      </w:pPr>
      <w:bookmarkStart w:id="3" w:name="page1"/>
      <w:bookmarkStart w:id="4" w:name="page2"/>
      <w:bookmarkEnd w:id="3"/>
      <w:bookmarkEnd w:id="4"/>
      <w:r w:rsidRPr="00C455F0">
        <w:rPr>
          <w:rFonts w:ascii="Times New Roman" w:eastAsia="Arial" w:hAnsi="Times New Roman" w:cs="Times New Roman"/>
          <w:sz w:val="24"/>
          <w:szCs w:val="24"/>
        </w:rPr>
        <w:lastRenderedPageBreak/>
        <w:t>Os primeiros quatro meses do ano de 2021 a equipe editorial seguiu os protocolos referente ao distanciamento social devido a pandemia da COVID-19. Desta forma a maioria das reuniões das revistas foram realizadas via google meet, contudo, houve necessidade de realizar alguns encontros no formato presencial. Segue abaixo as informações sobre as reuniões realizadas até o presente momento:</w:t>
      </w:r>
    </w:p>
    <w:tbl>
      <w:tblPr>
        <w:tblStyle w:val="Tabelacomgrade"/>
        <w:tblW w:w="0" w:type="auto"/>
        <w:jc w:val="center"/>
        <w:tblLook w:val="04A0" w:firstRow="1" w:lastRow="0" w:firstColumn="1" w:lastColumn="0" w:noHBand="0" w:noVBand="1"/>
      </w:tblPr>
      <w:tblGrid>
        <w:gridCol w:w="2060"/>
        <w:gridCol w:w="1701"/>
        <w:gridCol w:w="3685"/>
        <w:gridCol w:w="1985"/>
      </w:tblGrid>
      <w:tr w:rsidR="00375663" w:rsidRPr="00C455F0" w:rsidTr="00816A77">
        <w:trPr>
          <w:jc w:val="center"/>
        </w:trPr>
        <w:tc>
          <w:tcPr>
            <w:tcW w:w="2060" w:type="dxa"/>
          </w:tcPr>
          <w:p w:rsidR="00375663" w:rsidRPr="00C455F0" w:rsidRDefault="00375663" w:rsidP="00690952">
            <w:pPr>
              <w:jc w:val="center"/>
              <w:rPr>
                <w:rFonts w:ascii="Times New Roman" w:hAnsi="Times New Roman" w:cs="Times New Roman"/>
                <w:b/>
                <w:sz w:val="24"/>
                <w:szCs w:val="24"/>
              </w:rPr>
            </w:pPr>
            <w:r w:rsidRPr="00C455F0">
              <w:rPr>
                <w:rFonts w:ascii="Times New Roman" w:hAnsi="Times New Roman" w:cs="Times New Roman"/>
                <w:b/>
                <w:sz w:val="24"/>
                <w:szCs w:val="24"/>
              </w:rPr>
              <w:t>Data</w:t>
            </w:r>
          </w:p>
        </w:tc>
        <w:tc>
          <w:tcPr>
            <w:tcW w:w="1701" w:type="dxa"/>
          </w:tcPr>
          <w:p w:rsidR="00375663" w:rsidRPr="00C455F0" w:rsidRDefault="00375663" w:rsidP="00690952">
            <w:pPr>
              <w:jc w:val="center"/>
              <w:rPr>
                <w:rFonts w:ascii="Times New Roman" w:hAnsi="Times New Roman" w:cs="Times New Roman"/>
                <w:b/>
                <w:sz w:val="24"/>
                <w:szCs w:val="24"/>
              </w:rPr>
            </w:pPr>
            <w:r w:rsidRPr="00C455F0">
              <w:rPr>
                <w:rFonts w:ascii="Times New Roman" w:hAnsi="Times New Roman" w:cs="Times New Roman"/>
                <w:b/>
                <w:sz w:val="24"/>
                <w:szCs w:val="24"/>
              </w:rPr>
              <w:t>Formato</w:t>
            </w:r>
          </w:p>
        </w:tc>
        <w:tc>
          <w:tcPr>
            <w:tcW w:w="3685" w:type="dxa"/>
          </w:tcPr>
          <w:p w:rsidR="00375663" w:rsidRPr="00C455F0" w:rsidRDefault="00375663" w:rsidP="00690952">
            <w:pPr>
              <w:jc w:val="center"/>
              <w:rPr>
                <w:rFonts w:ascii="Times New Roman" w:hAnsi="Times New Roman" w:cs="Times New Roman"/>
                <w:b/>
                <w:sz w:val="24"/>
                <w:szCs w:val="24"/>
              </w:rPr>
            </w:pPr>
            <w:r w:rsidRPr="00C455F0">
              <w:rPr>
                <w:rFonts w:ascii="Times New Roman" w:hAnsi="Times New Roman" w:cs="Times New Roman"/>
                <w:b/>
                <w:sz w:val="24"/>
                <w:szCs w:val="24"/>
              </w:rPr>
              <w:t>Objetivos</w:t>
            </w:r>
          </w:p>
        </w:tc>
        <w:tc>
          <w:tcPr>
            <w:tcW w:w="1985" w:type="dxa"/>
          </w:tcPr>
          <w:p w:rsidR="00375663" w:rsidRPr="00C455F0" w:rsidRDefault="00375663" w:rsidP="00690952">
            <w:pPr>
              <w:jc w:val="center"/>
              <w:rPr>
                <w:rFonts w:ascii="Times New Roman" w:hAnsi="Times New Roman" w:cs="Times New Roman"/>
                <w:b/>
                <w:sz w:val="24"/>
                <w:szCs w:val="24"/>
              </w:rPr>
            </w:pPr>
            <w:r w:rsidRPr="00C455F0">
              <w:rPr>
                <w:rFonts w:ascii="Times New Roman" w:hAnsi="Times New Roman" w:cs="Times New Roman"/>
                <w:b/>
                <w:sz w:val="24"/>
                <w:szCs w:val="24"/>
              </w:rPr>
              <w:t>Participantes</w:t>
            </w:r>
          </w:p>
        </w:tc>
      </w:tr>
      <w:tr w:rsidR="00375663" w:rsidRPr="00C455F0" w:rsidTr="00816A77">
        <w:trPr>
          <w:jc w:val="center"/>
        </w:trPr>
        <w:tc>
          <w:tcPr>
            <w:tcW w:w="2060" w:type="dxa"/>
          </w:tcPr>
          <w:p w:rsidR="00375663" w:rsidRPr="00C455F0" w:rsidRDefault="00375663" w:rsidP="00690952">
            <w:pPr>
              <w:rPr>
                <w:rFonts w:ascii="Times New Roman" w:hAnsi="Times New Roman" w:cs="Times New Roman"/>
                <w:sz w:val="24"/>
                <w:szCs w:val="24"/>
              </w:rPr>
            </w:pPr>
            <w:r w:rsidRPr="00C455F0">
              <w:rPr>
                <w:rFonts w:ascii="Times New Roman" w:hAnsi="Times New Roman" w:cs="Times New Roman"/>
                <w:sz w:val="24"/>
                <w:szCs w:val="24"/>
              </w:rPr>
              <w:t>12/01</w:t>
            </w:r>
          </w:p>
        </w:tc>
        <w:tc>
          <w:tcPr>
            <w:tcW w:w="1701" w:type="dxa"/>
          </w:tcPr>
          <w:p w:rsidR="00375663" w:rsidRPr="00C455F0" w:rsidRDefault="00375663" w:rsidP="00690952">
            <w:pPr>
              <w:pStyle w:val="Default"/>
              <w:rPr>
                <w:rFonts w:ascii="Times New Roman" w:hAnsi="Times New Roman" w:cs="Times New Roman"/>
              </w:rPr>
            </w:pPr>
            <w:r w:rsidRPr="00C455F0">
              <w:rPr>
                <w:rFonts w:ascii="Times New Roman" w:hAnsi="Times New Roman" w:cs="Times New Roman"/>
              </w:rPr>
              <w:t xml:space="preserve">Online </w:t>
            </w:r>
          </w:p>
        </w:tc>
        <w:tc>
          <w:tcPr>
            <w:tcW w:w="3685" w:type="dxa"/>
          </w:tcPr>
          <w:p w:rsidR="00375663" w:rsidRPr="00C455F0" w:rsidRDefault="00375663" w:rsidP="00690952">
            <w:pPr>
              <w:pStyle w:val="Default"/>
              <w:jc w:val="both"/>
              <w:rPr>
                <w:rFonts w:ascii="Times New Roman" w:hAnsi="Times New Roman" w:cs="Times New Roman"/>
              </w:rPr>
            </w:pPr>
            <w:r w:rsidRPr="00C455F0">
              <w:rPr>
                <w:rFonts w:ascii="Times New Roman" w:hAnsi="Times New Roman" w:cs="Times New Roman"/>
                <w:sz w:val="23"/>
                <w:szCs w:val="23"/>
              </w:rPr>
              <w:t xml:space="preserve">Definir metas para o ano de 2021 </w:t>
            </w:r>
          </w:p>
        </w:tc>
        <w:tc>
          <w:tcPr>
            <w:tcW w:w="1985" w:type="dxa"/>
          </w:tcPr>
          <w:p w:rsidR="00375663" w:rsidRPr="00C455F0" w:rsidRDefault="00375663" w:rsidP="00690952">
            <w:pPr>
              <w:pStyle w:val="Default"/>
              <w:jc w:val="both"/>
              <w:rPr>
                <w:rFonts w:ascii="Times New Roman" w:hAnsi="Times New Roman" w:cs="Times New Roman"/>
                <w:sz w:val="23"/>
                <w:szCs w:val="23"/>
              </w:rPr>
            </w:pPr>
            <w:r w:rsidRPr="00C455F0">
              <w:rPr>
                <w:rFonts w:ascii="Times New Roman" w:hAnsi="Times New Roman" w:cs="Times New Roman"/>
                <w:sz w:val="23"/>
                <w:szCs w:val="23"/>
              </w:rPr>
              <w:t xml:space="preserve">Vinicius e Laís </w:t>
            </w:r>
          </w:p>
          <w:p w:rsidR="00375663" w:rsidRPr="00C455F0" w:rsidRDefault="00375663" w:rsidP="00690952">
            <w:pPr>
              <w:jc w:val="both"/>
              <w:rPr>
                <w:rFonts w:ascii="Times New Roman" w:hAnsi="Times New Roman" w:cs="Times New Roman"/>
                <w:sz w:val="24"/>
                <w:szCs w:val="24"/>
              </w:rPr>
            </w:pPr>
          </w:p>
        </w:tc>
      </w:tr>
      <w:tr w:rsidR="00375663" w:rsidRPr="00C455F0" w:rsidTr="00816A77">
        <w:trPr>
          <w:jc w:val="center"/>
        </w:trPr>
        <w:tc>
          <w:tcPr>
            <w:tcW w:w="2060" w:type="dxa"/>
          </w:tcPr>
          <w:p w:rsidR="00375663" w:rsidRPr="00C455F0" w:rsidRDefault="00375663" w:rsidP="00690952">
            <w:pPr>
              <w:rPr>
                <w:rFonts w:ascii="Times New Roman" w:hAnsi="Times New Roman" w:cs="Times New Roman"/>
                <w:sz w:val="24"/>
                <w:szCs w:val="24"/>
              </w:rPr>
            </w:pPr>
            <w:r w:rsidRPr="00C455F0">
              <w:rPr>
                <w:rFonts w:ascii="Times New Roman" w:hAnsi="Times New Roman" w:cs="Times New Roman"/>
                <w:sz w:val="24"/>
                <w:szCs w:val="24"/>
              </w:rPr>
              <w:t>22/01</w:t>
            </w:r>
          </w:p>
        </w:tc>
        <w:tc>
          <w:tcPr>
            <w:tcW w:w="1701" w:type="dxa"/>
          </w:tcPr>
          <w:p w:rsidR="00375663" w:rsidRPr="00C455F0" w:rsidRDefault="00375663" w:rsidP="00690952">
            <w:pPr>
              <w:rPr>
                <w:rFonts w:ascii="Times New Roman" w:hAnsi="Times New Roman" w:cs="Times New Roman"/>
                <w:sz w:val="24"/>
                <w:szCs w:val="24"/>
              </w:rPr>
            </w:pPr>
            <w:r w:rsidRPr="00C455F0">
              <w:rPr>
                <w:rFonts w:ascii="Times New Roman" w:hAnsi="Times New Roman" w:cs="Times New Roman"/>
                <w:sz w:val="24"/>
                <w:szCs w:val="24"/>
              </w:rPr>
              <w:t>Online</w:t>
            </w:r>
          </w:p>
        </w:tc>
        <w:tc>
          <w:tcPr>
            <w:tcW w:w="3685" w:type="dxa"/>
          </w:tcPr>
          <w:p w:rsidR="00375663" w:rsidRPr="00C455F0" w:rsidRDefault="00375663" w:rsidP="00690952">
            <w:pPr>
              <w:pStyle w:val="Default"/>
              <w:jc w:val="both"/>
              <w:rPr>
                <w:rFonts w:ascii="Times New Roman" w:hAnsi="Times New Roman" w:cs="Times New Roman"/>
              </w:rPr>
            </w:pPr>
            <w:r w:rsidRPr="00C455F0">
              <w:rPr>
                <w:rFonts w:ascii="Times New Roman" w:hAnsi="Times New Roman" w:cs="Times New Roman"/>
                <w:sz w:val="23"/>
                <w:szCs w:val="23"/>
              </w:rPr>
              <w:t xml:space="preserve">Apresentação dos serviços da Normatiza </w:t>
            </w:r>
          </w:p>
        </w:tc>
        <w:tc>
          <w:tcPr>
            <w:tcW w:w="1985" w:type="dxa"/>
          </w:tcPr>
          <w:p w:rsidR="00375663" w:rsidRPr="00C455F0" w:rsidRDefault="00375663" w:rsidP="00690952">
            <w:pPr>
              <w:pStyle w:val="Default"/>
              <w:jc w:val="both"/>
              <w:rPr>
                <w:rFonts w:ascii="Times New Roman" w:hAnsi="Times New Roman" w:cs="Times New Roman"/>
              </w:rPr>
            </w:pPr>
            <w:r w:rsidRPr="00C455F0">
              <w:rPr>
                <w:rFonts w:ascii="Times New Roman" w:hAnsi="Times New Roman" w:cs="Times New Roman"/>
                <w:sz w:val="23"/>
                <w:szCs w:val="23"/>
              </w:rPr>
              <w:t xml:space="preserve">Vinicius, Laís, Fabio e Magno (Normatiza) </w:t>
            </w:r>
          </w:p>
        </w:tc>
      </w:tr>
      <w:tr w:rsidR="00375663" w:rsidRPr="00C455F0" w:rsidTr="00816A77">
        <w:trPr>
          <w:jc w:val="center"/>
        </w:trPr>
        <w:tc>
          <w:tcPr>
            <w:tcW w:w="2060" w:type="dxa"/>
          </w:tcPr>
          <w:p w:rsidR="00375663" w:rsidRPr="00C455F0" w:rsidRDefault="00375663" w:rsidP="00690952">
            <w:pPr>
              <w:rPr>
                <w:rFonts w:ascii="Times New Roman" w:hAnsi="Times New Roman" w:cs="Times New Roman"/>
                <w:sz w:val="24"/>
                <w:szCs w:val="24"/>
              </w:rPr>
            </w:pPr>
            <w:r w:rsidRPr="00C455F0">
              <w:rPr>
                <w:rFonts w:ascii="Times New Roman" w:hAnsi="Times New Roman" w:cs="Times New Roman"/>
                <w:sz w:val="24"/>
                <w:szCs w:val="24"/>
              </w:rPr>
              <w:t>26/01</w:t>
            </w:r>
          </w:p>
        </w:tc>
        <w:tc>
          <w:tcPr>
            <w:tcW w:w="1701" w:type="dxa"/>
          </w:tcPr>
          <w:p w:rsidR="00375663" w:rsidRPr="00C455F0" w:rsidRDefault="00375663" w:rsidP="00690952">
            <w:pPr>
              <w:rPr>
                <w:rFonts w:ascii="Times New Roman" w:hAnsi="Times New Roman" w:cs="Times New Roman"/>
                <w:sz w:val="24"/>
                <w:szCs w:val="24"/>
              </w:rPr>
            </w:pPr>
            <w:r w:rsidRPr="00C455F0">
              <w:rPr>
                <w:rFonts w:ascii="Times New Roman" w:hAnsi="Times New Roman" w:cs="Times New Roman"/>
                <w:sz w:val="24"/>
                <w:szCs w:val="24"/>
              </w:rPr>
              <w:t>Online</w:t>
            </w:r>
          </w:p>
        </w:tc>
        <w:tc>
          <w:tcPr>
            <w:tcW w:w="3685" w:type="dxa"/>
          </w:tcPr>
          <w:p w:rsidR="00375663" w:rsidRPr="00C455F0" w:rsidRDefault="00375663" w:rsidP="00690952">
            <w:pPr>
              <w:pStyle w:val="Default"/>
              <w:jc w:val="both"/>
              <w:rPr>
                <w:rFonts w:ascii="Times New Roman" w:hAnsi="Times New Roman" w:cs="Times New Roman"/>
              </w:rPr>
            </w:pPr>
            <w:r w:rsidRPr="00C455F0">
              <w:rPr>
                <w:rFonts w:ascii="Times New Roman" w:hAnsi="Times New Roman" w:cs="Times New Roman"/>
                <w:sz w:val="23"/>
                <w:szCs w:val="23"/>
              </w:rPr>
              <w:t xml:space="preserve">Organizar curso com Normatiza </w:t>
            </w:r>
          </w:p>
        </w:tc>
        <w:tc>
          <w:tcPr>
            <w:tcW w:w="1985" w:type="dxa"/>
          </w:tcPr>
          <w:p w:rsidR="00375663" w:rsidRPr="00C455F0" w:rsidRDefault="00375663" w:rsidP="00690952">
            <w:pPr>
              <w:pStyle w:val="Default"/>
              <w:jc w:val="both"/>
              <w:rPr>
                <w:rFonts w:ascii="Times New Roman" w:hAnsi="Times New Roman" w:cs="Times New Roman"/>
                <w:sz w:val="23"/>
                <w:szCs w:val="23"/>
              </w:rPr>
            </w:pPr>
            <w:r w:rsidRPr="00C455F0">
              <w:rPr>
                <w:rFonts w:ascii="Times New Roman" w:hAnsi="Times New Roman" w:cs="Times New Roman"/>
                <w:sz w:val="23"/>
                <w:szCs w:val="23"/>
              </w:rPr>
              <w:t xml:space="preserve">Vinicius e Magno (Normatiza) </w:t>
            </w:r>
          </w:p>
          <w:p w:rsidR="00375663" w:rsidRPr="00C455F0" w:rsidRDefault="00375663" w:rsidP="00690952">
            <w:pPr>
              <w:jc w:val="both"/>
              <w:rPr>
                <w:rFonts w:ascii="Times New Roman" w:hAnsi="Times New Roman" w:cs="Times New Roman"/>
                <w:sz w:val="24"/>
                <w:szCs w:val="24"/>
              </w:rPr>
            </w:pPr>
          </w:p>
        </w:tc>
      </w:tr>
      <w:tr w:rsidR="00375663" w:rsidRPr="00C455F0" w:rsidTr="00816A77">
        <w:trPr>
          <w:jc w:val="center"/>
        </w:trPr>
        <w:tc>
          <w:tcPr>
            <w:tcW w:w="2060" w:type="dxa"/>
          </w:tcPr>
          <w:p w:rsidR="00375663" w:rsidRPr="00C455F0" w:rsidRDefault="00375663" w:rsidP="00690952">
            <w:pPr>
              <w:rPr>
                <w:rFonts w:ascii="Times New Roman" w:hAnsi="Times New Roman" w:cs="Times New Roman"/>
                <w:sz w:val="24"/>
                <w:szCs w:val="24"/>
              </w:rPr>
            </w:pPr>
            <w:r w:rsidRPr="00C455F0">
              <w:rPr>
                <w:rFonts w:ascii="Times New Roman" w:hAnsi="Times New Roman" w:cs="Times New Roman"/>
                <w:sz w:val="24"/>
                <w:szCs w:val="24"/>
              </w:rPr>
              <w:t>04/02</w:t>
            </w:r>
          </w:p>
        </w:tc>
        <w:tc>
          <w:tcPr>
            <w:tcW w:w="1701" w:type="dxa"/>
          </w:tcPr>
          <w:p w:rsidR="00375663" w:rsidRPr="00C455F0" w:rsidRDefault="00375663" w:rsidP="00690952">
            <w:pPr>
              <w:rPr>
                <w:rFonts w:ascii="Times New Roman" w:hAnsi="Times New Roman" w:cs="Times New Roman"/>
                <w:sz w:val="24"/>
                <w:szCs w:val="24"/>
              </w:rPr>
            </w:pPr>
            <w:r w:rsidRPr="00C455F0">
              <w:rPr>
                <w:rFonts w:ascii="Times New Roman" w:hAnsi="Times New Roman" w:cs="Times New Roman"/>
                <w:sz w:val="24"/>
                <w:szCs w:val="24"/>
              </w:rPr>
              <w:t>Presencial</w:t>
            </w:r>
          </w:p>
        </w:tc>
        <w:tc>
          <w:tcPr>
            <w:tcW w:w="3685" w:type="dxa"/>
          </w:tcPr>
          <w:p w:rsidR="00375663" w:rsidRPr="00C455F0" w:rsidRDefault="00375663" w:rsidP="00690952">
            <w:pPr>
              <w:pStyle w:val="Default"/>
              <w:jc w:val="both"/>
              <w:rPr>
                <w:rFonts w:ascii="Times New Roman" w:hAnsi="Times New Roman" w:cs="Times New Roman"/>
              </w:rPr>
            </w:pPr>
            <w:r w:rsidRPr="00C455F0">
              <w:rPr>
                <w:rFonts w:ascii="Times New Roman" w:hAnsi="Times New Roman" w:cs="Times New Roman"/>
                <w:sz w:val="23"/>
                <w:szCs w:val="23"/>
              </w:rPr>
              <w:t>Apresentar demandas para o professor Fábio</w:t>
            </w:r>
          </w:p>
        </w:tc>
        <w:tc>
          <w:tcPr>
            <w:tcW w:w="1985" w:type="dxa"/>
          </w:tcPr>
          <w:p w:rsidR="00375663" w:rsidRPr="00C455F0" w:rsidRDefault="00375663" w:rsidP="00690952">
            <w:pPr>
              <w:pStyle w:val="Default"/>
              <w:jc w:val="both"/>
              <w:rPr>
                <w:rFonts w:ascii="Times New Roman" w:hAnsi="Times New Roman" w:cs="Times New Roman"/>
              </w:rPr>
            </w:pPr>
            <w:r w:rsidRPr="00C455F0">
              <w:rPr>
                <w:rFonts w:ascii="Times New Roman" w:hAnsi="Times New Roman" w:cs="Times New Roman"/>
                <w:sz w:val="23"/>
                <w:szCs w:val="23"/>
              </w:rPr>
              <w:t xml:space="preserve">Vinicius, Laís e Fábio </w:t>
            </w:r>
          </w:p>
        </w:tc>
      </w:tr>
      <w:tr w:rsidR="00375663" w:rsidRPr="00C455F0" w:rsidTr="00816A77">
        <w:trPr>
          <w:jc w:val="center"/>
        </w:trPr>
        <w:tc>
          <w:tcPr>
            <w:tcW w:w="2060" w:type="dxa"/>
          </w:tcPr>
          <w:p w:rsidR="00375663" w:rsidRPr="00C455F0" w:rsidRDefault="00375663" w:rsidP="00690952">
            <w:pPr>
              <w:rPr>
                <w:rFonts w:ascii="Times New Roman" w:hAnsi="Times New Roman" w:cs="Times New Roman"/>
                <w:sz w:val="24"/>
                <w:szCs w:val="24"/>
              </w:rPr>
            </w:pPr>
            <w:r w:rsidRPr="00C455F0">
              <w:rPr>
                <w:rFonts w:ascii="Times New Roman" w:hAnsi="Times New Roman" w:cs="Times New Roman"/>
                <w:sz w:val="24"/>
                <w:szCs w:val="24"/>
              </w:rPr>
              <w:t>18/02</w:t>
            </w:r>
          </w:p>
        </w:tc>
        <w:tc>
          <w:tcPr>
            <w:tcW w:w="1701" w:type="dxa"/>
          </w:tcPr>
          <w:p w:rsidR="00375663" w:rsidRPr="00C455F0" w:rsidRDefault="00375663" w:rsidP="00690952">
            <w:pPr>
              <w:rPr>
                <w:rFonts w:ascii="Times New Roman" w:hAnsi="Times New Roman" w:cs="Times New Roman"/>
                <w:sz w:val="24"/>
                <w:szCs w:val="24"/>
              </w:rPr>
            </w:pPr>
            <w:r w:rsidRPr="00C455F0">
              <w:rPr>
                <w:rFonts w:ascii="Times New Roman" w:hAnsi="Times New Roman" w:cs="Times New Roman"/>
                <w:sz w:val="24"/>
                <w:szCs w:val="24"/>
              </w:rPr>
              <w:t>Online</w:t>
            </w:r>
          </w:p>
        </w:tc>
        <w:tc>
          <w:tcPr>
            <w:tcW w:w="3685" w:type="dxa"/>
          </w:tcPr>
          <w:p w:rsidR="00375663" w:rsidRPr="00C455F0" w:rsidRDefault="00375663" w:rsidP="00690952">
            <w:pPr>
              <w:pStyle w:val="Default"/>
              <w:jc w:val="both"/>
              <w:rPr>
                <w:rFonts w:ascii="Times New Roman" w:hAnsi="Times New Roman" w:cs="Times New Roman"/>
              </w:rPr>
            </w:pPr>
            <w:r w:rsidRPr="00C455F0">
              <w:rPr>
                <w:rFonts w:ascii="Times New Roman" w:hAnsi="Times New Roman" w:cs="Times New Roman"/>
                <w:sz w:val="23"/>
                <w:szCs w:val="23"/>
              </w:rPr>
              <w:t xml:space="preserve">Levantamento de demandas ainda não atendidas </w:t>
            </w:r>
          </w:p>
        </w:tc>
        <w:tc>
          <w:tcPr>
            <w:tcW w:w="1985" w:type="dxa"/>
          </w:tcPr>
          <w:p w:rsidR="00375663" w:rsidRPr="00C455F0" w:rsidRDefault="00375663" w:rsidP="00690952">
            <w:pPr>
              <w:pStyle w:val="Default"/>
              <w:jc w:val="both"/>
              <w:rPr>
                <w:rFonts w:ascii="Times New Roman" w:hAnsi="Times New Roman" w:cs="Times New Roman"/>
              </w:rPr>
            </w:pPr>
            <w:r w:rsidRPr="00C455F0">
              <w:rPr>
                <w:rFonts w:ascii="Times New Roman" w:hAnsi="Times New Roman" w:cs="Times New Roman"/>
                <w:sz w:val="23"/>
                <w:szCs w:val="23"/>
              </w:rPr>
              <w:t xml:space="preserve">Vinicius e Lais </w:t>
            </w:r>
          </w:p>
        </w:tc>
      </w:tr>
      <w:tr w:rsidR="00375663" w:rsidRPr="00C455F0" w:rsidTr="00816A77">
        <w:trPr>
          <w:jc w:val="center"/>
        </w:trPr>
        <w:tc>
          <w:tcPr>
            <w:tcW w:w="2060" w:type="dxa"/>
          </w:tcPr>
          <w:p w:rsidR="00375663" w:rsidRPr="00C455F0" w:rsidRDefault="00375663" w:rsidP="00690952">
            <w:pPr>
              <w:rPr>
                <w:rFonts w:ascii="Times New Roman" w:hAnsi="Times New Roman" w:cs="Times New Roman"/>
                <w:sz w:val="24"/>
                <w:szCs w:val="24"/>
              </w:rPr>
            </w:pPr>
            <w:r w:rsidRPr="00C455F0">
              <w:rPr>
                <w:rFonts w:ascii="Times New Roman" w:hAnsi="Times New Roman" w:cs="Times New Roman"/>
                <w:sz w:val="24"/>
                <w:szCs w:val="24"/>
              </w:rPr>
              <w:t>02/04</w:t>
            </w:r>
          </w:p>
        </w:tc>
        <w:tc>
          <w:tcPr>
            <w:tcW w:w="1701" w:type="dxa"/>
          </w:tcPr>
          <w:p w:rsidR="00375663" w:rsidRPr="00C455F0" w:rsidRDefault="00375663" w:rsidP="00690952">
            <w:pPr>
              <w:rPr>
                <w:rFonts w:ascii="Times New Roman" w:hAnsi="Times New Roman" w:cs="Times New Roman"/>
                <w:sz w:val="24"/>
                <w:szCs w:val="24"/>
              </w:rPr>
            </w:pPr>
            <w:r w:rsidRPr="00C455F0">
              <w:rPr>
                <w:rFonts w:ascii="Times New Roman" w:hAnsi="Times New Roman" w:cs="Times New Roman"/>
                <w:sz w:val="24"/>
                <w:szCs w:val="24"/>
              </w:rPr>
              <w:t>Online</w:t>
            </w:r>
          </w:p>
        </w:tc>
        <w:tc>
          <w:tcPr>
            <w:tcW w:w="3685" w:type="dxa"/>
          </w:tcPr>
          <w:p w:rsidR="00375663" w:rsidRPr="00C455F0" w:rsidRDefault="00375663" w:rsidP="00690952">
            <w:pPr>
              <w:pStyle w:val="Default"/>
              <w:jc w:val="both"/>
              <w:rPr>
                <w:rFonts w:ascii="Times New Roman" w:hAnsi="Times New Roman" w:cs="Times New Roman"/>
              </w:rPr>
            </w:pPr>
            <w:r w:rsidRPr="00C455F0">
              <w:rPr>
                <w:rFonts w:ascii="Times New Roman" w:hAnsi="Times New Roman" w:cs="Times New Roman"/>
                <w:sz w:val="23"/>
                <w:szCs w:val="23"/>
              </w:rPr>
              <w:t>Esclarecimentos com pessoal da normatiza sobre o tipo de serviço ofertado às revistas</w:t>
            </w:r>
          </w:p>
        </w:tc>
        <w:tc>
          <w:tcPr>
            <w:tcW w:w="1985" w:type="dxa"/>
          </w:tcPr>
          <w:p w:rsidR="00375663" w:rsidRPr="00C455F0" w:rsidRDefault="00375663" w:rsidP="00690952">
            <w:pPr>
              <w:pStyle w:val="Default"/>
              <w:jc w:val="both"/>
              <w:rPr>
                <w:rFonts w:ascii="Times New Roman" w:hAnsi="Times New Roman" w:cs="Times New Roman"/>
                <w:sz w:val="23"/>
                <w:szCs w:val="23"/>
              </w:rPr>
            </w:pPr>
            <w:r w:rsidRPr="00C455F0">
              <w:rPr>
                <w:rFonts w:ascii="Times New Roman" w:hAnsi="Times New Roman" w:cs="Times New Roman"/>
                <w:sz w:val="23"/>
                <w:szCs w:val="23"/>
              </w:rPr>
              <w:t xml:space="preserve">Vinicius e Magno (Normatiza) </w:t>
            </w:r>
          </w:p>
          <w:p w:rsidR="00375663" w:rsidRPr="00C455F0" w:rsidRDefault="00375663" w:rsidP="00690952">
            <w:pPr>
              <w:jc w:val="both"/>
              <w:rPr>
                <w:rFonts w:ascii="Times New Roman" w:hAnsi="Times New Roman" w:cs="Times New Roman"/>
                <w:sz w:val="24"/>
                <w:szCs w:val="24"/>
              </w:rPr>
            </w:pPr>
          </w:p>
        </w:tc>
      </w:tr>
      <w:tr w:rsidR="00375663" w:rsidRPr="00C455F0" w:rsidTr="00816A77">
        <w:trPr>
          <w:jc w:val="center"/>
        </w:trPr>
        <w:tc>
          <w:tcPr>
            <w:tcW w:w="2060" w:type="dxa"/>
          </w:tcPr>
          <w:p w:rsidR="00375663" w:rsidRPr="00C455F0" w:rsidRDefault="00375663" w:rsidP="00690952">
            <w:pPr>
              <w:rPr>
                <w:rFonts w:ascii="Times New Roman" w:hAnsi="Times New Roman" w:cs="Times New Roman"/>
                <w:sz w:val="24"/>
                <w:szCs w:val="24"/>
              </w:rPr>
            </w:pPr>
            <w:r w:rsidRPr="00C455F0">
              <w:rPr>
                <w:rFonts w:ascii="Times New Roman" w:hAnsi="Times New Roman" w:cs="Times New Roman"/>
                <w:sz w:val="24"/>
                <w:szCs w:val="24"/>
              </w:rPr>
              <w:t>07/04</w:t>
            </w:r>
          </w:p>
        </w:tc>
        <w:tc>
          <w:tcPr>
            <w:tcW w:w="1701" w:type="dxa"/>
          </w:tcPr>
          <w:p w:rsidR="00375663" w:rsidRPr="00C455F0" w:rsidRDefault="00375663" w:rsidP="00690952">
            <w:pPr>
              <w:rPr>
                <w:rFonts w:ascii="Times New Roman" w:hAnsi="Times New Roman" w:cs="Times New Roman"/>
                <w:sz w:val="24"/>
                <w:szCs w:val="24"/>
              </w:rPr>
            </w:pPr>
            <w:r w:rsidRPr="00C455F0">
              <w:rPr>
                <w:rFonts w:ascii="Times New Roman" w:hAnsi="Times New Roman" w:cs="Times New Roman"/>
                <w:sz w:val="24"/>
                <w:szCs w:val="24"/>
              </w:rPr>
              <w:t>Presencial</w:t>
            </w:r>
          </w:p>
        </w:tc>
        <w:tc>
          <w:tcPr>
            <w:tcW w:w="3685" w:type="dxa"/>
          </w:tcPr>
          <w:p w:rsidR="00375663" w:rsidRPr="00C455F0" w:rsidRDefault="00375663" w:rsidP="00690952">
            <w:pPr>
              <w:pStyle w:val="Default"/>
              <w:jc w:val="both"/>
              <w:rPr>
                <w:rFonts w:ascii="Times New Roman" w:hAnsi="Times New Roman" w:cs="Times New Roman"/>
              </w:rPr>
            </w:pPr>
            <w:r w:rsidRPr="00C455F0">
              <w:rPr>
                <w:rFonts w:ascii="Times New Roman" w:hAnsi="Times New Roman" w:cs="Times New Roman"/>
                <w:sz w:val="23"/>
                <w:szCs w:val="23"/>
              </w:rPr>
              <w:t>Discutir sobre possivel parceria co</w:t>
            </w:r>
            <w:r w:rsidR="00EF276F" w:rsidRPr="00C455F0">
              <w:rPr>
                <w:rFonts w:ascii="Times New Roman" w:hAnsi="Times New Roman" w:cs="Times New Roman"/>
                <w:sz w:val="23"/>
                <w:szCs w:val="23"/>
              </w:rPr>
              <w:t>m</w:t>
            </w:r>
            <w:r w:rsidRPr="00C455F0">
              <w:rPr>
                <w:rFonts w:ascii="Times New Roman" w:hAnsi="Times New Roman" w:cs="Times New Roman"/>
                <w:sz w:val="23"/>
                <w:szCs w:val="23"/>
              </w:rPr>
              <w:t xml:space="preserve"> </w:t>
            </w:r>
            <w:r w:rsidR="00A94783">
              <w:rPr>
                <w:rFonts w:ascii="Times New Roman" w:hAnsi="Times New Roman" w:cs="Times New Roman"/>
                <w:sz w:val="23"/>
                <w:szCs w:val="23"/>
              </w:rPr>
              <w:t>í</w:t>
            </w:r>
            <w:r w:rsidRPr="00C455F0">
              <w:rPr>
                <w:rFonts w:ascii="Times New Roman" w:hAnsi="Times New Roman" w:cs="Times New Roman"/>
                <w:sz w:val="23"/>
                <w:szCs w:val="23"/>
              </w:rPr>
              <w:t>normatiza e a necessidade dos mesmos apresentarem a documentação para essa parceria</w:t>
            </w:r>
          </w:p>
        </w:tc>
        <w:tc>
          <w:tcPr>
            <w:tcW w:w="1985" w:type="dxa"/>
          </w:tcPr>
          <w:p w:rsidR="00375663" w:rsidRPr="00C455F0" w:rsidRDefault="00375663" w:rsidP="00690952">
            <w:pPr>
              <w:pStyle w:val="Default"/>
              <w:jc w:val="both"/>
              <w:rPr>
                <w:rFonts w:ascii="Times New Roman" w:hAnsi="Times New Roman" w:cs="Times New Roman"/>
                <w:sz w:val="23"/>
                <w:szCs w:val="23"/>
              </w:rPr>
            </w:pPr>
            <w:r w:rsidRPr="00C455F0">
              <w:rPr>
                <w:rFonts w:ascii="Times New Roman" w:hAnsi="Times New Roman" w:cs="Times New Roman"/>
                <w:sz w:val="23"/>
                <w:szCs w:val="23"/>
              </w:rPr>
              <w:t xml:space="preserve">Vinicius, Fábio, Francícero e Jeann Bruno </w:t>
            </w:r>
          </w:p>
          <w:p w:rsidR="00375663" w:rsidRPr="00C455F0" w:rsidRDefault="00375663" w:rsidP="00690952">
            <w:pPr>
              <w:jc w:val="both"/>
              <w:rPr>
                <w:rFonts w:ascii="Times New Roman" w:hAnsi="Times New Roman" w:cs="Times New Roman"/>
                <w:sz w:val="24"/>
                <w:szCs w:val="24"/>
              </w:rPr>
            </w:pPr>
          </w:p>
        </w:tc>
      </w:tr>
    </w:tbl>
    <w:p w:rsidR="00375663" w:rsidRPr="00C455F0" w:rsidRDefault="00375663" w:rsidP="00375663">
      <w:pPr>
        <w:rPr>
          <w:rFonts w:ascii="Times New Roman" w:hAnsi="Times New Roman" w:cs="Times New Roman"/>
        </w:rPr>
      </w:pPr>
    </w:p>
    <w:p w:rsidR="009B0AA2" w:rsidRPr="00C455F0" w:rsidRDefault="009B0AA2" w:rsidP="009B0AA2">
      <w:pPr>
        <w:spacing w:line="200" w:lineRule="exact"/>
        <w:rPr>
          <w:rFonts w:ascii="Times New Roman" w:eastAsia="Times New Roman" w:hAnsi="Times New Roman" w:cs="Times New Roman"/>
          <w:sz w:val="24"/>
          <w:szCs w:val="24"/>
        </w:rPr>
      </w:pPr>
    </w:p>
    <w:p w:rsidR="009B0AA2" w:rsidRPr="00C455F0" w:rsidRDefault="009B0AA2" w:rsidP="009B0AA2">
      <w:pPr>
        <w:spacing w:line="0" w:lineRule="atLeast"/>
        <w:ind w:right="-48"/>
        <w:jc w:val="center"/>
        <w:rPr>
          <w:rFonts w:ascii="Times New Roman" w:eastAsia="Arial" w:hAnsi="Times New Roman" w:cs="Times New Roman"/>
          <w:b/>
          <w:i/>
          <w:sz w:val="24"/>
          <w:szCs w:val="24"/>
        </w:rPr>
      </w:pPr>
      <w:r w:rsidRPr="00C455F0">
        <w:rPr>
          <w:rFonts w:ascii="Times New Roman" w:eastAsia="Arial" w:hAnsi="Times New Roman" w:cs="Times New Roman"/>
          <w:b/>
          <w:i/>
          <w:sz w:val="24"/>
          <w:szCs w:val="24"/>
        </w:rPr>
        <w:t>STATUS ATUAL DAS REVISTAS</w:t>
      </w:r>
    </w:p>
    <w:p w:rsidR="009B0AA2" w:rsidRPr="00C455F0" w:rsidRDefault="009B0AA2" w:rsidP="009B0AA2">
      <w:pPr>
        <w:spacing w:line="355" w:lineRule="auto"/>
        <w:ind w:left="300" w:right="251" w:firstLine="706"/>
        <w:jc w:val="both"/>
        <w:rPr>
          <w:rFonts w:ascii="Times New Roman" w:eastAsia="Arial" w:hAnsi="Times New Roman" w:cs="Times New Roman"/>
          <w:sz w:val="24"/>
          <w:szCs w:val="24"/>
        </w:rPr>
      </w:pPr>
      <w:r w:rsidRPr="00C455F0">
        <w:rPr>
          <w:rFonts w:ascii="Times New Roman" w:eastAsia="Arial" w:hAnsi="Times New Roman" w:cs="Times New Roman"/>
          <w:sz w:val="24"/>
          <w:szCs w:val="24"/>
        </w:rPr>
        <w:t>A revista Amazônia Science &amp; Health iniciou o ano de 2021 com 15 artigos não designados e atualmente a mesma conta com 05 artigos somente em avaliação. Destes, 09 foram publicados na primeira edição deste ano.</w:t>
      </w:r>
    </w:p>
    <w:p w:rsidR="009B0AA2" w:rsidRPr="00C455F0" w:rsidRDefault="009B0AA2" w:rsidP="009B0AA2">
      <w:pPr>
        <w:spacing w:line="19" w:lineRule="exact"/>
        <w:rPr>
          <w:rFonts w:ascii="Times New Roman" w:eastAsia="Times New Roman" w:hAnsi="Times New Roman" w:cs="Times New Roman"/>
          <w:sz w:val="24"/>
          <w:szCs w:val="24"/>
        </w:rPr>
      </w:pPr>
    </w:p>
    <w:p w:rsidR="009B0AA2" w:rsidRPr="00C455F0" w:rsidRDefault="009B0AA2" w:rsidP="009B0AA2">
      <w:pPr>
        <w:spacing w:line="376" w:lineRule="auto"/>
        <w:ind w:left="300" w:right="251" w:firstLine="706"/>
        <w:jc w:val="both"/>
        <w:rPr>
          <w:rFonts w:ascii="Times New Roman" w:eastAsia="Arial" w:hAnsi="Times New Roman" w:cs="Times New Roman"/>
          <w:sz w:val="24"/>
          <w:szCs w:val="24"/>
        </w:rPr>
      </w:pPr>
      <w:r w:rsidRPr="00C455F0">
        <w:rPr>
          <w:rFonts w:ascii="Times New Roman" w:eastAsia="Arial" w:hAnsi="Times New Roman" w:cs="Times New Roman"/>
          <w:sz w:val="24"/>
          <w:szCs w:val="24"/>
        </w:rPr>
        <w:t xml:space="preserve">A revista Cereus iniciou o ano de 2021 com 40 artigos em avaliação, </w:t>
      </w:r>
      <w:r w:rsidR="007A28B1">
        <w:rPr>
          <w:rFonts w:ascii="Times New Roman" w:eastAsia="Arial" w:hAnsi="Times New Roman" w:cs="Times New Roman"/>
          <w:sz w:val="24"/>
          <w:szCs w:val="24"/>
        </w:rPr>
        <w:t>a</w:t>
      </w:r>
      <w:r w:rsidRPr="00C455F0">
        <w:rPr>
          <w:rFonts w:ascii="Times New Roman" w:eastAsia="Arial" w:hAnsi="Times New Roman" w:cs="Times New Roman"/>
          <w:sz w:val="24"/>
          <w:szCs w:val="24"/>
        </w:rPr>
        <w:t>tualmente não possui artigo a ser avaliado. Destes 22 foram publicados na primeira edição do ano. Atualmente conta com 21 artigos ainda não designados.</w:t>
      </w:r>
    </w:p>
    <w:p w:rsidR="009B0AA2" w:rsidRPr="00C455F0" w:rsidRDefault="009B0AA2" w:rsidP="009B0AA2">
      <w:pPr>
        <w:spacing w:line="355" w:lineRule="auto"/>
        <w:ind w:left="300" w:right="271" w:firstLine="706"/>
        <w:jc w:val="both"/>
        <w:rPr>
          <w:rFonts w:ascii="Times New Roman" w:eastAsia="Arial" w:hAnsi="Times New Roman" w:cs="Times New Roman"/>
          <w:sz w:val="24"/>
          <w:szCs w:val="24"/>
        </w:rPr>
      </w:pPr>
      <w:r w:rsidRPr="00C455F0">
        <w:rPr>
          <w:rFonts w:ascii="Times New Roman" w:eastAsia="Arial" w:hAnsi="Times New Roman" w:cs="Times New Roman"/>
          <w:sz w:val="24"/>
          <w:szCs w:val="24"/>
        </w:rPr>
        <w:t>Desta forma a equipe conseguiu atingir um dos objetivos da revista que era o de zerar artigos pendentes p/ que assim possa ser liberado o processo de submissão para os autores.</w:t>
      </w:r>
    </w:p>
    <w:p w:rsidR="009B0AA2" w:rsidRPr="00C455F0" w:rsidRDefault="009B0AA2" w:rsidP="009B0AA2">
      <w:pPr>
        <w:spacing w:line="17" w:lineRule="exact"/>
        <w:rPr>
          <w:rFonts w:ascii="Times New Roman" w:eastAsia="Times New Roman" w:hAnsi="Times New Roman" w:cs="Times New Roman"/>
          <w:sz w:val="24"/>
          <w:szCs w:val="24"/>
        </w:rPr>
      </w:pPr>
    </w:p>
    <w:p w:rsidR="009B0AA2" w:rsidRPr="00C455F0" w:rsidRDefault="009B0AA2" w:rsidP="009B0AA2">
      <w:pPr>
        <w:spacing w:line="355" w:lineRule="auto"/>
        <w:ind w:left="300" w:right="271" w:firstLine="706"/>
        <w:jc w:val="both"/>
        <w:rPr>
          <w:rFonts w:ascii="Times New Roman" w:eastAsia="Arial" w:hAnsi="Times New Roman" w:cs="Times New Roman"/>
          <w:sz w:val="24"/>
          <w:szCs w:val="24"/>
        </w:rPr>
      </w:pPr>
      <w:r w:rsidRPr="00C455F0">
        <w:rPr>
          <w:rFonts w:ascii="Times New Roman" w:eastAsia="Arial" w:hAnsi="Times New Roman" w:cs="Times New Roman"/>
          <w:sz w:val="24"/>
          <w:szCs w:val="24"/>
        </w:rPr>
        <w:t>A revista Cereus publicou até o momento 04 ediç</w:t>
      </w:r>
      <w:r w:rsidR="007A28B1">
        <w:rPr>
          <w:rFonts w:ascii="Times New Roman" w:eastAsia="Arial" w:hAnsi="Times New Roman" w:cs="Times New Roman"/>
          <w:sz w:val="24"/>
          <w:szCs w:val="24"/>
        </w:rPr>
        <w:t>õ</w:t>
      </w:r>
      <w:r w:rsidRPr="00C455F0">
        <w:rPr>
          <w:rFonts w:ascii="Times New Roman" w:eastAsia="Arial" w:hAnsi="Times New Roman" w:cs="Times New Roman"/>
          <w:sz w:val="24"/>
          <w:szCs w:val="24"/>
        </w:rPr>
        <w:t>es</w:t>
      </w:r>
      <w:r w:rsidR="007A28B1">
        <w:rPr>
          <w:rFonts w:ascii="Times New Roman" w:eastAsia="Arial" w:hAnsi="Times New Roman" w:cs="Times New Roman"/>
          <w:sz w:val="24"/>
          <w:szCs w:val="24"/>
        </w:rPr>
        <w:t xml:space="preserve"> </w:t>
      </w:r>
      <w:r w:rsidRPr="00C455F0">
        <w:rPr>
          <w:rFonts w:ascii="Times New Roman" w:eastAsia="Arial" w:hAnsi="Times New Roman" w:cs="Times New Roman"/>
          <w:sz w:val="24"/>
          <w:szCs w:val="24"/>
        </w:rPr>
        <w:t>( abril, julho, outubro e dezembro) com média de 22 artigos por edição, totalizando uma média de 80 artigos durante o ano de 2020.</w:t>
      </w:r>
    </w:p>
    <w:p w:rsidR="009B0AA2" w:rsidRPr="00C455F0" w:rsidRDefault="009B0AA2" w:rsidP="009B0AA2">
      <w:pPr>
        <w:spacing w:line="19" w:lineRule="exact"/>
        <w:rPr>
          <w:rFonts w:ascii="Times New Roman" w:eastAsia="Times New Roman" w:hAnsi="Times New Roman" w:cs="Times New Roman"/>
          <w:sz w:val="24"/>
          <w:szCs w:val="24"/>
        </w:rPr>
      </w:pPr>
    </w:p>
    <w:p w:rsidR="009B0AA2" w:rsidRPr="00C455F0" w:rsidRDefault="009B0AA2" w:rsidP="00D27D7B">
      <w:pPr>
        <w:spacing w:line="359" w:lineRule="auto"/>
        <w:ind w:left="300" w:right="271" w:firstLine="706"/>
        <w:jc w:val="both"/>
        <w:rPr>
          <w:rFonts w:ascii="Times New Roman" w:eastAsia="Arial" w:hAnsi="Times New Roman" w:cs="Times New Roman"/>
          <w:sz w:val="24"/>
          <w:szCs w:val="24"/>
        </w:rPr>
      </w:pPr>
      <w:r w:rsidRPr="00C455F0">
        <w:rPr>
          <w:rFonts w:ascii="Times New Roman" w:eastAsia="Arial" w:hAnsi="Times New Roman" w:cs="Times New Roman"/>
          <w:sz w:val="24"/>
          <w:szCs w:val="24"/>
        </w:rPr>
        <w:lastRenderedPageBreak/>
        <w:t>Uma das grandes dificuldades das revista</w:t>
      </w:r>
      <w:r w:rsidR="001C75B0">
        <w:rPr>
          <w:rFonts w:ascii="Times New Roman" w:eastAsia="Arial" w:hAnsi="Times New Roman" w:cs="Times New Roman"/>
          <w:sz w:val="24"/>
          <w:szCs w:val="24"/>
        </w:rPr>
        <w:t>s</w:t>
      </w:r>
      <w:r w:rsidRPr="00C455F0">
        <w:rPr>
          <w:rFonts w:ascii="Times New Roman" w:eastAsia="Arial" w:hAnsi="Times New Roman" w:cs="Times New Roman"/>
          <w:sz w:val="24"/>
          <w:szCs w:val="24"/>
        </w:rPr>
        <w:t>, não somente no ano de 2020, mas também no ano de 2019 diz respeito à falta de pessoal para desenvolver o traba</w:t>
      </w:r>
      <w:r w:rsidR="001C75B0">
        <w:rPr>
          <w:rFonts w:ascii="Times New Roman" w:eastAsia="Arial" w:hAnsi="Times New Roman" w:cs="Times New Roman"/>
          <w:sz w:val="24"/>
          <w:szCs w:val="24"/>
        </w:rPr>
        <w:t>l</w:t>
      </w:r>
      <w:r w:rsidRPr="00C455F0">
        <w:rPr>
          <w:rFonts w:ascii="Times New Roman" w:eastAsia="Arial" w:hAnsi="Times New Roman" w:cs="Times New Roman"/>
          <w:sz w:val="24"/>
          <w:szCs w:val="24"/>
        </w:rPr>
        <w:t>ho. Não existe ainda um fluxo de trabalho definido justamente pelo fato de não ter membros da equipe para a realização do trabalho das revistas, além disso os revisores também não possuem interesse e disponibilidade para tal atividade. Todos esses aspectos dificultam o processo de trabalho e prejudica o andamento de ações importantes como por exemplo buscar indexaç</w:t>
      </w:r>
      <w:r w:rsidR="001C75B0">
        <w:rPr>
          <w:rFonts w:ascii="Times New Roman" w:eastAsia="Arial" w:hAnsi="Times New Roman" w:cs="Times New Roman"/>
          <w:sz w:val="24"/>
          <w:szCs w:val="24"/>
        </w:rPr>
        <w:t>õ</w:t>
      </w:r>
      <w:r w:rsidRPr="00C455F0">
        <w:rPr>
          <w:rFonts w:ascii="Times New Roman" w:eastAsia="Arial" w:hAnsi="Times New Roman" w:cs="Times New Roman"/>
          <w:sz w:val="24"/>
          <w:szCs w:val="24"/>
        </w:rPr>
        <w:t>es para as revistas. No entanto, percebe-se que houve grande melhoria nos processos editoriais, bem como qualidade dos artigos e da revista em geral, o que pode melhorar nossa nota junto às instituições de avaliação. Tendo sanada algumas questões mais urgentes a meta para esse ano é trabalhar as indexações das revistas em base de dados como:</w:t>
      </w:r>
    </w:p>
    <w:p w:rsidR="009B0AA2" w:rsidRPr="00C455F0" w:rsidRDefault="009B0AA2" w:rsidP="00D27D7B">
      <w:pPr>
        <w:spacing w:line="2" w:lineRule="exact"/>
        <w:jc w:val="both"/>
        <w:rPr>
          <w:rFonts w:ascii="Times New Roman" w:eastAsia="Times New Roman" w:hAnsi="Times New Roman" w:cs="Times New Roman"/>
          <w:sz w:val="24"/>
          <w:szCs w:val="24"/>
        </w:rPr>
      </w:pPr>
    </w:p>
    <w:p w:rsidR="009B0AA2" w:rsidRPr="00C455F0" w:rsidRDefault="009B0AA2" w:rsidP="00D27D7B">
      <w:pPr>
        <w:tabs>
          <w:tab w:val="left" w:pos="780"/>
          <w:tab w:val="left" w:pos="1840"/>
          <w:tab w:val="left" w:pos="2680"/>
          <w:tab w:val="left" w:pos="6960"/>
          <w:tab w:val="left" w:pos="7880"/>
        </w:tabs>
        <w:spacing w:line="0" w:lineRule="atLeast"/>
        <w:ind w:left="300"/>
        <w:jc w:val="both"/>
        <w:rPr>
          <w:rFonts w:ascii="Times New Roman" w:eastAsia="Arial" w:hAnsi="Times New Roman" w:cs="Times New Roman"/>
          <w:color w:val="0000FF"/>
          <w:sz w:val="24"/>
          <w:szCs w:val="24"/>
          <w:u w:val="single"/>
        </w:rPr>
      </w:pPr>
      <w:r w:rsidRPr="00C455F0">
        <w:rPr>
          <w:rFonts w:ascii="Times New Roman" w:eastAsia="Arial" w:hAnsi="Times New Roman" w:cs="Times New Roman"/>
          <w:sz w:val="24"/>
          <w:szCs w:val="24"/>
        </w:rPr>
        <w:t>-</w:t>
      </w:r>
      <w:r w:rsidRPr="00C455F0">
        <w:rPr>
          <w:rFonts w:ascii="Times New Roman" w:eastAsia="Times New Roman" w:hAnsi="Times New Roman" w:cs="Times New Roman"/>
          <w:sz w:val="24"/>
          <w:szCs w:val="24"/>
        </w:rPr>
        <w:tab/>
      </w:r>
      <w:r w:rsidRPr="00C455F0">
        <w:rPr>
          <w:rFonts w:ascii="Times New Roman" w:eastAsia="Arial" w:hAnsi="Times New Roman" w:cs="Times New Roman"/>
          <w:sz w:val="24"/>
          <w:szCs w:val="24"/>
        </w:rPr>
        <w:t>DOAJ</w:t>
      </w:r>
      <w:r w:rsidRPr="00C455F0">
        <w:rPr>
          <w:rFonts w:ascii="Times New Roman" w:eastAsia="Times New Roman" w:hAnsi="Times New Roman" w:cs="Times New Roman"/>
          <w:sz w:val="24"/>
          <w:szCs w:val="24"/>
        </w:rPr>
        <w:tab/>
      </w:r>
      <w:r w:rsidRPr="00C455F0">
        <w:rPr>
          <w:rFonts w:ascii="Times New Roman" w:eastAsia="Arial" w:hAnsi="Times New Roman" w:cs="Times New Roman"/>
          <w:sz w:val="24"/>
          <w:szCs w:val="24"/>
        </w:rPr>
        <w:t>(em</w:t>
      </w:r>
      <w:r w:rsidRPr="00C455F0">
        <w:rPr>
          <w:rFonts w:ascii="Times New Roman" w:eastAsia="Times New Roman" w:hAnsi="Times New Roman" w:cs="Times New Roman"/>
          <w:sz w:val="24"/>
          <w:szCs w:val="24"/>
        </w:rPr>
        <w:tab/>
      </w:r>
      <w:hyperlink r:id="rId10" w:history="1">
        <w:r w:rsidRPr="00C455F0">
          <w:rPr>
            <w:rFonts w:ascii="Times New Roman" w:eastAsia="Arial" w:hAnsi="Times New Roman" w:cs="Times New Roman"/>
            <w:color w:val="0000FF"/>
            <w:sz w:val="24"/>
            <w:szCs w:val="24"/>
            <w:u w:val="single"/>
          </w:rPr>
          <w:t>https://www.doaj.org/application/ne</w:t>
        </w:r>
      </w:hyperlink>
      <w:r w:rsidRPr="00C455F0">
        <w:rPr>
          <w:rFonts w:ascii="Times New Roman" w:eastAsia="Arial" w:hAnsi="Times New Roman" w:cs="Times New Roman"/>
          <w:color w:val="000000"/>
          <w:sz w:val="24"/>
          <w:szCs w:val="24"/>
        </w:rPr>
        <w:t>),</w:t>
      </w:r>
      <w:r w:rsidRPr="00C455F0">
        <w:rPr>
          <w:rFonts w:ascii="Times New Roman" w:eastAsia="Arial" w:hAnsi="Times New Roman" w:cs="Times New Roman"/>
          <w:color w:val="0000FF"/>
          <w:sz w:val="24"/>
          <w:szCs w:val="24"/>
          <w:u w:val="single"/>
        </w:rPr>
        <w:tab/>
        <w:t>-</w:t>
      </w:r>
      <w:r w:rsidRPr="00C455F0">
        <w:rPr>
          <w:rFonts w:ascii="Times New Roman" w:eastAsia="Arial" w:hAnsi="Times New Roman" w:cs="Times New Roman"/>
          <w:color w:val="0000FF"/>
          <w:sz w:val="24"/>
          <w:szCs w:val="24"/>
          <w:u w:val="single"/>
        </w:rPr>
        <w:tab/>
        <w:t>Latindex</w:t>
      </w:r>
    </w:p>
    <w:p w:rsidR="009B0AA2" w:rsidRPr="00C455F0" w:rsidRDefault="009B0AA2" w:rsidP="00D27D7B">
      <w:pPr>
        <w:spacing w:line="139" w:lineRule="exact"/>
        <w:jc w:val="both"/>
        <w:rPr>
          <w:rFonts w:ascii="Times New Roman" w:eastAsia="Times New Roman" w:hAnsi="Times New Roman" w:cs="Times New Roman"/>
          <w:sz w:val="24"/>
          <w:szCs w:val="24"/>
        </w:rPr>
      </w:pPr>
    </w:p>
    <w:p w:rsidR="009B0AA2" w:rsidRPr="00C455F0" w:rsidRDefault="009B0AA2" w:rsidP="00D27D7B">
      <w:pPr>
        <w:tabs>
          <w:tab w:val="left" w:pos="6040"/>
          <w:tab w:val="left" w:pos="8340"/>
        </w:tabs>
        <w:spacing w:line="0" w:lineRule="atLeast"/>
        <w:ind w:left="300"/>
        <w:jc w:val="both"/>
        <w:rPr>
          <w:rFonts w:ascii="Times New Roman" w:eastAsia="Arial" w:hAnsi="Times New Roman" w:cs="Times New Roman"/>
          <w:sz w:val="24"/>
          <w:szCs w:val="24"/>
        </w:rPr>
      </w:pPr>
      <w:r w:rsidRPr="00C455F0">
        <w:rPr>
          <w:rFonts w:ascii="Times New Roman" w:eastAsia="Arial" w:hAnsi="Times New Roman" w:cs="Times New Roman"/>
          <w:sz w:val="24"/>
          <w:szCs w:val="24"/>
        </w:rPr>
        <w:t>(</w:t>
      </w:r>
      <w:hyperlink r:id="rId11" w:history="1">
        <w:r w:rsidRPr="00C455F0">
          <w:rPr>
            <w:rFonts w:ascii="Times New Roman" w:eastAsia="Arial" w:hAnsi="Times New Roman" w:cs="Times New Roman"/>
            <w:color w:val="0000FF"/>
            <w:sz w:val="24"/>
            <w:szCs w:val="24"/>
            <w:u w:val="single"/>
          </w:rPr>
          <w:t>https://www.latindex.org/latindex/docu</w:t>
        </w:r>
      </w:hyperlink>
      <w:r w:rsidRPr="00C455F0">
        <w:rPr>
          <w:rFonts w:ascii="Times New Roman" w:eastAsia="Arial" w:hAnsi="Times New Roman" w:cs="Times New Roman"/>
          <w:sz w:val="24"/>
          <w:szCs w:val="24"/>
        </w:rPr>
        <w:t>),-</w:t>
      </w:r>
      <w:r w:rsidRPr="00C455F0">
        <w:rPr>
          <w:rFonts w:ascii="Times New Roman" w:eastAsia="Arial" w:hAnsi="Times New Roman" w:cs="Times New Roman"/>
          <w:sz w:val="24"/>
          <w:szCs w:val="24"/>
        </w:rPr>
        <w:tab/>
        <w:t>SciELO,</w:t>
      </w:r>
      <w:r w:rsidRPr="00C455F0">
        <w:rPr>
          <w:rFonts w:ascii="Times New Roman" w:eastAsia="Arial" w:hAnsi="Times New Roman" w:cs="Times New Roman"/>
          <w:sz w:val="24"/>
          <w:szCs w:val="24"/>
        </w:rPr>
        <w:tab/>
        <w:t>veja</w:t>
      </w:r>
    </w:p>
    <w:p w:rsidR="009B0AA2" w:rsidRPr="00C455F0" w:rsidRDefault="009B0AA2" w:rsidP="00D27D7B">
      <w:pPr>
        <w:spacing w:line="148" w:lineRule="exact"/>
        <w:jc w:val="both"/>
        <w:rPr>
          <w:rFonts w:ascii="Times New Roman" w:eastAsia="Times New Roman" w:hAnsi="Times New Roman" w:cs="Times New Roman"/>
          <w:sz w:val="24"/>
          <w:szCs w:val="24"/>
        </w:rPr>
      </w:pPr>
    </w:p>
    <w:p w:rsidR="009B0AA2" w:rsidRPr="00C455F0" w:rsidRDefault="004216C3" w:rsidP="00D27D7B">
      <w:pPr>
        <w:spacing w:line="351" w:lineRule="auto"/>
        <w:ind w:left="300" w:right="251"/>
        <w:jc w:val="both"/>
        <w:rPr>
          <w:rFonts w:ascii="Times New Roman" w:eastAsia="Arial" w:hAnsi="Times New Roman" w:cs="Times New Roman"/>
          <w:color w:val="000000"/>
          <w:sz w:val="24"/>
          <w:szCs w:val="24"/>
        </w:rPr>
      </w:pPr>
      <w:hyperlink r:id="rId12" w:history="1">
        <w:r w:rsidR="009B0AA2" w:rsidRPr="00C455F0">
          <w:rPr>
            <w:rFonts w:ascii="Times New Roman" w:eastAsia="Arial" w:hAnsi="Times New Roman" w:cs="Times New Roman"/>
            <w:color w:val="0000FF"/>
            <w:sz w:val="24"/>
            <w:szCs w:val="24"/>
            <w:u w:val="single"/>
          </w:rPr>
          <w:t>https://www.scielo.br/avaliacao/avaliacao_pt.htm</w:t>
        </w:r>
        <w:r w:rsidR="009B0AA2" w:rsidRPr="00C455F0">
          <w:rPr>
            <w:rFonts w:ascii="Times New Roman" w:eastAsia="Arial" w:hAnsi="Times New Roman" w:cs="Times New Roman"/>
            <w:color w:val="000000"/>
            <w:sz w:val="24"/>
            <w:szCs w:val="24"/>
          </w:rPr>
          <w:t xml:space="preserve">. </w:t>
        </w:r>
      </w:hyperlink>
      <w:r w:rsidR="009B0AA2" w:rsidRPr="00C455F0">
        <w:rPr>
          <w:rFonts w:ascii="Times New Roman" w:eastAsia="Arial" w:hAnsi="Times New Roman" w:cs="Times New Roman"/>
          <w:color w:val="0000FF"/>
          <w:sz w:val="24"/>
          <w:szCs w:val="24"/>
        </w:rPr>
        <w:t xml:space="preserve">- </w:t>
      </w:r>
      <w:r w:rsidR="009B0AA2" w:rsidRPr="00C455F0">
        <w:rPr>
          <w:rFonts w:ascii="Times New Roman" w:eastAsia="Arial" w:hAnsi="Times New Roman" w:cs="Times New Roman"/>
          <w:color w:val="000000"/>
          <w:sz w:val="24"/>
          <w:szCs w:val="24"/>
        </w:rPr>
        <w:t>En RedALyC,</w:t>
      </w:r>
      <w:r w:rsidR="009B0AA2" w:rsidRPr="00C455F0">
        <w:rPr>
          <w:rFonts w:ascii="Times New Roman" w:eastAsia="Arial" w:hAnsi="Times New Roman" w:cs="Times New Roman"/>
          <w:color w:val="0000FF"/>
          <w:sz w:val="24"/>
          <w:szCs w:val="24"/>
        </w:rPr>
        <w:t xml:space="preserve"> </w:t>
      </w:r>
      <w:hyperlink r:id="rId13" w:history="1">
        <w:r w:rsidR="009B0AA2" w:rsidRPr="00C455F0">
          <w:rPr>
            <w:rFonts w:ascii="Times New Roman" w:eastAsia="Arial" w:hAnsi="Times New Roman" w:cs="Times New Roman"/>
            <w:color w:val="0000FF"/>
            <w:sz w:val="24"/>
            <w:szCs w:val="24"/>
            <w:u w:val="single"/>
          </w:rPr>
          <w:t>https://www.redalyc.org/postulacion.oa</w:t>
        </w:r>
        <w:r w:rsidR="009B0AA2" w:rsidRPr="00C455F0">
          <w:rPr>
            <w:rFonts w:ascii="Times New Roman" w:eastAsia="Arial" w:hAnsi="Times New Roman" w:cs="Times New Roman"/>
            <w:color w:val="0000FF"/>
            <w:sz w:val="24"/>
            <w:szCs w:val="24"/>
          </w:rPr>
          <w:t xml:space="preserve"> </w:t>
        </w:r>
      </w:hyperlink>
      <w:r w:rsidR="009B0AA2" w:rsidRPr="00C455F0">
        <w:rPr>
          <w:rFonts w:ascii="Times New Roman" w:eastAsia="Arial" w:hAnsi="Times New Roman" w:cs="Times New Roman"/>
          <w:color w:val="000000"/>
          <w:sz w:val="24"/>
          <w:szCs w:val="24"/>
        </w:rPr>
        <w:t>-</w:t>
      </w:r>
      <w:r w:rsidR="00D27D7B" w:rsidRPr="00C455F0">
        <w:rPr>
          <w:rFonts w:ascii="Times New Roman" w:eastAsia="Arial" w:hAnsi="Times New Roman" w:cs="Times New Roman"/>
          <w:color w:val="000000"/>
          <w:sz w:val="24"/>
          <w:szCs w:val="24"/>
        </w:rPr>
        <w:t xml:space="preserve"> </w:t>
      </w:r>
      <w:r w:rsidR="009B0AA2" w:rsidRPr="00C455F0">
        <w:rPr>
          <w:rFonts w:ascii="Times New Roman" w:eastAsia="Arial" w:hAnsi="Times New Roman" w:cs="Times New Roman"/>
          <w:color w:val="000000"/>
          <w:sz w:val="24"/>
          <w:szCs w:val="24"/>
        </w:rPr>
        <w:t>DIADORIM- Diretório Brasileiro das</w:t>
      </w:r>
    </w:p>
    <w:p w:rsidR="009B0AA2" w:rsidRPr="00C455F0" w:rsidRDefault="009B0AA2" w:rsidP="00D27D7B">
      <w:pPr>
        <w:tabs>
          <w:tab w:val="left" w:pos="1360"/>
          <w:tab w:val="left" w:pos="2680"/>
          <w:tab w:val="left" w:pos="7060"/>
          <w:tab w:val="left" w:pos="8180"/>
        </w:tabs>
        <w:spacing w:line="0" w:lineRule="atLeast"/>
        <w:ind w:left="260"/>
        <w:jc w:val="both"/>
        <w:rPr>
          <w:rFonts w:ascii="Times New Roman" w:eastAsia="Arial" w:hAnsi="Times New Roman" w:cs="Times New Roman"/>
          <w:color w:val="0000FF"/>
          <w:sz w:val="24"/>
          <w:szCs w:val="24"/>
          <w:u w:val="single"/>
        </w:rPr>
      </w:pPr>
      <w:bookmarkStart w:id="5" w:name="page4"/>
      <w:bookmarkEnd w:id="5"/>
      <w:r w:rsidRPr="00C455F0">
        <w:rPr>
          <w:rFonts w:ascii="Times New Roman" w:eastAsia="Arial" w:hAnsi="Times New Roman" w:cs="Times New Roman"/>
          <w:sz w:val="24"/>
          <w:szCs w:val="24"/>
        </w:rPr>
        <w:t>revistas</w:t>
      </w:r>
      <w:r w:rsidRPr="00C455F0">
        <w:rPr>
          <w:rFonts w:ascii="Times New Roman" w:eastAsia="Arial" w:hAnsi="Times New Roman" w:cs="Times New Roman"/>
          <w:sz w:val="24"/>
          <w:szCs w:val="24"/>
        </w:rPr>
        <w:tab/>
        <w:t>cientícas:</w:t>
      </w:r>
      <w:r w:rsidRPr="00C455F0">
        <w:rPr>
          <w:rFonts w:ascii="Times New Roman" w:eastAsia="Times New Roman" w:hAnsi="Times New Roman" w:cs="Times New Roman"/>
          <w:sz w:val="24"/>
          <w:szCs w:val="24"/>
        </w:rPr>
        <w:tab/>
      </w:r>
      <w:hyperlink r:id="rId14" w:history="1">
        <w:r w:rsidRPr="00C455F0">
          <w:rPr>
            <w:rFonts w:ascii="Times New Roman" w:eastAsia="Arial" w:hAnsi="Times New Roman" w:cs="Times New Roman"/>
            <w:color w:val="0000FF"/>
            <w:sz w:val="24"/>
            <w:szCs w:val="24"/>
            <w:u w:val="single"/>
          </w:rPr>
          <w:t>https://diadorim.ibict.br/community-list</w:t>
        </w:r>
      </w:hyperlink>
      <w:r w:rsidRPr="00C455F0">
        <w:rPr>
          <w:rFonts w:ascii="Times New Roman" w:eastAsia="Arial" w:hAnsi="Times New Roman" w:cs="Times New Roman"/>
          <w:color w:val="000000"/>
          <w:sz w:val="24"/>
          <w:szCs w:val="24"/>
        </w:rPr>
        <w:t>-</w:t>
      </w:r>
      <w:r w:rsidRPr="00C455F0">
        <w:rPr>
          <w:rFonts w:ascii="Times New Roman" w:eastAsia="Arial" w:hAnsi="Times New Roman" w:cs="Times New Roman"/>
          <w:color w:val="0000FF"/>
          <w:sz w:val="24"/>
          <w:szCs w:val="24"/>
          <w:u w:val="single"/>
        </w:rPr>
        <w:tab/>
        <w:t>REDIB-</w:t>
      </w:r>
      <w:r w:rsidRPr="00C455F0">
        <w:rPr>
          <w:rFonts w:ascii="Times New Roman" w:eastAsia="Arial" w:hAnsi="Times New Roman" w:cs="Times New Roman"/>
          <w:color w:val="0000FF"/>
          <w:sz w:val="24"/>
          <w:szCs w:val="24"/>
          <w:u w:val="single"/>
        </w:rPr>
        <w:tab/>
        <w:t>Rede</w:t>
      </w:r>
    </w:p>
    <w:p w:rsidR="009B0AA2" w:rsidRPr="00C455F0" w:rsidRDefault="009B0AA2" w:rsidP="00D27D7B">
      <w:pPr>
        <w:spacing w:line="148" w:lineRule="exact"/>
        <w:jc w:val="both"/>
        <w:rPr>
          <w:rFonts w:ascii="Times New Roman" w:eastAsia="Times New Roman" w:hAnsi="Times New Roman" w:cs="Times New Roman"/>
          <w:sz w:val="24"/>
          <w:szCs w:val="24"/>
        </w:rPr>
      </w:pPr>
    </w:p>
    <w:p w:rsidR="009B0AA2" w:rsidRPr="00C455F0" w:rsidRDefault="009B0AA2" w:rsidP="00D27D7B">
      <w:pPr>
        <w:spacing w:line="351" w:lineRule="auto"/>
        <w:ind w:left="680" w:right="680" w:hanging="417"/>
        <w:jc w:val="both"/>
        <w:rPr>
          <w:rFonts w:ascii="Times New Roman" w:eastAsia="Arial" w:hAnsi="Times New Roman" w:cs="Times New Roman"/>
          <w:sz w:val="24"/>
          <w:szCs w:val="24"/>
        </w:rPr>
      </w:pPr>
      <w:r w:rsidRPr="00C455F0">
        <w:rPr>
          <w:rFonts w:ascii="Times New Roman" w:eastAsia="Arial" w:hAnsi="Times New Roman" w:cs="Times New Roman"/>
          <w:sz w:val="24"/>
          <w:szCs w:val="24"/>
        </w:rPr>
        <w:t>Iberoamericana de Inovação e Conhecimento Cientifico, dentre outras bases. No mês de março foi publicado a edição nº 1. V.9 (2021) da Revista</w:t>
      </w:r>
    </w:p>
    <w:p w:rsidR="009B0AA2" w:rsidRPr="00C455F0" w:rsidRDefault="009B0AA2" w:rsidP="009B0AA2">
      <w:pPr>
        <w:spacing w:line="21" w:lineRule="exact"/>
        <w:rPr>
          <w:rFonts w:ascii="Times New Roman" w:eastAsia="Times New Roman" w:hAnsi="Times New Roman" w:cs="Times New Roman"/>
          <w:sz w:val="24"/>
          <w:szCs w:val="24"/>
        </w:rPr>
      </w:pPr>
    </w:p>
    <w:p w:rsidR="009B0AA2" w:rsidRPr="00C455F0" w:rsidRDefault="009B0AA2" w:rsidP="009B0AA2">
      <w:pPr>
        <w:spacing w:line="355" w:lineRule="auto"/>
        <w:ind w:left="260" w:right="660"/>
        <w:jc w:val="both"/>
        <w:rPr>
          <w:rFonts w:ascii="Times New Roman" w:eastAsia="Arial" w:hAnsi="Times New Roman" w:cs="Times New Roman"/>
          <w:sz w:val="24"/>
          <w:szCs w:val="24"/>
          <w:u w:val="single"/>
        </w:rPr>
      </w:pPr>
      <w:r w:rsidRPr="00C455F0">
        <w:rPr>
          <w:rFonts w:ascii="Times New Roman" w:eastAsia="Arial" w:hAnsi="Times New Roman" w:cs="Times New Roman"/>
          <w:sz w:val="24"/>
          <w:szCs w:val="24"/>
        </w:rPr>
        <w:t>Amazônia: Science &amp; Health. Dispon</w:t>
      </w:r>
      <w:r w:rsidR="00E06D52" w:rsidRPr="00C455F0">
        <w:rPr>
          <w:rFonts w:ascii="Times New Roman" w:eastAsia="Arial" w:hAnsi="Times New Roman" w:cs="Times New Roman"/>
          <w:sz w:val="24"/>
          <w:szCs w:val="24"/>
        </w:rPr>
        <w:t>í</w:t>
      </w:r>
      <w:r w:rsidRPr="00C455F0">
        <w:rPr>
          <w:rFonts w:ascii="Times New Roman" w:eastAsia="Arial" w:hAnsi="Times New Roman" w:cs="Times New Roman"/>
          <w:sz w:val="24"/>
          <w:szCs w:val="24"/>
        </w:rPr>
        <w:t xml:space="preserve">vel em: </w:t>
      </w:r>
      <w:hyperlink r:id="rId15" w:history="1">
        <w:r w:rsidRPr="00C455F0">
          <w:rPr>
            <w:rFonts w:ascii="Times New Roman" w:eastAsia="Arial" w:hAnsi="Times New Roman" w:cs="Times New Roman"/>
            <w:color w:val="0000FF"/>
            <w:sz w:val="24"/>
            <w:szCs w:val="24"/>
            <w:u w:val="single"/>
          </w:rPr>
          <w:t>http://ojs.unirg.edu.br/index.php/2/</w:t>
        </w:r>
        <w:r w:rsidRPr="00C455F0">
          <w:rPr>
            <w:rFonts w:ascii="Times New Roman" w:eastAsia="Arial" w:hAnsi="Times New Roman" w:cs="Times New Roman"/>
            <w:sz w:val="24"/>
            <w:szCs w:val="24"/>
            <w:u w:val="single"/>
          </w:rPr>
          <w:t>.</w:t>
        </w:r>
      </w:hyperlink>
      <w:r w:rsidRPr="00C455F0">
        <w:rPr>
          <w:rFonts w:ascii="Times New Roman" w:eastAsia="Arial" w:hAnsi="Times New Roman" w:cs="Times New Roman"/>
          <w:sz w:val="24"/>
          <w:szCs w:val="24"/>
        </w:rPr>
        <w:t xml:space="preserve"> Já no mês de abril a revista Cereus a edição de nº 1. V.12 (2021) está disponível em: </w:t>
      </w:r>
      <w:hyperlink r:id="rId16" w:history="1">
        <w:r w:rsidRPr="00C455F0">
          <w:rPr>
            <w:rFonts w:ascii="Times New Roman" w:eastAsia="Arial" w:hAnsi="Times New Roman" w:cs="Times New Roman"/>
            <w:color w:val="0000FF"/>
            <w:sz w:val="24"/>
            <w:szCs w:val="24"/>
            <w:u w:val="single"/>
          </w:rPr>
          <w:t>http://ojs.unirg.edu.br/index.php/1/issue/view/84</w:t>
        </w:r>
        <w:r w:rsidRPr="00C455F0">
          <w:rPr>
            <w:rFonts w:ascii="Times New Roman" w:eastAsia="Arial" w:hAnsi="Times New Roman" w:cs="Times New Roman"/>
            <w:sz w:val="24"/>
            <w:szCs w:val="24"/>
            <w:u w:val="single"/>
          </w:rPr>
          <w:t>.</w:t>
        </w:r>
      </w:hyperlink>
    </w:p>
    <w:p w:rsidR="009B0AA2" w:rsidRPr="00C455F0" w:rsidRDefault="009B0AA2" w:rsidP="009B0AA2">
      <w:pPr>
        <w:spacing w:line="19" w:lineRule="exact"/>
        <w:rPr>
          <w:rFonts w:ascii="Times New Roman" w:eastAsia="Times New Roman" w:hAnsi="Times New Roman" w:cs="Times New Roman"/>
          <w:sz w:val="24"/>
          <w:szCs w:val="24"/>
        </w:rPr>
      </w:pPr>
    </w:p>
    <w:p w:rsidR="009B0AA2" w:rsidRPr="00C455F0" w:rsidRDefault="009B0AA2" w:rsidP="009B0AA2">
      <w:pPr>
        <w:spacing w:line="358" w:lineRule="auto"/>
        <w:ind w:left="260" w:right="680" w:firstLine="418"/>
        <w:jc w:val="both"/>
        <w:rPr>
          <w:rFonts w:ascii="Times New Roman" w:eastAsia="Arial" w:hAnsi="Times New Roman" w:cs="Times New Roman"/>
          <w:sz w:val="24"/>
          <w:szCs w:val="24"/>
        </w:rPr>
      </w:pPr>
      <w:r w:rsidRPr="00C455F0">
        <w:rPr>
          <w:rFonts w:ascii="Times New Roman" w:eastAsia="Arial" w:hAnsi="Times New Roman" w:cs="Times New Roman"/>
          <w:sz w:val="24"/>
          <w:szCs w:val="24"/>
        </w:rPr>
        <w:t>Cabe ressaltar que cada edição publicada envolve uma gama de atividades que vai desde: recepção do trabalho, conferência de aderência ao escopo da revista, notif</w:t>
      </w:r>
      <w:r w:rsidR="002C29DB" w:rsidRPr="00C455F0">
        <w:rPr>
          <w:rFonts w:ascii="Times New Roman" w:eastAsia="Arial" w:hAnsi="Times New Roman" w:cs="Times New Roman"/>
          <w:sz w:val="24"/>
          <w:szCs w:val="24"/>
        </w:rPr>
        <w:t>i</w:t>
      </w:r>
      <w:r w:rsidRPr="00C455F0">
        <w:rPr>
          <w:rFonts w:ascii="Times New Roman" w:eastAsia="Arial" w:hAnsi="Times New Roman" w:cs="Times New Roman"/>
          <w:sz w:val="24"/>
          <w:szCs w:val="24"/>
        </w:rPr>
        <w:t>cação de revisores, notificação de autores, diagramação de artigos etc. Estima-se que o trabalho de publicação de uma única edição inicia dois meses antes e envolve a dedicação de mais de 20 horas semanais para que a revista seja colocada no ar.</w:t>
      </w:r>
    </w:p>
    <w:p w:rsidR="00D177EF" w:rsidRPr="00C455F0" w:rsidRDefault="00D177EF" w:rsidP="00046B5D">
      <w:pPr>
        <w:spacing w:line="235" w:lineRule="auto"/>
        <w:ind w:left="5300" w:right="377" w:hanging="4591"/>
        <w:rPr>
          <w:rFonts w:ascii="Times New Roman" w:eastAsia="Arial" w:hAnsi="Times New Roman" w:cs="Times New Roman"/>
          <w:b/>
          <w:sz w:val="24"/>
          <w:szCs w:val="24"/>
        </w:rPr>
      </w:pPr>
    </w:p>
    <w:p w:rsidR="009B0AA2" w:rsidRPr="00C455F0" w:rsidRDefault="009B0AA2" w:rsidP="00046B5D">
      <w:pPr>
        <w:spacing w:line="235" w:lineRule="auto"/>
        <w:ind w:left="5300" w:right="377" w:hanging="4591"/>
        <w:rPr>
          <w:rFonts w:ascii="Times New Roman" w:eastAsia="Arial" w:hAnsi="Times New Roman" w:cs="Times New Roman"/>
          <w:b/>
          <w:sz w:val="24"/>
          <w:szCs w:val="24"/>
        </w:rPr>
      </w:pPr>
      <w:r w:rsidRPr="00C455F0">
        <w:rPr>
          <w:rFonts w:ascii="Times New Roman" w:eastAsia="Arial" w:hAnsi="Times New Roman" w:cs="Times New Roman"/>
          <w:b/>
          <w:sz w:val="24"/>
          <w:szCs w:val="24"/>
        </w:rPr>
        <w:t>ANEXO A- AÇÕES PREVISTAS- REVISTAS AMAZÔNIA E CEREUS 2021</w:t>
      </w:r>
    </w:p>
    <w:tbl>
      <w:tblPr>
        <w:tblStyle w:val="Tabelacomgrade"/>
        <w:tblW w:w="9356" w:type="dxa"/>
        <w:tblInd w:w="-34" w:type="dxa"/>
        <w:tblLook w:val="04A0" w:firstRow="1" w:lastRow="0" w:firstColumn="1" w:lastColumn="0" w:noHBand="0" w:noVBand="1"/>
      </w:tblPr>
      <w:tblGrid>
        <w:gridCol w:w="568"/>
        <w:gridCol w:w="4536"/>
        <w:gridCol w:w="2268"/>
        <w:gridCol w:w="1984"/>
      </w:tblGrid>
      <w:tr w:rsidR="00134E13" w:rsidRPr="00C455F0" w:rsidTr="00134E13">
        <w:tc>
          <w:tcPr>
            <w:tcW w:w="5104" w:type="dxa"/>
            <w:gridSpan w:val="2"/>
          </w:tcPr>
          <w:p w:rsidR="00134E13" w:rsidRPr="00C455F0" w:rsidRDefault="00134E13" w:rsidP="00F36AEE">
            <w:pPr>
              <w:jc w:val="center"/>
              <w:rPr>
                <w:rFonts w:ascii="Times New Roman" w:hAnsi="Times New Roman" w:cs="Times New Roman"/>
                <w:sz w:val="24"/>
                <w:szCs w:val="24"/>
              </w:rPr>
            </w:pPr>
            <w:r w:rsidRPr="00C455F0">
              <w:rPr>
                <w:rFonts w:ascii="Times New Roman" w:hAnsi="Times New Roman" w:cs="Times New Roman"/>
                <w:sz w:val="24"/>
                <w:szCs w:val="24"/>
              </w:rPr>
              <w:t>Ação</w:t>
            </w:r>
          </w:p>
        </w:tc>
        <w:tc>
          <w:tcPr>
            <w:tcW w:w="2268" w:type="dxa"/>
          </w:tcPr>
          <w:p w:rsidR="00134E13" w:rsidRPr="00C455F0" w:rsidRDefault="00134E13" w:rsidP="00F36AEE">
            <w:pPr>
              <w:jc w:val="center"/>
              <w:rPr>
                <w:rFonts w:ascii="Times New Roman" w:hAnsi="Times New Roman" w:cs="Times New Roman"/>
                <w:sz w:val="24"/>
                <w:szCs w:val="24"/>
              </w:rPr>
            </w:pPr>
            <w:r w:rsidRPr="00C455F0">
              <w:rPr>
                <w:rFonts w:ascii="Times New Roman" w:hAnsi="Times New Roman" w:cs="Times New Roman"/>
                <w:sz w:val="24"/>
                <w:szCs w:val="24"/>
              </w:rPr>
              <w:t>Responsável</w:t>
            </w:r>
          </w:p>
        </w:tc>
        <w:tc>
          <w:tcPr>
            <w:tcW w:w="1984" w:type="dxa"/>
          </w:tcPr>
          <w:p w:rsidR="00134E13" w:rsidRPr="00C455F0" w:rsidRDefault="00134E13" w:rsidP="00F36AEE">
            <w:pPr>
              <w:jc w:val="center"/>
              <w:rPr>
                <w:rFonts w:ascii="Times New Roman" w:hAnsi="Times New Roman" w:cs="Times New Roman"/>
                <w:sz w:val="24"/>
                <w:szCs w:val="24"/>
              </w:rPr>
            </w:pPr>
            <w:r w:rsidRPr="00C455F0">
              <w:rPr>
                <w:rFonts w:ascii="Times New Roman" w:hAnsi="Times New Roman" w:cs="Times New Roman"/>
                <w:sz w:val="24"/>
                <w:szCs w:val="24"/>
              </w:rPr>
              <w:t>Prazo</w:t>
            </w:r>
          </w:p>
        </w:tc>
      </w:tr>
      <w:tr w:rsidR="00134E13" w:rsidRPr="00C455F0" w:rsidTr="00134E13">
        <w:tc>
          <w:tcPr>
            <w:tcW w:w="568" w:type="dxa"/>
            <w:vAlign w:val="center"/>
          </w:tcPr>
          <w:p w:rsidR="00134E13" w:rsidRPr="00C455F0" w:rsidRDefault="00134E13" w:rsidP="00F36AEE">
            <w:pPr>
              <w:jc w:val="center"/>
              <w:rPr>
                <w:rFonts w:ascii="Times New Roman" w:hAnsi="Times New Roman" w:cs="Times New Roman"/>
                <w:sz w:val="24"/>
                <w:szCs w:val="24"/>
              </w:rPr>
            </w:pPr>
            <w:r w:rsidRPr="00C455F0">
              <w:rPr>
                <w:rFonts w:ascii="Times New Roman" w:hAnsi="Times New Roman" w:cs="Times New Roman"/>
                <w:sz w:val="24"/>
                <w:szCs w:val="24"/>
              </w:rPr>
              <w:t>01</w:t>
            </w:r>
          </w:p>
        </w:tc>
        <w:tc>
          <w:tcPr>
            <w:tcW w:w="4536" w:type="dxa"/>
          </w:tcPr>
          <w:p w:rsidR="00134E13" w:rsidRPr="00C455F0" w:rsidRDefault="00134E13" w:rsidP="00F36AEE">
            <w:pPr>
              <w:pStyle w:val="Default"/>
              <w:jc w:val="both"/>
              <w:rPr>
                <w:rFonts w:ascii="Times New Roman" w:hAnsi="Times New Roman" w:cs="Times New Roman"/>
              </w:rPr>
            </w:pPr>
            <w:r w:rsidRPr="00C455F0">
              <w:rPr>
                <w:rFonts w:ascii="Times New Roman" w:hAnsi="Times New Roman" w:cs="Times New Roman"/>
                <w:b/>
                <w:bCs/>
                <w:i/>
                <w:iCs/>
              </w:rPr>
              <w:t xml:space="preserve">Definir Equipe </w:t>
            </w:r>
          </w:p>
          <w:p w:rsidR="00134E13" w:rsidRPr="00C455F0" w:rsidRDefault="00134E13" w:rsidP="00F36AEE">
            <w:pPr>
              <w:pStyle w:val="Default"/>
              <w:jc w:val="both"/>
              <w:rPr>
                <w:rFonts w:ascii="Times New Roman" w:hAnsi="Times New Roman" w:cs="Times New Roman"/>
              </w:rPr>
            </w:pPr>
            <w:r w:rsidRPr="00C455F0">
              <w:rPr>
                <w:rFonts w:ascii="Times New Roman" w:hAnsi="Times New Roman" w:cs="Times New Roman"/>
              </w:rPr>
              <w:t xml:space="preserve">-Editor gerente, </w:t>
            </w:r>
          </w:p>
          <w:p w:rsidR="00134E13" w:rsidRPr="00C455F0" w:rsidRDefault="00134E13" w:rsidP="00F36AEE">
            <w:pPr>
              <w:pStyle w:val="Default"/>
              <w:jc w:val="both"/>
              <w:rPr>
                <w:rFonts w:ascii="Times New Roman" w:hAnsi="Times New Roman" w:cs="Times New Roman"/>
              </w:rPr>
            </w:pPr>
            <w:r w:rsidRPr="00C455F0">
              <w:rPr>
                <w:rFonts w:ascii="Times New Roman" w:hAnsi="Times New Roman" w:cs="Times New Roman"/>
              </w:rPr>
              <w:lastRenderedPageBreak/>
              <w:t xml:space="preserve">-Editor chefe, </w:t>
            </w:r>
          </w:p>
          <w:p w:rsidR="00134E13" w:rsidRPr="00C455F0" w:rsidRDefault="00134E13" w:rsidP="00F36AEE">
            <w:pPr>
              <w:pStyle w:val="Default"/>
              <w:jc w:val="both"/>
              <w:rPr>
                <w:rFonts w:ascii="Times New Roman" w:hAnsi="Times New Roman" w:cs="Times New Roman"/>
              </w:rPr>
            </w:pPr>
            <w:r w:rsidRPr="00C455F0">
              <w:rPr>
                <w:rFonts w:ascii="Times New Roman" w:hAnsi="Times New Roman" w:cs="Times New Roman"/>
              </w:rPr>
              <w:t xml:space="preserve">-Editores de sessão </w:t>
            </w:r>
          </w:p>
          <w:p w:rsidR="00134E13" w:rsidRPr="00C455F0" w:rsidRDefault="00134E13" w:rsidP="00F36AEE">
            <w:pPr>
              <w:pStyle w:val="Default"/>
              <w:jc w:val="both"/>
              <w:rPr>
                <w:rFonts w:ascii="Times New Roman" w:hAnsi="Times New Roman" w:cs="Times New Roman"/>
              </w:rPr>
            </w:pPr>
            <w:r w:rsidRPr="00C455F0">
              <w:rPr>
                <w:rFonts w:ascii="Times New Roman" w:hAnsi="Times New Roman" w:cs="Times New Roman"/>
              </w:rPr>
              <w:t xml:space="preserve">Até o momento: </w:t>
            </w:r>
          </w:p>
          <w:p w:rsidR="00134E13" w:rsidRPr="00C455F0" w:rsidRDefault="00134E13" w:rsidP="00F36AEE">
            <w:pPr>
              <w:pStyle w:val="Default"/>
              <w:jc w:val="both"/>
              <w:rPr>
                <w:rFonts w:ascii="Times New Roman" w:hAnsi="Times New Roman" w:cs="Times New Roman"/>
              </w:rPr>
            </w:pPr>
            <w:r w:rsidRPr="00C455F0">
              <w:rPr>
                <w:rFonts w:ascii="Times New Roman" w:hAnsi="Times New Roman" w:cs="Times New Roman"/>
              </w:rPr>
              <w:t xml:space="preserve">Vinicius- Editor Geral (Cereus e Amazônia) </w:t>
            </w:r>
          </w:p>
          <w:p w:rsidR="00134E13" w:rsidRPr="00C455F0" w:rsidRDefault="00134E13" w:rsidP="00F36AEE">
            <w:pPr>
              <w:pStyle w:val="Default"/>
              <w:jc w:val="both"/>
              <w:rPr>
                <w:rFonts w:ascii="Times New Roman" w:hAnsi="Times New Roman" w:cs="Times New Roman"/>
              </w:rPr>
            </w:pPr>
            <w:r w:rsidRPr="00C455F0">
              <w:rPr>
                <w:rFonts w:ascii="Times New Roman" w:hAnsi="Times New Roman" w:cs="Times New Roman"/>
              </w:rPr>
              <w:t xml:space="preserve">Francicero Editor de Sessão (Cereus) </w:t>
            </w:r>
          </w:p>
          <w:p w:rsidR="00134E13" w:rsidRPr="00C455F0" w:rsidRDefault="00134E13" w:rsidP="00F36AEE">
            <w:pPr>
              <w:pStyle w:val="Default"/>
              <w:jc w:val="both"/>
              <w:rPr>
                <w:rFonts w:ascii="Times New Roman" w:hAnsi="Times New Roman" w:cs="Times New Roman"/>
              </w:rPr>
            </w:pPr>
            <w:r w:rsidRPr="00C455F0">
              <w:rPr>
                <w:rFonts w:ascii="Times New Roman" w:hAnsi="Times New Roman" w:cs="Times New Roman"/>
              </w:rPr>
              <w:t xml:space="preserve">Fernanda Bogarin (Editora de Sessão Amazônia) </w:t>
            </w:r>
          </w:p>
          <w:p w:rsidR="00134E13" w:rsidRPr="00C455F0" w:rsidRDefault="00134E13" w:rsidP="00F36AEE">
            <w:pPr>
              <w:pStyle w:val="Default"/>
              <w:jc w:val="both"/>
              <w:rPr>
                <w:rFonts w:ascii="Times New Roman" w:hAnsi="Times New Roman" w:cs="Times New Roman"/>
              </w:rPr>
            </w:pPr>
            <w:r w:rsidRPr="00C455F0">
              <w:rPr>
                <w:rFonts w:ascii="Times New Roman" w:hAnsi="Times New Roman" w:cs="Times New Roman"/>
                <w:b/>
                <w:bCs/>
                <w:i/>
                <w:iCs/>
              </w:rPr>
              <w:t xml:space="preserve">Ideal: </w:t>
            </w:r>
          </w:p>
          <w:p w:rsidR="00134E13" w:rsidRPr="00C455F0" w:rsidRDefault="00134E13" w:rsidP="00F36AEE">
            <w:pPr>
              <w:pStyle w:val="Default"/>
              <w:jc w:val="both"/>
              <w:rPr>
                <w:rFonts w:ascii="Times New Roman" w:hAnsi="Times New Roman" w:cs="Times New Roman"/>
              </w:rPr>
            </w:pPr>
            <w:r w:rsidRPr="00C455F0">
              <w:rPr>
                <w:rFonts w:ascii="Times New Roman" w:hAnsi="Times New Roman" w:cs="Times New Roman"/>
              </w:rPr>
              <w:t xml:space="preserve">+1 editor geral, </w:t>
            </w:r>
          </w:p>
          <w:p w:rsidR="00134E13" w:rsidRPr="00C455F0" w:rsidRDefault="00134E13" w:rsidP="00F36AEE">
            <w:pPr>
              <w:pStyle w:val="Default"/>
              <w:jc w:val="both"/>
              <w:rPr>
                <w:rFonts w:ascii="Times New Roman" w:hAnsi="Times New Roman" w:cs="Times New Roman"/>
              </w:rPr>
            </w:pPr>
            <w:r w:rsidRPr="00C455F0">
              <w:rPr>
                <w:rFonts w:ascii="Times New Roman" w:hAnsi="Times New Roman" w:cs="Times New Roman"/>
              </w:rPr>
              <w:t xml:space="preserve">+ 1 editor sessão Amazônia. </w:t>
            </w:r>
          </w:p>
          <w:p w:rsidR="00134E13" w:rsidRPr="00C455F0" w:rsidRDefault="00134E13" w:rsidP="00F36AEE">
            <w:pPr>
              <w:pStyle w:val="Default"/>
              <w:jc w:val="both"/>
              <w:rPr>
                <w:rFonts w:ascii="Times New Roman" w:hAnsi="Times New Roman" w:cs="Times New Roman"/>
              </w:rPr>
            </w:pPr>
            <w:r w:rsidRPr="00C455F0">
              <w:rPr>
                <w:rFonts w:ascii="Times New Roman" w:hAnsi="Times New Roman" w:cs="Times New Roman"/>
              </w:rPr>
              <w:t xml:space="preserve">+ Um estagiário ou membro do NAC (diagramação dos artigos) </w:t>
            </w:r>
          </w:p>
          <w:p w:rsidR="00134E13" w:rsidRPr="00C455F0" w:rsidRDefault="00134E13" w:rsidP="00F36AEE">
            <w:pPr>
              <w:jc w:val="both"/>
              <w:rPr>
                <w:rFonts w:ascii="Times New Roman" w:hAnsi="Times New Roman" w:cs="Times New Roman"/>
                <w:sz w:val="24"/>
                <w:szCs w:val="24"/>
              </w:rPr>
            </w:pPr>
            <w:r w:rsidRPr="00C455F0">
              <w:rPr>
                <w:rFonts w:ascii="Times New Roman" w:hAnsi="Times New Roman" w:cs="Times New Roman"/>
                <w:sz w:val="24"/>
                <w:szCs w:val="24"/>
              </w:rPr>
              <w:t xml:space="preserve">+ Uma pessoa responsável pelo marketing e sistema (redes sociais, sistema, layout da página das revistas) (estagiário- Jornalismo) </w:t>
            </w:r>
          </w:p>
        </w:tc>
        <w:tc>
          <w:tcPr>
            <w:tcW w:w="2268" w:type="dxa"/>
          </w:tcPr>
          <w:p w:rsidR="00134E13" w:rsidRPr="00C455F0" w:rsidRDefault="00134E13" w:rsidP="00F36AEE">
            <w:pPr>
              <w:rPr>
                <w:rFonts w:ascii="Times New Roman" w:hAnsi="Times New Roman" w:cs="Times New Roman"/>
              </w:rPr>
            </w:pPr>
          </w:p>
        </w:tc>
        <w:tc>
          <w:tcPr>
            <w:tcW w:w="1984" w:type="dxa"/>
          </w:tcPr>
          <w:p w:rsidR="00134E13" w:rsidRPr="00C455F0" w:rsidRDefault="00134E13" w:rsidP="00F36AEE">
            <w:pPr>
              <w:rPr>
                <w:rFonts w:ascii="Times New Roman" w:hAnsi="Times New Roman" w:cs="Times New Roman"/>
              </w:rPr>
            </w:pPr>
          </w:p>
        </w:tc>
      </w:tr>
      <w:tr w:rsidR="00134E13" w:rsidRPr="00C455F0" w:rsidTr="00134E13">
        <w:tc>
          <w:tcPr>
            <w:tcW w:w="568" w:type="dxa"/>
            <w:vAlign w:val="center"/>
          </w:tcPr>
          <w:p w:rsidR="00134E13" w:rsidRPr="00C455F0" w:rsidRDefault="00134E13" w:rsidP="00F36AEE">
            <w:pPr>
              <w:jc w:val="center"/>
              <w:rPr>
                <w:rFonts w:ascii="Times New Roman" w:hAnsi="Times New Roman" w:cs="Times New Roman"/>
                <w:sz w:val="24"/>
                <w:szCs w:val="24"/>
              </w:rPr>
            </w:pPr>
            <w:r w:rsidRPr="00C455F0">
              <w:rPr>
                <w:rFonts w:ascii="Times New Roman" w:hAnsi="Times New Roman" w:cs="Times New Roman"/>
                <w:sz w:val="24"/>
                <w:szCs w:val="24"/>
              </w:rPr>
              <w:lastRenderedPageBreak/>
              <w:t>03</w:t>
            </w:r>
          </w:p>
        </w:tc>
        <w:tc>
          <w:tcPr>
            <w:tcW w:w="4536" w:type="dxa"/>
          </w:tcPr>
          <w:p w:rsidR="00134E13" w:rsidRPr="00C455F0" w:rsidRDefault="00134E13" w:rsidP="00F36AEE">
            <w:pPr>
              <w:pStyle w:val="Default"/>
              <w:jc w:val="both"/>
              <w:rPr>
                <w:rFonts w:ascii="Times New Roman" w:hAnsi="Times New Roman" w:cs="Times New Roman"/>
                <w:b/>
                <w:bCs/>
                <w:i/>
                <w:iCs/>
              </w:rPr>
            </w:pPr>
            <w:r w:rsidRPr="00C455F0">
              <w:rPr>
                <w:rFonts w:ascii="Times New Roman" w:hAnsi="Times New Roman" w:cs="Times New Roman"/>
                <w:sz w:val="23"/>
                <w:szCs w:val="23"/>
              </w:rPr>
              <w:t xml:space="preserve">Rever e atualizar a lista do conselho editorial de ambas as revistas </w:t>
            </w:r>
          </w:p>
        </w:tc>
        <w:tc>
          <w:tcPr>
            <w:tcW w:w="2268" w:type="dxa"/>
          </w:tcPr>
          <w:p w:rsidR="00134E13" w:rsidRPr="00C455F0" w:rsidRDefault="00134E13" w:rsidP="00F36AEE">
            <w:pPr>
              <w:pStyle w:val="Default"/>
              <w:jc w:val="both"/>
              <w:rPr>
                <w:rFonts w:ascii="Times New Roman" w:hAnsi="Times New Roman" w:cs="Times New Roman"/>
                <w:sz w:val="23"/>
                <w:szCs w:val="23"/>
              </w:rPr>
            </w:pPr>
            <w:r w:rsidRPr="00C455F0">
              <w:rPr>
                <w:rFonts w:ascii="Times New Roman" w:hAnsi="Times New Roman" w:cs="Times New Roman"/>
                <w:sz w:val="23"/>
                <w:szCs w:val="23"/>
              </w:rPr>
              <w:t xml:space="preserve">Equipe revista </w:t>
            </w:r>
          </w:p>
          <w:p w:rsidR="00134E13" w:rsidRPr="00C455F0" w:rsidRDefault="00134E13" w:rsidP="00F36AEE">
            <w:pPr>
              <w:jc w:val="both"/>
              <w:rPr>
                <w:rFonts w:ascii="Times New Roman" w:hAnsi="Times New Roman" w:cs="Times New Roman"/>
              </w:rPr>
            </w:pPr>
            <w:r w:rsidRPr="00C455F0">
              <w:rPr>
                <w:rFonts w:ascii="Times New Roman" w:hAnsi="Times New Roman" w:cs="Times New Roman"/>
                <w:sz w:val="23"/>
                <w:szCs w:val="23"/>
              </w:rPr>
              <w:t xml:space="preserve">Equipe Propesq </w:t>
            </w:r>
          </w:p>
          <w:p w:rsidR="00134E13" w:rsidRPr="00C455F0" w:rsidRDefault="00134E13" w:rsidP="00F36AEE">
            <w:pPr>
              <w:pStyle w:val="Default"/>
              <w:jc w:val="both"/>
              <w:rPr>
                <w:rFonts w:ascii="Times New Roman" w:hAnsi="Times New Roman" w:cs="Times New Roman"/>
              </w:rPr>
            </w:pPr>
            <w:r w:rsidRPr="00C455F0">
              <w:rPr>
                <w:rFonts w:ascii="Times New Roman" w:hAnsi="Times New Roman" w:cs="Times New Roman"/>
                <w:sz w:val="23"/>
                <w:szCs w:val="23"/>
              </w:rPr>
              <w:t xml:space="preserve">Enviar carta convite aos docentes convidados </w:t>
            </w:r>
          </w:p>
        </w:tc>
        <w:tc>
          <w:tcPr>
            <w:tcW w:w="1984" w:type="dxa"/>
          </w:tcPr>
          <w:p w:rsidR="00134E13" w:rsidRPr="00C455F0" w:rsidRDefault="00134E13" w:rsidP="00F36AEE">
            <w:pPr>
              <w:pStyle w:val="Default"/>
              <w:jc w:val="both"/>
              <w:rPr>
                <w:rFonts w:ascii="Times New Roman" w:hAnsi="Times New Roman" w:cs="Times New Roman"/>
                <w:sz w:val="23"/>
                <w:szCs w:val="23"/>
              </w:rPr>
            </w:pPr>
            <w:r w:rsidRPr="00C455F0">
              <w:rPr>
                <w:rFonts w:ascii="Times New Roman" w:hAnsi="Times New Roman" w:cs="Times New Roman"/>
                <w:sz w:val="23"/>
                <w:szCs w:val="23"/>
              </w:rPr>
              <w:t xml:space="preserve">Como sugestão: Cada membro das duas equipes apresentar dois </w:t>
            </w:r>
          </w:p>
          <w:p w:rsidR="00134E13" w:rsidRPr="00C455F0" w:rsidRDefault="00134E13" w:rsidP="00F36AEE">
            <w:pPr>
              <w:pStyle w:val="Default"/>
              <w:jc w:val="both"/>
              <w:rPr>
                <w:rFonts w:ascii="Times New Roman" w:hAnsi="Times New Roman" w:cs="Times New Roman"/>
              </w:rPr>
            </w:pPr>
            <w:r w:rsidRPr="00C455F0">
              <w:rPr>
                <w:rFonts w:ascii="Times New Roman" w:hAnsi="Times New Roman" w:cs="Times New Roman"/>
                <w:sz w:val="23"/>
                <w:szCs w:val="23"/>
              </w:rPr>
              <w:t xml:space="preserve">nomes até o dia Maio  </w:t>
            </w:r>
          </w:p>
        </w:tc>
      </w:tr>
      <w:tr w:rsidR="00134E13" w:rsidRPr="00C455F0" w:rsidTr="00134E13">
        <w:tc>
          <w:tcPr>
            <w:tcW w:w="568" w:type="dxa"/>
            <w:vAlign w:val="center"/>
          </w:tcPr>
          <w:p w:rsidR="00134E13" w:rsidRPr="00C455F0" w:rsidRDefault="00134E13" w:rsidP="00F36AEE">
            <w:pPr>
              <w:jc w:val="center"/>
              <w:rPr>
                <w:rFonts w:ascii="Times New Roman" w:hAnsi="Times New Roman" w:cs="Times New Roman"/>
                <w:sz w:val="24"/>
                <w:szCs w:val="24"/>
              </w:rPr>
            </w:pPr>
            <w:r w:rsidRPr="00C455F0">
              <w:rPr>
                <w:rFonts w:ascii="Times New Roman" w:hAnsi="Times New Roman" w:cs="Times New Roman"/>
                <w:sz w:val="24"/>
                <w:szCs w:val="24"/>
              </w:rPr>
              <w:t>06</w:t>
            </w:r>
          </w:p>
        </w:tc>
        <w:tc>
          <w:tcPr>
            <w:tcW w:w="4536" w:type="dxa"/>
          </w:tcPr>
          <w:p w:rsidR="00134E13" w:rsidRPr="00C455F0" w:rsidRDefault="00134E13" w:rsidP="00F36AEE">
            <w:pPr>
              <w:pStyle w:val="Default"/>
              <w:jc w:val="both"/>
              <w:rPr>
                <w:rFonts w:ascii="Times New Roman" w:hAnsi="Times New Roman" w:cs="Times New Roman"/>
                <w:sz w:val="23"/>
                <w:szCs w:val="23"/>
              </w:rPr>
            </w:pPr>
            <w:r w:rsidRPr="00C455F0">
              <w:rPr>
                <w:rFonts w:ascii="Times New Roman" w:hAnsi="Times New Roman" w:cs="Times New Roman"/>
                <w:sz w:val="23"/>
                <w:szCs w:val="23"/>
              </w:rPr>
              <w:t xml:space="preserve">Enviar carta convite aos novos revisores e carta de confirmação a revisores já cadastrados, informar que caso não haja manifestação o usuário será excluído </w:t>
            </w:r>
          </w:p>
          <w:p w:rsidR="00134E13" w:rsidRPr="00C455F0" w:rsidRDefault="00134E13" w:rsidP="00F36AEE">
            <w:pPr>
              <w:pStyle w:val="Default"/>
              <w:jc w:val="both"/>
              <w:rPr>
                <w:rFonts w:ascii="Times New Roman" w:hAnsi="Times New Roman" w:cs="Times New Roman"/>
                <w:sz w:val="23"/>
                <w:szCs w:val="23"/>
              </w:rPr>
            </w:pPr>
            <w:r w:rsidRPr="00C455F0">
              <w:rPr>
                <w:rFonts w:ascii="Times New Roman" w:hAnsi="Times New Roman" w:cs="Times New Roman"/>
                <w:sz w:val="23"/>
                <w:szCs w:val="23"/>
              </w:rPr>
              <w:t xml:space="preserve">Observação: </w:t>
            </w:r>
          </w:p>
          <w:p w:rsidR="00134E13" w:rsidRPr="00C455F0" w:rsidRDefault="00134E13" w:rsidP="00F36AEE">
            <w:pPr>
              <w:pStyle w:val="Default"/>
              <w:jc w:val="both"/>
              <w:rPr>
                <w:rFonts w:ascii="Times New Roman" w:hAnsi="Times New Roman" w:cs="Times New Roman"/>
                <w:sz w:val="23"/>
                <w:szCs w:val="23"/>
              </w:rPr>
            </w:pPr>
            <w:r w:rsidRPr="00C455F0">
              <w:rPr>
                <w:rFonts w:ascii="Times New Roman" w:hAnsi="Times New Roman" w:cs="Times New Roman"/>
                <w:sz w:val="23"/>
                <w:szCs w:val="23"/>
              </w:rPr>
              <w:t xml:space="preserve">25% de revisores da I.ES </w:t>
            </w:r>
          </w:p>
          <w:p w:rsidR="00134E13" w:rsidRPr="00C455F0" w:rsidRDefault="00134E13" w:rsidP="00F36AEE">
            <w:pPr>
              <w:pStyle w:val="Default"/>
              <w:jc w:val="both"/>
              <w:rPr>
                <w:rFonts w:ascii="Times New Roman" w:hAnsi="Times New Roman" w:cs="Times New Roman"/>
                <w:sz w:val="23"/>
                <w:szCs w:val="23"/>
              </w:rPr>
            </w:pPr>
            <w:r w:rsidRPr="00C455F0">
              <w:rPr>
                <w:rFonts w:ascii="Times New Roman" w:hAnsi="Times New Roman" w:cs="Times New Roman"/>
                <w:sz w:val="23"/>
                <w:szCs w:val="23"/>
              </w:rPr>
              <w:t xml:space="preserve">75% revisores de outras I.E.S </w:t>
            </w:r>
          </w:p>
        </w:tc>
        <w:tc>
          <w:tcPr>
            <w:tcW w:w="2268" w:type="dxa"/>
          </w:tcPr>
          <w:p w:rsidR="00134E13" w:rsidRPr="00C455F0" w:rsidRDefault="00134E13" w:rsidP="00F36AEE">
            <w:pPr>
              <w:pStyle w:val="Default"/>
              <w:jc w:val="both"/>
              <w:rPr>
                <w:rFonts w:ascii="Times New Roman" w:hAnsi="Times New Roman" w:cs="Times New Roman"/>
                <w:sz w:val="23"/>
                <w:szCs w:val="23"/>
              </w:rPr>
            </w:pPr>
          </w:p>
        </w:tc>
        <w:tc>
          <w:tcPr>
            <w:tcW w:w="1984" w:type="dxa"/>
          </w:tcPr>
          <w:p w:rsidR="00134E13" w:rsidRPr="00C455F0" w:rsidRDefault="00134E13" w:rsidP="00F36AEE">
            <w:pPr>
              <w:pStyle w:val="Default"/>
              <w:jc w:val="both"/>
              <w:rPr>
                <w:rFonts w:ascii="Times New Roman" w:hAnsi="Times New Roman" w:cs="Times New Roman"/>
                <w:sz w:val="23"/>
                <w:szCs w:val="23"/>
              </w:rPr>
            </w:pPr>
            <w:r w:rsidRPr="00C455F0">
              <w:rPr>
                <w:rFonts w:ascii="Times New Roman" w:hAnsi="Times New Roman" w:cs="Times New Roman"/>
                <w:sz w:val="23"/>
                <w:szCs w:val="23"/>
              </w:rPr>
              <w:t xml:space="preserve">Maio e Junho </w:t>
            </w:r>
          </w:p>
          <w:p w:rsidR="00134E13" w:rsidRPr="00C455F0" w:rsidRDefault="00134E13" w:rsidP="00F36AEE">
            <w:pPr>
              <w:pStyle w:val="Default"/>
              <w:jc w:val="both"/>
              <w:rPr>
                <w:rFonts w:ascii="Times New Roman" w:hAnsi="Times New Roman" w:cs="Times New Roman"/>
                <w:sz w:val="23"/>
                <w:szCs w:val="23"/>
              </w:rPr>
            </w:pPr>
          </w:p>
        </w:tc>
      </w:tr>
      <w:tr w:rsidR="00134E13" w:rsidRPr="00C455F0" w:rsidTr="00134E13">
        <w:tc>
          <w:tcPr>
            <w:tcW w:w="568" w:type="dxa"/>
            <w:vAlign w:val="center"/>
          </w:tcPr>
          <w:p w:rsidR="00134E13" w:rsidRPr="00C455F0" w:rsidRDefault="00134E13" w:rsidP="00F36AEE">
            <w:pPr>
              <w:pStyle w:val="Default"/>
              <w:jc w:val="center"/>
              <w:rPr>
                <w:rFonts w:ascii="Times New Roman" w:hAnsi="Times New Roman" w:cs="Times New Roman"/>
                <w:sz w:val="23"/>
                <w:szCs w:val="23"/>
              </w:rPr>
            </w:pPr>
            <w:r w:rsidRPr="00C455F0">
              <w:rPr>
                <w:rFonts w:ascii="Times New Roman" w:hAnsi="Times New Roman" w:cs="Times New Roman"/>
                <w:sz w:val="23"/>
                <w:szCs w:val="23"/>
              </w:rPr>
              <w:t>07</w:t>
            </w:r>
          </w:p>
          <w:p w:rsidR="00134E13" w:rsidRPr="00C455F0" w:rsidRDefault="00134E13" w:rsidP="00F36AEE">
            <w:pPr>
              <w:jc w:val="center"/>
              <w:rPr>
                <w:rFonts w:ascii="Times New Roman" w:hAnsi="Times New Roman" w:cs="Times New Roman"/>
                <w:sz w:val="24"/>
                <w:szCs w:val="24"/>
              </w:rPr>
            </w:pPr>
          </w:p>
        </w:tc>
        <w:tc>
          <w:tcPr>
            <w:tcW w:w="4536" w:type="dxa"/>
          </w:tcPr>
          <w:p w:rsidR="00134E13" w:rsidRPr="00C455F0" w:rsidRDefault="00134E13" w:rsidP="00F36AEE">
            <w:pPr>
              <w:pStyle w:val="Default"/>
              <w:jc w:val="both"/>
              <w:rPr>
                <w:rFonts w:ascii="Times New Roman" w:hAnsi="Times New Roman" w:cs="Times New Roman"/>
                <w:sz w:val="23"/>
                <w:szCs w:val="23"/>
              </w:rPr>
            </w:pPr>
            <w:r w:rsidRPr="00C455F0">
              <w:rPr>
                <w:rFonts w:ascii="Times New Roman" w:hAnsi="Times New Roman" w:cs="Times New Roman"/>
                <w:sz w:val="23"/>
                <w:szCs w:val="23"/>
              </w:rPr>
              <w:t>Criar e alimentar redes sociais das revistas: Instagram, canal no youtube...</w:t>
            </w:r>
          </w:p>
        </w:tc>
        <w:tc>
          <w:tcPr>
            <w:tcW w:w="2268" w:type="dxa"/>
          </w:tcPr>
          <w:p w:rsidR="00134E13" w:rsidRPr="00C455F0" w:rsidRDefault="00134E13" w:rsidP="00F36AEE">
            <w:pPr>
              <w:pStyle w:val="Default"/>
              <w:jc w:val="both"/>
              <w:rPr>
                <w:rFonts w:ascii="Times New Roman" w:hAnsi="Times New Roman" w:cs="Times New Roman"/>
                <w:sz w:val="23"/>
                <w:szCs w:val="23"/>
              </w:rPr>
            </w:pPr>
          </w:p>
        </w:tc>
        <w:tc>
          <w:tcPr>
            <w:tcW w:w="1984" w:type="dxa"/>
          </w:tcPr>
          <w:p w:rsidR="00134E13" w:rsidRPr="00C455F0" w:rsidRDefault="00134E13" w:rsidP="00F36AEE">
            <w:pPr>
              <w:pStyle w:val="Default"/>
              <w:jc w:val="both"/>
              <w:rPr>
                <w:rFonts w:ascii="Times New Roman" w:hAnsi="Times New Roman" w:cs="Times New Roman"/>
                <w:sz w:val="23"/>
                <w:szCs w:val="23"/>
              </w:rPr>
            </w:pPr>
            <w:r w:rsidRPr="00C455F0">
              <w:rPr>
                <w:rFonts w:ascii="Times New Roman" w:hAnsi="Times New Roman" w:cs="Times New Roman"/>
                <w:sz w:val="23"/>
                <w:szCs w:val="23"/>
              </w:rPr>
              <w:t xml:space="preserve">Reunião com a biblioteca foi realizada para parcerias </w:t>
            </w:r>
          </w:p>
          <w:p w:rsidR="00134E13" w:rsidRPr="00C455F0" w:rsidRDefault="00134E13" w:rsidP="00F36AEE">
            <w:pPr>
              <w:pStyle w:val="Default"/>
              <w:jc w:val="both"/>
              <w:rPr>
                <w:rFonts w:ascii="Times New Roman" w:hAnsi="Times New Roman" w:cs="Times New Roman"/>
                <w:sz w:val="23"/>
                <w:szCs w:val="23"/>
              </w:rPr>
            </w:pPr>
          </w:p>
        </w:tc>
      </w:tr>
      <w:tr w:rsidR="00134E13" w:rsidRPr="00C455F0" w:rsidTr="00134E13">
        <w:tc>
          <w:tcPr>
            <w:tcW w:w="568" w:type="dxa"/>
            <w:vAlign w:val="center"/>
          </w:tcPr>
          <w:p w:rsidR="00134E13" w:rsidRPr="00C455F0" w:rsidRDefault="00134E13" w:rsidP="00F36AEE">
            <w:pPr>
              <w:pStyle w:val="Default"/>
              <w:jc w:val="center"/>
              <w:rPr>
                <w:rFonts w:ascii="Times New Roman" w:hAnsi="Times New Roman" w:cs="Times New Roman"/>
                <w:sz w:val="23"/>
                <w:szCs w:val="23"/>
              </w:rPr>
            </w:pPr>
            <w:r w:rsidRPr="00C455F0">
              <w:rPr>
                <w:rFonts w:ascii="Times New Roman" w:hAnsi="Times New Roman" w:cs="Times New Roman"/>
                <w:sz w:val="23"/>
                <w:szCs w:val="23"/>
              </w:rPr>
              <w:t>08</w:t>
            </w:r>
          </w:p>
        </w:tc>
        <w:tc>
          <w:tcPr>
            <w:tcW w:w="4536" w:type="dxa"/>
          </w:tcPr>
          <w:p w:rsidR="00134E13" w:rsidRPr="00C455F0" w:rsidRDefault="00134E13" w:rsidP="00F36AEE">
            <w:pPr>
              <w:pStyle w:val="Default"/>
              <w:jc w:val="both"/>
              <w:rPr>
                <w:rFonts w:ascii="Times New Roman" w:hAnsi="Times New Roman" w:cs="Times New Roman"/>
                <w:sz w:val="23"/>
                <w:szCs w:val="23"/>
              </w:rPr>
            </w:pPr>
            <w:r w:rsidRPr="00C455F0">
              <w:rPr>
                <w:rFonts w:ascii="Times New Roman" w:hAnsi="Times New Roman" w:cs="Times New Roman"/>
                <w:sz w:val="23"/>
                <w:szCs w:val="23"/>
              </w:rPr>
              <w:t>Criar regimento interno/ética da revista</w:t>
            </w:r>
          </w:p>
        </w:tc>
        <w:tc>
          <w:tcPr>
            <w:tcW w:w="2268" w:type="dxa"/>
          </w:tcPr>
          <w:p w:rsidR="00134E13" w:rsidRPr="00C455F0" w:rsidRDefault="00134E13" w:rsidP="00F36AEE">
            <w:pPr>
              <w:pStyle w:val="Default"/>
              <w:jc w:val="both"/>
              <w:rPr>
                <w:rFonts w:ascii="Times New Roman" w:hAnsi="Times New Roman" w:cs="Times New Roman"/>
                <w:sz w:val="23"/>
                <w:szCs w:val="23"/>
              </w:rPr>
            </w:pPr>
          </w:p>
        </w:tc>
        <w:tc>
          <w:tcPr>
            <w:tcW w:w="1984" w:type="dxa"/>
          </w:tcPr>
          <w:p w:rsidR="00134E13" w:rsidRPr="00C455F0" w:rsidRDefault="00134E13" w:rsidP="00F36AEE">
            <w:pPr>
              <w:pStyle w:val="Default"/>
              <w:jc w:val="both"/>
              <w:rPr>
                <w:rFonts w:ascii="Times New Roman" w:hAnsi="Times New Roman" w:cs="Times New Roman"/>
                <w:sz w:val="23"/>
                <w:szCs w:val="23"/>
              </w:rPr>
            </w:pPr>
            <w:r w:rsidRPr="00C455F0">
              <w:rPr>
                <w:rFonts w:ascii="Times New Roman" w:hAnsi="Times New Roman" w:cs="Times New Roman"/>
                <w:sz w:val="23"/>
                <w:szCs w:val="23"/>
              </w:rPr>
              <w:t xml:space="preserve">1º semestre de 2021 </w:t>
            </w:r>
          </w:p>
        </w:tc>
      </w:tr>
      <w:tr w:rsidR="00134E13" w:rsidRPr="00C455F0" w:rsidTr="00134E13">
        <w:tc>
          <w:tcPr>
            <w:tcW w:w="568" w:type="dxa"/>
            <w:vAlign w:val="center"/>
          </w:tcPr>
          <w:p w:rsidR="00134E13" w:rsidRPr="00C455F0" w:rsidRDefault="00134E13" w:rsidP="00F36AEE">
            <w:pPr>
              <w:pStyle w:val="Default"/>
              <w:jc w:val="center"/>
              <w:rPr>
                <w:rFonts w:ascii="Times New Roman" w:hAnsi="Times New Roman" w:cs="Times New Roman"/>
                <w:sz w:val="23"/>
                <w:szCs w:val="23"/>
              </w:rPr>
            </w:pPr>
            <w:r w:rsidRPr="00C455F0">
              <w:rPr>
                <w:rFonts w:ascii="Times New Roman" w:hAnsi="Times New Roman" w:cs="Times New Roman"/>
                <w:sz w:val="23"/>
                <w:szCs w:val="23"/>
              </w:rPr>
              <w:t>10</w:t>
            </w:r>
          </w:p>
        </w:tc>
        <w:tc>
          <w:tcPr>
            <w:tcW w:w="4536" w:type="dxa"/>
          </w:tcPr>
          <w:p w:rsidR="00134E13" w:rsidRPr="00C455F0" w:rsidRDefault="00134E13" w:rsidP="00F36AEE">
            <w:pPr>
              <w:pStyle w:val="Default"/>
              <w:jc w:val="both"/>
              <w:rPr>
                <w:rFonts w:ascii="Times New Roman" w:hAnsi="Times New Roman" w:cs="Times New Roman"/>
                <w:sz w:val="23"/>
                <w:szCs w:val="23"/>
              </w:rPr>
            </w:pPr>
            <w:r w:rsidRPr="00C455F0">
              <w:rPr>
                <w:rFonts w:ascii="Times New Roman" w:hAnsi="Times New Roman" w:cs="Times New Roman"/>
                <w:sz w:val="23"/>
                <w:szCs w:val="23"/>
              </w:rPr>
              <w:t>Cobrar taxa de submissão: 250,000</w:t>
            </w:r>
          </w:p>
        </w:tc>
        <w:tc>
          <w:tcPr>
            <w:tcW w:w="2268" w:type="dxa"/>
          </w:tcPr>
          <w:p w:rsidR="00134E13" w:rsidRPr="00C455F0" w:rsidRDefault="00134E13" w:rsidP="00F36AEE">
            <w:pPr>
              <w:pStyle w:val="Default"/>
              <w:jc w:val="both"/>
              <w:rPr>
                <w:rFonts w:ascii="Times New Roman" w:hAnsi="Times New Roman" w:cs="Times New Roman"/>
                <w:sz w:val="23"/>
                <w:szCs w:val="23"/>
              </w:rPr>
            </w:pPr>
          </w:p>
        </w:tc>
        <w:tc>
          <w:tcPr>
            <w:tcW w:w="1984" w:type="dxa"/>
          </w:tcPr>
          <w:p w:rsidR="00134E13" w:rsidRPr="00C455F0" w:rsidRDefault="00134E13" w:rsidP="00F36AEE">
            <w:pPr>
              <w:pStyle w:val="Default"/>
              <w:jc w:val="both"/>
              <w:rPr>
                <w:rFonts w:ascii="Times New Roman" w:hAnsi="Times New Roman" w:cs="Times New Roman"/>
                <w:sz w:val="23"/>
                <w:szCs w:val="23"/>
              </w:rPr>
            </w:pPr>
            <w:r w:rsidRPr="00C455F0">
              <w:rPr>
                <w:rFonts w:ascii="Times New Roman" w:hAnsi="Times New Roman" w:cs="Times New Roman"/>
                <w:sz w:val="23"/>
                <w:szCs w:val="23"/>
              </w:rPr>
              <w:t xml:space="preserve">Processo em andamento </w:t>
            </w:r>
          </w:p>
        </w:tc>
      </w:tr>
      <w:tr w:rsidR="00134E13" w:rsidRPr="00C455F0" w:rsidTr="00134E13">
        <w:tc>
          <w:tcPr>
            <w:tcW w:w="568" w:type="dxa"/>
            <w:vAlign w:val="center"/>
          </w:tcPr>
          <w:p w:rsidR="00134E13" w:rsidRPr="00C455F0" w:rsidRDefault="00134E13" w:rsidP="00F36AEE">
            <w:pPr>
              <w:pStyle w:val="Default"/>
              <w:jc w:val="center"/>
              <w:rPr>
                <w:rFonts w:ascii="Times New Roman" w:hAnsi="Times New Roman" w:cs="Times New Roman"/>
                <w:sz w:val="23"/>
                <w:szCs w:val="23"/>
              </w:rPr>
            </w:pPr>
            <w:r w:rsidRPr="00C455F0">
              <w:rPr>
                <w:rFonts w:ascii="Times New Roman" w:hAnsi="Times New Roman" w:cs="Times New Roman"/>
                <w:sz w:val="23"/>
                <w:szCs w:val="23"/>
              </w:rPr>
              <w:t>12</w:t>
            </w:r>
          </w:p>
        </w:tc>
        <w:tc>
          <w:tcPr>
            <w:tcW w:w="4536" w:type="dxa"/>
          </w:tcPr>
          <w:p w:rsidR="00134E13" w:rsidRPr="00C455F0" w:rsidRDefault="00134E13" w:rsidP="00F36AEE">
            <w:pPr>
              <w:pStyle w:val="Default"/>
              <w:jc w:val="both"/>
              <w:rPr>
                <w:rFonts w:ascii="Times New Roman" w:hAnsi="Times New Roman" w:cs="Times New Roman"/>
                <w:sz w:val="23"/>
                <w:szCs w:val="23"/>
              </w:rPr>
            </w:pPr>
            <w:r w:rsidRPr="00C455F0">
              <w:rPr>
                <w:rFonts w:ascii="Times New Roman" w:hAnsi="Times New Roman" w:cs="Times New Roman"/>
                <w:sz w:val="23"/>
                <w:szCs w:val="23"/>
              </w:rPr>
              <w:t xml:space="preserve">Campanha de divulgação das mudanças </w:t>
            </w:r>
          </w:p>
        </w:tc>
        <w:tc>
          <w:tcPr>
            <w:tcW w:w="2268" w:type="dxa"/>
          </w:tcPr>
          <w:p w:rsidR="00134E13" w:rsidRPr="00C455F0" w:rsidRDefault="00134E13" w:rsidP="00F36AEE">
            <w:pPr>
              <w:pStyle w:val="Default"/>
              <w:jc w:val="both"/>
              <w:rPr>
                <w:rFonts w:ascii="Times New Roman" w:hAnsi="Times New Roman" w:cs="Times New Roman"/>
                <w:sz w:val="23"/>
                <w:szCs w:val="23"/>
              </w:rPr>
            </w:pPr>
          </w:p>
        </w:tc>
        <w:tc>
          <w:tcPr>
            <w:tcW w:w="1984" w:type="dxa"/>
          </w:tcPr>
          <w:p w:rsidR="00134E13" w:rsidRPr="00C455F0" w:rsidRDefault="00134E13" w:rsidP="00F36AEE">
            <w:pPr>
              <w:pStyle w:val="Default"/>
              <w:jc w:val="both"/>
              <w:rPr>
                <w:rFonts w:ascii="Times New Roman" w:hAnsi="Times New Roman" w:cs="Times New Roman"/>
                <w:sz w:val="23"/>
                <w:szCs w:val="23"/>
              </w:rPr>
            </w:pPr>
            <w:r w:rsidRPr="00C455F0">
              <w:rPr>
                <w:rFonts w:ascii="Times New Roman" w:hAnsi="Times New Roman" w:cs="Times New Roman"/>
                <w:sz w:val="23"/>
                <w:szCs w:val="23"/>
              </w:rPr>
              <w:t>Semana de planejamento?</w:t>
            </w:r>
          </w:p>
        </w:tc>
      </w:tr>
      <w:tr w:rsidR="00134E13" w:rsidRPr="00C455F0" w:rsidTr="00134E13">
        <w:tc>
          <w:tcPr>
            <w:tcW w:w="568" w:type="dxa"/>
            <w:vAlign w:val="center"/>
          </w:tcPr>
          <w:p w:rsidR="00134E13" w:rsidRPr="00C455F0" w:rsidRDefault="00134E13" w:rsidP="00F36AEE">
            <w:pPr>
              <w:pStyle w:val="Default"/>
              <w:jc w:val="center"/>
              <w:rPr>
                <w:rFonts w:ascii="Times New Roman" w:hAnsi="Times New Roman" w:cs="Times New Roman"/>
                <w:sz w:val="23"/>
                <w:szCs w:val="23"/>
              </w:rPr>
            </w:pPr>
            <w:r w:rsidRPr="00C455F0">
              <w:rPr>
                <w:rFonts w:ascii="Times New Roman" w:hAnsi="Times New Roman" w:cs="Times New Roman"/>
                <w:sz w:val="23"/>
                <w:szCs w:val="23"/>
              </w:rPr>
              <w:t>13</w:t>
            </w:r>
          </w:p>
        </w:tc>
        <w:tc>
          <w:tcPr>
            <w:tcW w:w="4536" w:type="dxa"/>
          </w:tcPr>
          <w:p w:rsidR="00134E13" w:rsidRPr="00C455F0" w:rsidRDefault="00134E13" w:rsidP="00F36AEE">
            <w:pPr>
              <w:pStyle w:val="Default"/>
              <w:jc w:val="both"/>
              <w:rPr>
                <w:rFonts w:ascii="Times New Roman" w:hAnsi="Times New Roman" w:cs="Times New Roman"/>
                <w:sz w:val="23"/>
                <w:szCs w:val="23"/>
              </w:rPr>
            </w:pPr>
            <w:r w:rsidRPr="00C455F0">
              <w:rPr>
                <w:rFonts w:ascii="Times New Roman" w:hAnsi="Times New Roman" w:cs="Times New Roman"/>
                <w:sz w:val="23"/>
                <w:szCs w:val="23"/>
              </w:rPr>
              <w:t xml:space="preserve">Reunião com pesquisadores da I.E.S para apresentação das mudanças </w:t>
            </w:r>
          </w:p>
        </w:tc>
        <w:tc>
          <w:tcPr>
            <w:tcW w:w="2268" w:type="dxa"/>
          </w:tcPr>
          <w:p w:rsidR="00134E13" w:rsidRPr="00C455F0" w:rsidRDefault="00134E13" w:rsidP="00F36AEE">
            <w:pPr>
              <w:pStyle w:val="Default"/>
              <w:jc w:val="both"/>
              <w:rPr>
                <w:rFonts w:ascii="Times New Roman" w:hAnsi="Times New Roman" w:cs="Times New Roman"/>
                <w:sz w:val="23"/>
                <w:szCs w:val="23"/>
              </w:rPr>
            </w:pPr>
          </w:p>
        </w:tc>
        <w:tc>
          <w:tcPr>
            <w:tcW w:w="1984" w:type="dxa"/>
          </w:tcPr>
          <w:p w:rsidR="00134E13" w:rsidRPr="00C455F0" w:rsidRDefault="00134E13" w:rsidP="00F36AEE">
            <w:pPr>
              <w:pStyle w:val="Default"/>
              <w:jc w:val="both"/>
              <w:rPr>
                <w:rFonts w:ascii="Times New Roman" w:hAnsi="Times New Roman" w:cs="Times New Roman"/>
                <w:sz w:val="23"/>
                <w:szCs w:val="23"/>
              </w:rPr>
            </w:pPr>
            <w:r w:rsidRPr="00C455F0">
              <w:rPr>
                <w:rFonts w:ascii="Times New Roman" w:hAnsi="Times New Roman" w:cs="Times New Roman"/>
                <w:sz w:val="23"/>
                <w:szCs w:val="23"/>
              </w:rPr>
              <w:t>Semana de planejamento?</w:t>
            </w:r>
          </w:p>
        </w:tc>
      </w:tr>
      <w:tr w:rsidR="00134E13" w:rsidRPr="00C455F0" w:rsidTr="00134E13">
        <w:tc>
          <w:tcPr>
            <w:tcW w:w="568" w:type="dxa"/>
            <w:vAlign w:val="center"/>
          </w:tcPr>
          <w:p w:rsidR="00134E13" w:rsidRPr="00C455F0" w:rsidRDefault="00134E13" w:rsidP="00F36AEE">
            <w:pPr>
              <w:pStyle w:val="Default"/>
              <w:jc w:val="center"/>
              <w:rPr>
                <w:rFonts w:ascii="Times New Roman" w:hAnsi="Times New Roman" w:cs="Times New Roman"/>
                <w:sz w:val="23"/>
                <w:szCs w:val="23"/>
              </w:rPr>
            </w:pPr>
            <w:r w:rsidRPr="00C455F0">
              <w:rPr>
                <w:rFonts w:ascii="Times New Roman" w:hAnsi="Times New Roman" w:cs="Times New Roman"/>
                <w:sz w:val="23"/>
                <w:szCs w:val="23"/>
              </w:rPr>
              <w:t>14</w:t>
            </w:r>
          </w:p>
          <w:p w:rsidR="00134E13" w:rsidRPr="00C455F0" w:rsidRDefault="00134E13" w:rsidP="00F36AEE">
            <w:pPr>
              <w:pStyle w:val="Default"/>
              <w:jc w:val="center"/>
              <w:rPr>
                <w:rFonts w:ascii="Times New Roman" w:hAnsi="Times New Roman" w:cs="Times New Roman"/>
                <w:sz w:val="23"/>
                <w:szCs w:val="23"/>
              </w:rPr>
            </w:pPr>
          </w:p>
        </w:tc>
        <w:tc>
          <w:tcPr>
            <w:tcW w:w="4536" w:type="dxa"/>
          </w:tcPr>
          <w:p w:rsidR="00134E13" w:rsidRPr="00C455F0" w:rsidRDefault="00134E13" w:rsidP="00F36AEE">
            <w:pPr>
              <w:pStyle w:val="Default"/>
              <w:jc w:val="both"/>
              <w:rPr>
                <w:rFonts w:ascii="Times New Roman" w:hAnsi="Times New Roman" w:cs="Times New Roman"/>
                <w:sz w:val="23"/>
                <w:szCs w:val="23"/>
              </w:rPr>
            </w:pPr>
            <w:r w:rsidRPr="00C455F0">
              <w:rPr>
                <w:rFonts w:ascii="Times New Roman" w:hAnsi="Times New Roman" w:cs="Times New Roman"/>
                <w:sz w:val="23"/>
                <w:szCs w:val="23"/>
              </w:rPr>
              <w:t>No mínimo 01 indexação p</w:t>
            </w:r>
            <w:r w:rsidR="009637A1" w:rsidRPr="00C455F0">
              <w:rPr>
                <w:rFonts w:ascii="Times New Roman" w:hAnsi="Times New Roman" w:cs="Times New Roman"/>
                <w:sz w:val="23"/>
                <w:szCs w:val="23"/>
              </w:rPr>
              <w:t>ara</w:t>
            </w:r>
            <w:r w:rsidRPr="00C455F0">
              <w:rPr>
                <w:rFonts w:ascii="Times New Roman" w:hAnsi="Times New Roman" w:cs="Times New Roman"/>
                <w:sz w:val="23"/>
                <w:szCs w:val="23"/>
              </w:rPr>
              <w:t xml:space="preserve"> ambas as revistas</w:t>
            </w:r>
          </w:p>
        </w:tc>
        <w:tc>
          <w:tcPr>
            <w:tcW w:w="2268" w:type="dxa"/>
          </w:tcPr>
          <w:p w:rsidR="00134E13" w:rsidRPr="00C455F0" w:rsidRDefault="00134E13" w:rsidP="00F36AEE">
            <w:pPr>
              <w:pStyle w:val="Default"/>
              <w:jc w:val="both"/>
              <w:rPr>
                <w:rFonts w:ascii="Times New Roman" w:hAnsi="Times New Roman" w:cs="Times New Roman"/>
                <w:sz w:val="23"/>
                <w:szCs w:val="23"/>
              </w:rPr>
            </w:pPr>
          </w:p>
        </w:tc>
        <w:tc>
          <w:tcPr>
            <w:tcW w:w="1984" w:type="dxa"/>
          </w:tcPr>
          <w:p w:rsidR="00134E13" w:rsidRPr="00C455F0" w:rsidRDefault="00134E13" w:rsidP="00F36AEE">
            <w:pPr>
              <w:pStyle w:val="Default"/>
              <w:jc w:val="center"/>
              <w:rPr>
                <w:rFonts w:ascii="Times New Roman" w:hAnsi="Times New Roman" w:cs="Times New Roman"/>
                <w:sz w:val="23"/>
                <w:szCs w:val="23"/>
              </w:rPr>
            </w:pPr>
            <w:r w:rsidRPr="00C455F0">
              <w:rPr>
                <w:rFonts w:ascii="Times New Roman" w:hAnsi="Times New Roman" w:cs="Times New Roman"/>
                <w:sz w:val="23"/>
                <w:szCs w:val="23"/>
              </w:rPr>
              <w:t>2021</w:t>
            </w:r>
          </w:p>
        </w:tc>
      </w:tr>
      <w:tr w:rsidR="00134E13" w:rsidRPr="00C455F0" w:rsidTr="00134E13">
        <w:tc>
          <w:tcPr>
            <w:tcW w:w="568" w:type="dxa"/>
            <w:vAlign w:val="center"/>
          </w:tcPr>
          <w:p w:rsidR="00134E13" w:rsidRPr="00C455F0" w:rsidRDefault="00134E13" w:rsidP="00F36AEE">
            <w:pPr>
              <w:pStyle w:val="Default"/>
              <w:jc w:val="center"/>
              <w:rPr>
                <w:rFonts w:ascii="Times New Roman" w:hAnsi="Times New Roman" w:cs="Times New Roman"/>
                <w:sz w:val="23"/>
                <w:szCs w:val="23"/>
              </w:rPr>
            </w:pPr>
            <w:r w:rsidRPr="00C455F0">
              <w:rPr>
                <w:rFonts w:ascii="Times New Roman" w:hAnsi="Times New Roman" w:cs="Times New Roman"/>
                <w:sz w:val="23"/>
                <w:szCs w:val="23"/>
              </w:rPr>
              <w:t>15</w:t>
            </w:r>
          </w:p>
        </w:tc>
        <w:tc>
          <w:tcPr>
            <w:tcW w:w="4536" w:type="dxa"/>
          </w:tcPr>
          <w:p w:rsidR="00134E13" w:rsidRPr="00C455F0" w:rsidRDefault="00134E13" w:rsidP="00F36AEE">
            <w:pPr>
              <w:pStyle w:val="Default"/>
              <w:jc w:val="both"/>
              <w:rPr>
                <w:rFonts w:ascii="Times New Roman" w:hAnsi="Times New Roman" w:cs="Times New Roman"/>
                <w:sz w:val="23"/>
                <w:szCs w:val="23"/>
              </w:rPr>
            </w:pPr>
            <w:r w:rsidRPr="00C455F0">
              <w:rPr>
                <w:rFonts w:ascii="Times New Roman" w:hAnsi="Times New Roman" w:cs="Times New Roman"/>
                <w:sz w:val="23"/>
                <w:szCs w:val="23"/>
              </w:rPr>
              <w:t xml:space="preserve">Conversar com as coordenações que exigem submissão nas revistas </w:t>
            </w:r>
          </w:p>
        </w:tc>
        <w:tc>
          <w:tcPr>
            <w:tcW w:w="2268" w:type="dxa"/>
          </w:tcPr>
          <w:p w:rsidR="00134E13" w:rsidRPr="00C455F0" w:rsidRDefault="00134E13" w:rsidP="00F36AEE">
            <w:pPr>
              <w:pStyle w:val="Default"/>
              <w:jc w:val="both"/>
              <w:rPr>
                <w:rFonts w:ascii="Times New Roman" w:hAnsi="Times New Roman" w:cs="Times New Roman"/>
                <w:sz w:val="23"/>
                <w:szCs w:val="23"/>
              </w:rPr>
            </w:pPr>
          </w:p>
        </w:tc>
        <w:tc>
          <w:tcPr>
            <w:tcW w:w="1984" w:type="dxa"/>
          </w:tcPr>
          <w:p w:rsidR="00134E13" w:rsidRPr="00C455F0" w:rsidRDefault="00134E13" w:rsidP="00F36AEE">
            <w:pPr>
              <w:pStyle w:val="Default"/>
              <w:rPr>
                <w:rFonts w:ascii="Times New Roman" w:hAnsi="Times New Roman" w:cs="Times New Roman"/>
                <w:sz w:val="23"/>
                <w:szCs w:val="23"/>
              </w:rPr>
            </w:pPr>
            <w:r w:rsidRPr="00C455F0">
              <w:rPr>
                <w:rFonts w:ascii="Times New Roman" w:hAnsi="Times New Roman" w:cs="Times New Roman"/>
                <w:sz w:val="23"/>
                <w:szCs w:val="23"/>
              </w:rPr>
              <w:t>Semana de planejamento?</w:t>
            </w:r>
          </w:p>
        </w:tc>
      </w:tr>
    </w:tbl>
    <w:p w:rsidR="00134E13" w:rsidRPr="00C455F0" w:rsidRDefault="00134E13" w:rsidP="00134E13">
      <w:pPr>
        <w:rPr>
          <w:rFonts w:ascii="Times New Roman" w:hAnsi="Times New Roman" w:cs="Times New Roman"/>
        </w:rPr>
      </w:pPr>
    </w:p>
    <w:p w:rsidR="00D177EF" w:rsidRPr="00C455F0" w:rsidRDefault="00D177EF" w:rsidP="00046B5D">
      <w:pPr>
        <w:spacing w:line="235" w:lineRule="auto"/>
        <w:ind w:left="5300" w:right="377" w:hanging="4591"/>
        <w:rPr>
          <w:rFonts w:ascii="Times New Roman" w:eastAsia="Arial" w:hAnsi="Times New Roman" w:cs="Times New Roman"/>
          <w:b/>
          <w:sz w:val="24"/>
          <w:szCs w:val="24"/>
        </w:rPr>
      </w:pPr>
    </w:p>
    <w:p w:rsidR="009B0AA2" w:rsidRPr="00C455F0" w:rsidRDefault="009B0AA2" w:rsidP="00D177EF">
      <w:pPr>
        <w:tabs>
          <w:tab w:val="left" w:pos="1620"/>
          <w:tab w:val="left" w:pos="2400"/>
          <w:tab w:val="left" w:pos="3160"/>
          <w:tab w:val="left" w:pos="3420"/>
          <w:tab w:val="left" w:pos="4360"/>
        </w:tabs>
        <w:spacing w:line="0" w:lineRule="atLeast"/>
        <w:ind w:left="560"/>
        <w:rPr>
          <w:rFonts w:ascii="Times New Roman" w:eastAsia="Arial" w:hAnsi="Times New Roman" w:cs="Times New Roman"/>
          <w:sz w:val="24"/>
          <w:szCs w:val="24"/>
        </w:rPr>
        <w:sectPr w:rsidR="009B0AA2" w:rsidRPr="00C455F0" w:rsidSect="00867AEF">
          <w:pgSz w:w="11920" w:h="16841"/>
          <w:pgMar w:top="1319" w:right="1031" w:bottom="426" w:left="993" w:header="0" w:footer="0" w:gutter="0"/>
          <w:cols w:space="0" w:equalWidth="0">
            <w:col w:w="9887"/>
          </w:cols>
          <w:docGrid w:linePitch="360"/>
        </w:sectPr>
      </w:pPr>
    </w:p>
    <w:p w:rsidR="00D27D7B" w:rsidRPr="00C455F0" w:rsidRDefault="00D27D7B" w:rsidP="009B0AA2">
      <w:pPr>
        <w:spacing w:line="0" w:lineRule="atLeast"/>
        <w:ind w:left="1420"/>
        <w:jc w:val="center"/>
        <w:rPr>
          <w:rFonts w:ascii="Times New Roman" w:eastAsia="Arial Black" w:hAnsi="Times New Roman" w:cs="Times New Roman"/>
          <w:b/>
          <w:sz w:val="24"/>
          <w:szCs w:val="24"/>
        </w:rPr>
      </w:pPr>
      <w:bookmarkStart w:id="6" w:name="page5"/>
      <w:bookmarkStart w:id="7" w:name="page6"/>
      <w:bookmarkEnd w:id="6"/>
      <w:bookmarkEnd w:id="7"/>
    </w:p>
    <w:p w:rsidR="009B0AA2" w:rsidRPr="00C455F0" w:rsidRDefault="009B0AA2" w:rsidP="009B0AA2">
      <w:pPr>
        <w:spacing w:line="0" w:lineRule="atLeast"/>
        <w:ind w:left="1420"/>
        <w:jc w:val="center"/>
        <w:rPr>
          <w:rFonts w:ascii="Times New Roman" w:eastAsia="Arial Black" w:hAnsi="Times New Roman" w:cs="Times New Roman"/>
          <w:b/>
          <w:sz w:val="24"/>
          <w:szCs w:val="24"/>
        </w:rPr>
      </w:pPr>
      <w:r w:rsidRPr="00C455F0">
        <w:rPr>
          <w:rFonts w:ascii="Times New Roman" w:eastAsia="Arial" w:hAnsi="Times New Roman" w:cs="Times New Roman"/>
          <w:b/>
          <w:i/>
          <w:noProof/>
          <w:sz w:val="24"/>
          <w:szCs w:val="24"/>
          <w:lang w:eastAsia="pt-BR"/>
        </w:rPr>
        <mc:AlternateContent>
          <mc:Choice Requires="wps">
            <w:drawing>
              <wp:anchor distT="0" distB="0" distL="114300" distR="114300" simplePos="0" relativeHeight="251652096" behindDoc="1" locked="0" layoutInCell="1" allowOverlap="1" wp14:anchorId="1AFD93C6" wp14:editId="0D1AC283">
                <wp:simplePos x="0" y="0"/>
                <wp:positionH relativeFrom="page">
                  <wp:posOffset>8505825</wp:posOffset>
                </wp:positionH>
                <wp:positionV relativeFrom="page">
                  <wp:posOffset>234950</wp:posOffset>
                </wp:positionV>
                <wp:extent cx="0" cy="663575"/>
                <wp:effectExtent l="9525" t="6350" r="9525" b="6350"/>
                <wp:wrapNone/>
                <wp:docPr id="20" name="Conector re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3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1932E" id="Conector reto 2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9.75pt,18.5pt" to="669.7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" strokeweight=".5pt">
                <w10:wrap anchorx="page" anchory="page"/>
              </v:line>
            </w:pict>
          </mc:Fallback>
        </mc:AlternateContent>
      </w:r>
      <w:r w:rsidRPr="00C455F0">
        <w:rPr>
          <w:rFonts w:ascii="Times New Roman" w:eastAsia="Arial" w:hAnsi="Times New Roman" w:cs="Times New Roman"/>
          <w:b/>
          <w:i/>
          <w:noProof/>
          <w:sz w:val="24"/>
          <w:szCs w:val="24"/>
          <w:lang w:eastAsia="pt-BR"/>
        </w:rPr>
        <mc:AlternateContent>
          <mc:Choice Requires="wps">
            <w:drawing>
              <wp:anchor distT="0" distB="0" distL="114300" distR="114300" simplePos="0" relativeHeight="251653120" behindDoc="1" locked="0" layoutInCell="1" allowOverlap="1" wp14:anchorId="0DE3FE1A" wp14:editId="7E97D3E7">
                <wp:simplePos x="0" y="0"/>
                <wp:positionH relativeFrom="page">
                  <wp:posOffset>3073400</wp:posOffset>
                </wp:positionH>
                <wp:positionV relativeFrom="page">
                  <wp:posOffset>238125</wp:posOffset>
                </wp:positionV>
                <wp:extent cx="5435600" cy="0"/>
                <wp:effectExtent l="6350" t="9525" r="6350" b="9525"/>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5B23E" id="Conector reto 1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18.75pt" to="670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jXGQIAADM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" strokeweight=".5pt">
                <w10:wrap anchorx="page" anchory="page"/>
              </v:line>
            </w:pict>
          </mc:Fallback>
        </mc:AlternateContent>
      </w:r>
      <w:r w:rsidRPr="00C455F0">
        <w:rPr>
          <w:rFonts w:ascii="Times New Roman" w:eastAsia="Arial" w:hAnsi="Times New Roman" w:cs="Times New Roman"/>
          <w:b/>
          <w:i/>
          <w:noProof/>
          <w:sz w:val="24"/>
          <w:szCs w:val="24"/>
          <w:lang w:eastAsia="pt-BR"/>
        </w:rPr>
        <mc:AlternateContent>
          <mc:Choice Requires="wps">
            <w:drawing>
              <wp:anchor distT="0" distB="0" distL="114300" distR="114300" simplePos="0" relativeHeight="251654144" behindDoc="1" locked="0" layoutInCell="1" allowOverlap="1" wp14:anchorId="21A9486B" wp14:editId="764C0251">
                <wp:simplePos x="0" y="0"/>
                <wp:positionH relativeFrom="page">
                  <wp:posOffset>3076575</wp:posOffset>
                </wp:positionH>
                <wp:positionV relativeFrom="page">
                  <wp:posOffset>234950</wp:posOffset>
                </wp:positionV>
                <wp:extent cx="0" cy="663575"/>
                <wp:effectExtent l="9525" t="6350" r="9525" b="6350"/>
                <wp:wrapNone/>
                <wp:docPr id="18" name="Conector re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3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548BA" id="Conector reto 1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25pt,18.5pt" to="242.2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" strokeweight=".5pt">
                <w10:wrap anchorx="page" anchory="page"/>
              </v:line>
            </w:pict>
          </mc:Fallback>
        </mc:AlternateContent>
      </w:r>
      <w:r w:rsidRPr="00C455F0">
        <w:rPr>
          <w:rFonts w:ascii="Times New Roman" w:eastAsia="Arial" w:hAnsi="Times New Roman" w:cs="Times New Roman"/>
          <w:b/>
          <w:i/>
          <w:noProof/>
          <w:sz w:val="24"/>
          <w:szCs w:val="24"/>
          <w:lang w:eastAsia="pt-BR"/>
        </w:rPr>
        <mc:AlternateContent>
          <mc:Choice Requires="wps">
            <w:drawing>
              <wp:anchor distT="0" distB="0" distL="114300" distR="114300" simplePos="0" relativeHeight="251655168" behindDoc="1" locked="0" layoutInCell="1" allowOverlap="1" wp14:anchorId="3BEE55D7" wp14:editId="415FF378">
                <wp:simplePos x="0" y="0"/>
                <wp:positionH relativeFrom="page">
                  <wp:posOffset>3073400</wp:posOffset>
                </wp:positionH>
                <wp:positionV relativeFrom="page">
                  <wp:posOffset>895350</wp:posOffset>
                </wp:positionV>
                <wp:extent cx="5435600" cy="0"/>
                <wp:effectExtent l="6350" t="9525" r="6350" b="952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2B329" id="Conector reto 1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70.5pt" to="67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TNGgIAADM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" strokeweight=".5pt">
                <w10:wrap anchorx="page" anchory="page"/>
              </v:line>
            </w:pict>
          </mc:Fallback>
        </mc:AlternateContent>
      </w:r>
      <w:r w:rsidRPr="00C455F0">
        <w:rPr>
          <w:rFonts w:ascii="Times New Roman" w:eastAsia="Arial Black" w:hAnsi="Times New Roman" w:cs="Times New Roman"/>
          <w:b/>
          <w:sz w:val="24"/>
          <w:szCs w:val="24"/>
        </w:rPr>
        <w:t>Revista Amazônia: Science &amp; Health</w:t>
      </w:r>
    </w:p>
    <w:p w:rsidR="009B0AA2" w:rsidRPr="00C455F0" w:rsidRDefault="009B0AA2" w:rsidP="009B0AA2">
      <w:pPr>
        <w:spacing w:line="183" w:lineRule="exact"/>
        <w:rPr>
          <w:rFonts w:ascii="Times New Roman" w:eastAsia="Times New Roman" w:hAnsi="Times New Roman" w:cs="Times New Roman"/>
          <w:sz w:val="24"/>
          <w:szCs w:val="24"/>
        </w:rPr>
      </w:pPr>
    </w:p>
    <w:p w:rsidR="009B0AA2" w:rsidRPr="00C455F0" w:rsidRDefault="009B0AA2" w:rsidP="009B0AA2">
      <w:pPr>
        <w:spacing w:line="0" w:lineRule="atLeast"/>
        <w:ind w:left="1420"/>
        <w:jc w:val="center"/>
        <w:rPr>
          <w:rFonts w:ascii="Times New Roman" w:eastAsia="Arial Black" w:hAnsi="Times New Roman" w:cs="Times New Roman"/>
          <w:b/>
          <w:sz w:val="24"/>
          <w:szCs w:val="24"/>
        </w:rPr>
      </w:pPr>
      <w:r w:rsidRPr="00C455F0">
        <w:rPr>
          <w:rFonts w:ascii="Times New Roman" w:eastAsia="Arial Black" w:hAnsi="Times New Roman" w:cs="Times New Roman"/>
          <w:b/>
          <w:sz w:val="24"/>
          <w:szCs w:val="24"/>
        </w:rPr>
        <w:t>Volume 09, nº 01 ano 2021/ março</w:t>
      </w:r>
    </w:p>
    <w:p w:rsidR="009B0AA2" w:rsidRPr="00C455F0" w:rsidRDefault="009B0AA2" w:rsidP="009B0AA2">
      <w:pPr>
        <w:spacing w:line="200" w:lineRule="exact"/>
        <w:rPr>
          <w:rFonts w:ascii="Times New Roman" w:eastAsia="Times New Roman" w:hAnsi="Times New Roman" w:cs="Times New Roman"/>
          <w:sz w:val="24"/>
          <w:szCs w:val="24"/>
        </w:rPr>
      </w:pPr>
    </w:p>
    <w:tbl>
      <w:tblPr>
        <w:tblW w:w="16180" w:type="dxa"/>
        <w:tblInd w:w="10" w:type="dxa"/>
        <w:tblLayout w:type="fixed"/>
        <w:tblCellMar>
          <w:left w:w="0" w:type="dxa"/>
          <w:right w:w="0" w:type="dxa"/>
        </w:tblCellMar>
        <w:tblLook w:val="0000" w:firstRow="0" w:lastRow="0" w:firstColumn="0" w:lastColumn="0" w:noHBand="0" w:noVBand="0"/>
      </w:tblPr>
      <w:tblGrid>
        <w:gridCol w:w="560"/>
        <w:gridCol w:w="1220"/>
        <w:gridCol w:w="8880"/>
        <w:gridCol w:w="1820"/>
        <w:gridCol w:w="1840"/>
        <w:gridCol w:w="1860"/>
      </w:tblGrid>
      <w:tr w:rsidR="009B0AA2" w:rsidRPr="00C455F0" w:rsidTr="000932CE">
        <w:trPr>
          <w:trHeight w:val="299"/>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ind w:left="180"/>
              <w:rPr>
                <w:rFonts w:ascii="Times New Roman" w:eastAsia="Tahoma" w:hAnsi="Times New Roman" w:cs="Times New Roman"/>
                <w:b/>
                <w:sz w:val="24"/>
                <w:szCs w:val="24"/>
              </w:rPr>
            </w:pPr>
            <w:r w:rsidRPr="00C455F0">
              <w:rPr>
                <w:rFonts w:ascii="Times New Roman" w:eastAsia="Tahoma" w:hAnsi="Times New Roman" w:cs="Times New Roman"/>
                <w:b/>
                <w:sz w:val="24"/>
                <w:szCs w:val="24"/>
              </w:rPr>
              <w:t>N</w:t>
            </w:r>
          </w:p>
        </w:tc>
        <w:tc>
          <w:tcPr>
            <w:tcW w:w="1220" w:type="dxa"/>
            <w:tcBorders>
              <w:top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ind w:left="100"/>
              <w:rPr>
                <w:rFonts w:ascii="Times New Roman" w:eastAsia="Tahoma" w:hAnsi="Times New Roman" w:cs="Times New Roman"/>
                <w:b/>
                <w:sz w:val="24"/>
                <w:szCs w:val="24"/>
              </w:rPr>
            </w:pPr>
            <w:r w:rsidRPr="00C455F0">
              <w:rPr>
                <w:rFonts w:ascii="Times New Roman" w:eastAsia="Tahoma" w:hAnsi="Times New Roman" w:cs="Times New Roman"/>
                <w:b/>
                <w:sz w:val="24"/>
                <w:szCs w:val="24"/>
              </w:rPr>
              <w:t>CODIGO</w:t>
            </w:r>
          </w:p>
        </w:tc>
        <w:tc>
          <w:tcPr>
            <w:tcW w:w="8880" w:type="dxa"/>
            <w:tcBorders>
              <w:top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b/>
                <w:w w:val="98"/>
                <w:sz w:val="24"/>
                <w:szCs w:val="24"/>
              </w:rPr>
            </w:pPr>
            <w:r w:rsidRPr="00C455F0">
              <w:rPr>
                <w:rFonts w:ascii="Times New Roman" w:eastAsia="Tahoma" w:hAnsi="Times New Roman" w:cs="Times New Roman"/>
                <w:b/>
                <w:w w:val="98"/>
                <w:sz w:val="24"/>
                <w:szCs w:val="24"/>
              </w:rPr>
              <w:t>TITULO</w:t>
            </w:r>
          </w:p>
        </w:tc>
        <w:tc>
          <w:tcPr>
            <w:tcW w:w="1820" w:type="dxa"/>
            <w:tcBorders>
              <w:top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b/>
                <w:sz w:val="24"/>
                <w:szCs w:val="24"/>
              </w:rPr>
            </w:pPr>
            <w:r w:rsidRPr="00C455F0">
              <w:rPr>
                <w:rFonts w:ascii="Times New Roman" w:eastAsia="Tahoma" w:hAnsi="Times New Roman" w:cs="Times New Roman"/>
                <w:b/>
                <w:sz w:val="24"/>
                <w:szCs w:val="24"/>
              </w:rPr>
              <w:t>SITUAÇÃO</w:t>
            </w:r>
          </w:p>
        </w:tc>
        <w:tc>
          <w:tcPr>
            <w:tcW w:w="1840" w:type="dxa"/>
            <w:tcBorders>
              <w:top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b/>
                <w:sz w:val="24"/>
                <w:szCs w:val="24"/>
              </w:rPr>
            </w:pPr>
            <w:r w:rsidRPr="00C455F0">
              <w:rPr>
                <w:rFonts w:ascii="Times New Roman" w:eastAsia="Tahoma" w:hAnsi="Times New Roman" w:cs="Times New Roman"/>
                <w:b/>
                <w:sz w:val="24"/>
                <w:szCs w:val="24"/>
              </w:rPr>
              <w:t>ORIGEM</w:t>
            </w:r>
          </w:p>
        </w:tc>
        <w:tc>
          <w:tcPr>
            <w:tcW w:w="1860" w:type="dxa"/>
            <w:tcBorders>
              <w:top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b/>
                <w:w w:val="99"/>
                <w:sz w:val="24"/>
                <w:szCs w:val="24"/>
              </w:rPr>
            </w:pPr>
            <w:r w:rsidRPr="00C455F0">
              <w:rPr>
                <w:rFonts w:ascii="Times New Roman" w:eastAsia="Tahoma" w:hAnsi="Times New Roman" w:cs="Times New Roman"/>
                <w:b/>
                <w:w w:val="99"/>
                <w:sz w:val="24"/>
                <w:szCs w:val="24"/>
              </w:rPr>
              <w:t>AVALIADOR</w:t>
            </w:r>
          </w:p>
        </w:tc>
      </w:tr>
      <w:tr w:rsidR="009B0AA2" w:rsidRPr="00C455F0" w:rsidTr="000932CE">
        <w:trPr>
          <w:trHeight w:val="280"/>
        </w:trPr>
        <w:tc>
          <w:tcPr>
            <w:tcW w:w="560" w:type="dxa"/>
            <w:tcBorders>
              <w:left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01</w:t>
            </w:r>
          </w:p>
        </w:tc>
        <w:tc>
          <w:tcPr>
            <w:tcW w:w="12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3272</w:t>
            </w:r>
          </w:p>
        </w:tc>
        <w:tc>
          <w:tcPr>
            <w:tcW w:w="8880" w:type="dxa"/>
            <w:tcBorders>
              <w:bottom w:val="single" w:sz="8" w:space="0" w:color="auto"/>
              <w:right w:val="single" w:sz="8" w:space="0" w:color="auto"/>
            </w:tcBorders>
            <w:shd w:val="clear" w:color="auto" w:fill="auto"/>
            <w:vAlign w:val="bottom"/>
          </w:tcPr>
          <w:p w:rsidR="009B0AA2" w:rsidRPr="00C455F0" w:rsidRDefault="009B0AA2" w:rsidP="00690952">
            <w:pPr>
              <w:spacing w:line="279"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COGNIÇÃO E INDICADORES DE SINTOMAS DEPRESSIVOS EM PESSOAS IDOSAS</w:t>
            </w:r>
          </w:p>
        </w:tc>
        <w:tc>
          <w:tcPr>
            <w:tcW w:w="18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0" w:type="dxa"/>
            <w:tcBorders>
              <w:bottom w:val="single" w:sz="8" w:space="0" w:color="auto"/>
              <w:right w:val="single" w:sz="8" w:space="0" w:color="auto"/>
            </w:tcBorders>
            <w:shd w:val="clear" w:color="auto" w:fill="auto"/>
            <w:vAlign w:val="bottom"/>
          </w:tcPr>
          <w:p w:rsidR="009B0AA2" w:rsidRPr="00C455F0" w:rsidRDefault="009B0AA2" w:rsidP="00690952">
            <w:pPr>
              <w:spacing w:line="279"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O.I.E.S/MA</w:t>
            </w:r>
          </w:p>
        </w:tc>
        <w:tc>
          <w:tcPr>
            <w:tcW w:w="186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0932CE">
        <w:trPr>
          <w:trHeight w:val="279"/>
        </w:trPr>
        <w:tc>
          <w:tcPr>
            <w:tcW w:w="560" w:type="dxa"/>
            <w:tcBorders>
              <w:left w:val="single" w:sz="8" w:space="0" w:color="auto"/>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02</w:t>
            </w:r>
          </w:p>
        </w:tc>
        <w:tc>
          <w:tcPr>
            <w:tcW w:w="1220" w:type="dxa"/>
            <w:tcBorders>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3307</w:t>
            </w:r>
          </w:p>
        </w:tc>
        <w:tc>
          <w:tcPr>
            <w:tcW w:w="8880" w:type="dxa"/>
            <w:tcBorders>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QUALIDADE DE VIDA EM PROFESSORES UNIVERSITÁRIOS: UM ESTUDO EM</w:t>
            </w:r>
          </w:p>
        </w:tc>
        <w:tc>
          <w:tcPr>
            <w:tcW w:w="182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0" w:type="dxa"/>
            <w:tcBorders>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I.E.S</w:t>
            </w:r>
          </w:p>
        </w:tc>
        <w:tc>
          <w:tcPr>
            <w:tcW w:w="186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0932CE">
        <w:trPr>
          <w:trHeight w:val="288"/>
        </w:trPr>
        <w:tc>
          <w:tcPr>
            <w:tcW w:w="560" w:type="dxa"/>
            <w:tcBorders>
              <w:left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880" w:type="dxa"/>
            <w:tcBorders>
              <w:right w:val="single" w:sz="8" w:space="0" w:color="auto"/>
            </w:tcBorders>
            <w:shd w:val="clear" w:color="auto" w:fill="auto"/>
            <w:vAlign w:val="bottom"/>
          </w:tcPr>
          <w:p w:rsidR="009B0AA2" w:rsidRPr="00C455F0" w:rsidRDefault="009B0AA2" w:rsidP="00690952">
            <w:pPr>
              <w:spacing w:line="288"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UMA</w:t>
            </w:r>
          </w:p>
        </w:tc>
        <w:tc>
          <w:tcPr>
            <w:tcW w:w="182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6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0932CE">
        <w:trPr>
          <w:trHeight w:val="292"/>
        </w:trPr>
        <w:tc>
          <w:tcPr>
            <w:tcW w:w="560" w:type="dxa"/>
            <w:tcBorders>
              <w:left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88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UNIVERSIDADE DO SUL DO TOCANTINS</w:t>
            </w:r>
          </w:p>
        </w:tc>
        <w:tc>
          <w:tcPr>
            <w:tcW w:w="18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6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0932CE">
        <w:trPr>
          <w:trHeight w:val="279"/>
        </w:trPr>
        <w:tc>
          <w:tcPr>
            <w:tcW w:w="560" w:type="dxa"/>
            <w:tcBorders>
              <w:left w:val="single" w:sz="8" w:space="0" w:color="auto"/>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03</w:t>
            </w:r>
          </w:p>
        </w:tc>
        <w:tc>
          <w:tcPr>
            <w:tcW w:w="1220" w:type="dxa"/>
            <w:tcBorders>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3311</w:t>
            </w:r>
          </w:p>
        </w:tc>
        <w:tc>
          <w:tcPr>
            <w:tcW w:w="8880" w:type="dxa"/>
            <w:tcBorders>
              <w:right w:val="single" w:sz="8" w:space="0" w:color="auto"/>
            </w:tcBorders>
            <w:shd w:val="clear" w:color="auto" w:fill="auto"/>
            <w:vAlign w:val="bottom"/>
          </w:tcPr>
          <w:p w:rsidR="009B0AA2" w:rsidRPr="00C455F0" w:rsidRDefault="009B0AA2" w:rsidP="00690952">
            <w:pPr>
              <w:spacing w:line="279"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EFEITOS DO EXERCÍCIO EM PACIENTES ONCOLÓGICOS EM CUIDADOS</w:t>
            </w:r>
          </w:p>
        </w:tc>
        <w:tc>
          <w:tcPr>
            <w:tcW w:w="182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0" w:type="dxa"/>
            <w:tcBorders>
              <w:right w:val="single" w:sz="8" w:space="0" w:color="auto"/>
            </w:tcBorders>
            <w:shd w:val="clear" w:color="auto" w:fill="auto"/>
            <w:vAlign w:val="bottom"/>
          </w:tcPr>
          <w:p w:rsidR="009B0AA2" w:rsidRPr="00C455F0" w:rsidRDefault="009B0AA2" w:rsidP="00690952">
            <w:pPr>
              <w:spacing w:line="279"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O.I.E.S/BA</w:t>
            </w:r>
          </w:p>
        </w:tc>
        <w:tc>
          <w:tcPr>
            <w:tcW w:w="186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0932CE">
        <w:trPr>
          <w:trHeight w:val="292"/>
        </w:trPr>
        <w:tc>
          <w:tcPr>
            <w:tcW w:w="560" w:type="dxa"/>
            <w:tcBorders>
              <w:left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88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PALIATIVOS</w:t>
            </w:r>
          </w:p>
        </w:tc>
        <w:tc>
          <w:tcPr>
            <w:tcW w:w="18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6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0932CE">
        <w:trPr>
          <w:trHeight w:val="278"/>
        </w:trPr>
        <w:tc>
          <w:tcPr>
            <w:tcW w:w="560" w:type="dxa"/>
            <w:tcBorders>
              <w:left w:val="single" w:sz="8" w:space="0" w:color="auto"/>
              <w:right w:val="single" w:sz="8" w:space="0" w:color="auto"/>
            </w:tcBorders>
            <w:shd w:val="clear" w:color="auto" w:fill="auto"/>
            <w:vAlign w:val="bottom"/>
          </w:tcPr>
          <w:p w:rsidR="009B0AA2" w:rsidRPr="00C455F0" w:rsidRDefault="009B0AA2" w:rsidP="00690952">
            <w:pPr>
              <w:spacing w:line="264"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04</w:t>
            </w:r>
          </w:p>
        </w:tc>
        <w:tc>
          <w:tcPr>
            <w:tcW w:w="1220" w:type="dxa"/>
            <w:tcBorders>
              <w:right w:val="single" w:sz="8" w:space="0" w:color="auto"/>
            </w:tcBorders>
            <w:shd w:val="clear" w:color="auto" w:fill="auto"/>
            <w:vAlign w:val="bottom"/>
          </w:tcPr>
          <w:p w:rsidR="009B0AA2" w:rsidRPr="00C455F0" w:rsidRDefault="009B0AA2" w:rsidP="00690952">
            <w:pPr>
              <w:spacing w:line="264"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3368</w:t>
            </w:r>
          </w:p>
        </w:tc>
        <w:tc>
          <w:tcPr>
            <w:tcW w:w="8880" w:type="dxa"/>
            <w:tcBorders>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PERFIL EPIDEMIOLÓGICO DE PACIENTES INTERNADOS POR AVC EM BELÉM-PA</w:t>
            </w:r>
          </w:p>
        </w:tc>
        <w:tc>
          <w:tcPr>
            <w:tcW w:w="182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0" w:type="dxa"/>
            <w:tcBorders>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w w:val="98"/>
                <w:sz w:val="24"/>
                <w:szCs w:val="24"/>
              </w:rPr>
            </w:pPr>
            <w:r w:rsidRPr="00C455F0">
              <w:rPr>
                <w:rFonts w:ascii="Times New Roman" w:eastAsia="Tahoma" w:hAnsi="Times New Roman" w:cs="Times New Roman"/>
                <w:w w:val="98"/>
                <w:sz w:val="24"/>
                <w:szCs w:val="24"/>
              </w:rPr>
              <w:t>O.I.E.S/PA</w:t>
            </w:r>
          </w:p>
        </w:tc>
        <w:tc>
          <w:tcPr>
            <w:tcW w:w="186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0932CE">
        <w:trPr>
          <w:trHeight w:val="290"/>
        </w:trPr>
        <w:tc>
          <w:tcPr>
            <w:tcW w:w="560" w:type="dxa"/>
            <w:tcBorders>
              <w:left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880" w:type="dxa"/>
            <w:tcBorders>
              <w:bottom w:val="single" w:sz="8" w:space="0" w:color="auto"/>
              <w:right w:val="single" w:sz="8" w:space="0" w:color="auto"/>
            </w:tcBorders>
            <w:shd w:val="clear" w:color="auto" w:fill="auto"/>
            <w:vAlign w:val="bottom"/>
          </w:tcPr>
          <w:p w:rsidR="009B0AA2" w:rsidRPr="00C455F0" w:rsidRDefault="009B0AA2" w:rsidP="00690952">
            <w:pPr>
              <w:spacing w:line="288"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ENTRE 2016 A 2020</w:t>
            </w:r>
          </w:p>
        </w:tc>
        <w:tc>
          <w:tcPr>
            <w:tcW w:w="18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6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0932CE">
        <w:trPr>
          <w:trHeight w:val="280"/>
        </w:trPr>
        <w:tc>
          <w:tcPr>
            <w:tcW w:w="560" w:type="dxa"/>
            <w:tcBorders>
              <w:left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279"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05</w:t>
            </w:r>
          </w:p>
        </w:tc>
        <w:tc>
          <w:tcPr>
            <w:tcW w:w="1220" w:type="dxa"/>
            <w:tcBorders>
              <w:bottom w:val="single" w:sz="8" w:space="0" w:color="auto"/>
              <w:right w:val="single" w:sz="8" w:space="0" w:color="auto"/>
            </w:tcBorders>
            <w:shd w:val="clear" w:color="auto" w:fill="auto"/>
            <w:vAlign w:val="bottom"/>
          </w:tcPr>
          <w:p w:rsidR="009B0AA2" w:rsidRPr="00C455F0" w:rsidRDefault="009B0AA2" w:rsidP="00690952">
            <w:pPr>
              <w:spacing w:line="279"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3348</w:t>
            </w:r>
          </w:p>
        </w:tc>
        <w:tc>
          <w:tcPr>
            <w:tcW w:w="8880" w:type="dxa"/>
            <w:tcBorders>
              <w:bottom w:val="single" w:sz="8" w:space="0" w:color="auto"/>
              <w:right w:val="single" w:sz="8" w:space="0" w:color="auto"/>
            </w:tcBorders>
            <w:shd w:val="clear" w:color="auto" w:fill="auto"/>
            <w:vAlign w:val="bottom"/>
          </w:tcPr>
          <w:p w:rsidR="009B0AA2" w:rsidRPr="00C455F0" w:rsidRDefault="009B0AA2" w:rsidP="00690952">
            <w:pPr>
              <w:spacing w:line="279" w:lineRule="exact"/>
              <w:jc w:val="center"/>
              <w:rPr>
                <w:rFonts w:ascii="Times New Roman" w:eastAsia="Tahoma" w:hAnsi="Times New Roman" w:cs="Times New Roman"/>
                <w:sz w:val="24"/>
                <w:szCs w:val="24"/>
                <w:lang w:val="en-US"/>
              </w:rPr>
            </w:pPr>
            <w:r w:rsidRPr="00C455F0">
              <w:rPr>
                <w:rFonts w:ascii="Times New Roman" w:eastAsia="Tahoma" w:hAnsi="Times New Roman" w:cs="Times New Roman"/>
                <w:sz w:val="24"/>
                <w:szCs w:val="24"/>
                <w:lang w:val="en-US"/>
              </w:rPr>
              <w:t>HEMOLYTIC-UREMIC SINDROME FOLLOWING SNAKEBITE: CASE REPORT</w:t>
            </w:r>
          </w:p>
        </w:tc>
        <w:tc>
          <w:tcPr>
            <w:tcW w:w="18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lang w:val="en-US"/>
              </w:rPr>
            </w:pPr>
          </w:p>
        </w:tc>
        <w:tc>
          <w:tcPr>
            <w:tcW w:w="1840" w:type="dxa"/>
            <w:tcBorders>
              <w:bottom w:val="single" w:sz="8" w:space="0" w:color="auto"/>
              <w:right w:val="single" w:sz="8" w:space="0" w:color="auto"/>
            </w:tcBorders>
            <w:shd w:val="clear" w:color="auto" w:fill="auto"/>
            <w:vAlign w:val="bottom"/>
          </w:tcPr>
          <w:p w:rsidR="009B0AA2" w:rsidRPr="00C455F0" w:rsidRDefault="009B0AA2" w:rsidP="00690952">
            <w:pPr>
              <w:spacing w:line="279" w:lineRule="exact"/>
              <w:jc w:val="center"/>
              <w:rPr>
                <w:rFonts w:ascii="Times New Roman" w:eastAsia="Tahoma" w:hAnsi="Times New Roman" w:cs="Times New Roman"/>
                <w:w w:val="98"/>
                <w:sz w:val="24"/>
                <w:szCs w:val="24"/>
              </w:rPr>
            </w:pPr>
            <w:r w:rsidRPr="00C455F0">
              <w:rPr>
                <w:rFonts w:ascii="Times New Roman" w:eastAsia="Tahoma" w:hAnsi="Times New Roman" w:cs="Times New Roman"/>
                <w:w w:val="98"/>
                <w:sz w:val="24"/>
                <w:szCs w:val="24"/>
              </w:rPr>
              <w:t>O.I.E.S/PA</w:t>
            </w:r>
          </w:p>
        </w:tc>
        <w:tc>
          <w:tcPr>
            <w:tcW w:w="186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0932CE">
        <w:trPr>
          <w:trHeight w:val="279"/>
        </w:trPr>
        <w:tc>
          <w:tcPr>
            <w:tcW w:w="560" w:type="dxa"/>
            <w:tcBorders>
              <w:left w:val="single" w:sz="8" w:space="0" w:color="auto"/>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06</w:t>
            </w:r>
          </w:p>
        </w:tc>
        <w:tc>
          <w:tcPr>
            <w:tcW w:w="1220" w:type="dxa"/>
            <w:tcBorders>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3362</w:t>
            </w:r>
          </w:p>
        </w:tc>
        <w:tc>
          <w:tcPr>
            <w:tcW w:w="8880" w:type="dxa"/>
            <w:tcBorders>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INCIDÊNCIA DOS ENCAMINHAMENTOS DE FISIOTERAPIA DAS UBS DE GURUPI</w:t>
            </w:r>
          </w:p>
        </w:tc>
        <w:tc>
          <w:tcPr>
            <w:tcW w:w="182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0" w:type="dxa"/>
            <w:tcBorders>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I.E.S</w:t>
            </w:r>
          </w:p>
        </w:tc>
        <w:tc>
          <w:tcPr>
            <w:tcW w:w="186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0932CE">
        <w:trPr>
          <w:trHeight w:val="292"/>
        </w:trPr>
        <w:tc>
          <w:tcPr>
            <w:tcW w:w="560" w:type="dxa"/>
            <w:tcBorders>
              <w:left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88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w w:val="96"/>
                <w:sz w:val="24"/>
                <w:szCs w:val="24"/>
              </w:rPr>
            </w:pPr>
            <w:r w:rsidRPr="00C455F0">
              <w:rPr>
                <w:rFonts w:ascii="Times New Roman" w:eastAsia="Tahoma" w:hAnsi="Times New Roman" w:cs="Times New Roman"/>
                <w:w w:val="96"/>
                <w:sz w:val="24"/>
                <w:szCs w:val="24"/>
              </w:rPr>
              <w:t>– TO</w:t>
            </w:r>
          </w:p>
        </w:tc>
        <w:tc>
          <w:tcPr>
            <w:tcW w:w="18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6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0932CE">
        <w:trPr>
          <w:trHeight w:val="278"/>
        </w:trPr>
        <w:tc>
          <w:tcPr>
            <w:tcW w:w="560" w:type="dxa"/>
            <w:tcBorders>
              <w:left w:val="single" w:sz="8" w:space="0" w:color="auto"/>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lastRenderedPageBreak/>
              <w:t>07</w:t>
            </w:r>
          </w:p>
        </w:tc>
        <w:tc>
          <w:tcPr>
            <w:tcW w:w="1220" w:type="dxa"/>
            <w:tcBorders>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3367</w:t>
            </w:r>
          </w:p>
        </w:tc>
        <w:tc>
          <w:tcPr>
            <w:tcW w:w="8880" w:type="dxa"/>
            <w:tcBorders>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CARACTERÍSTICAS EPIDEMIOLÓGICAS DE PACIENTES HOSPITALIZADOS COM</w:t>
            </w:r>
          </w:p>
        </w:tc>
        <w:tc>
          <w:tcPr>
            <w:tcW w:w="182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0" w:type="dxa"/>
            <w:tcBorders>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w w:val="98"/>
                <w:sz w:val="24"/>
                <w:szCs w:val="24"/>
              </w:rPr>
            </w:pPr>
            <w:r w:rsidRPr="00C455F0">
              <w:rPr>
                <w:rFonts w:ascii="Times New Roman" w:eastAsia="Tahoma" w:hAnsi="Times New Roman" w:cs="Times New Roman"/>
                <w:w w:val="98"/>
                <w:sz w:val="24"/>
                <w:szCs w:val="24"/>
              </w:rPr>
              <w:t>O.I.E.S/PA</w:t>
            </w:r>
          </w:p>
        </w:tc>
        <w:tc>
          <w:tcPr>
            <w:tcW w:w="186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0932CE">
        <w:trPr>
          <w:trHeight w:val="290"/>
        </w:trPr>
        <w:tc>
          <w:tcPr>
            <w:tcW w:w="560" w:type="dxa"/>
            <w:tcBorders>
              <w:left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880" w:type="dxa"/>
            <w:tcBorders>
              <w:bottom w:val="single" w:sz="8" w:space="0" w:color="auto"/>
              <w:right w:val="single" w:sz="8" w:space="0" w:color="auto"/>
            </w:tcBorders>
            <w:shd w:val="clear" w:color="auto" w:fill="auto"/>
            <w:vAlign w:val="bottom"/>
          </w:tcPr>
          <w:p w:rsidR="009B0AA2" w:rsidRPr="00C455F0" w:rsidRDefault="009B0AA2" w:rsidP="00690952">
            <w:pPr>
              <w:spacing w:line="28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INFARTO AGUDO DO MIOCÁRDIO EM BELÉM-PA</w:t>
            </w:r>
          </w:p>
        </w:tc>
        <w:tc>
          <w:tcPr>
            <w:tcW w:w="18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6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0932CE">
        <w:trPr>
          <w:trHeight w:val="279"/>
        </w:trPr>
        <w:tc>
          <w:tcPr>
            <w:tcW w:w="560" w:type="dxa"/>
            <w:tcBorders>
              <w:left w:val="single" w:sz="8" w:space="0" w:color="auto"/>
              <w:right w:val="single" w:sz="8" w:space="0" w:color="auto"/>
            </w:tcBorders>
            <w:shd w:val="clear" w:color="auto" w:fill="auto"/>
            <w:vAlign w:val="bottom"/>
          </w:tcPr>
          <w:p w:rsidR="009B0AA2" w:rsidRPr="00C455F0" w:rsidRDefault="009B0AA2" w:rsidP="00690952">
            <w:pPr>
              <w:spacing w:line="279"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08</w:t>
            </w:r>
          </w:p>
        </w:tc>
        <w:tc>
          <w:tcPr>
            <w:tcW w:w="1220" w:type="dxa"/>
            <w:tcBorders>
              <w:right w:val="single" w:sz="8" w:space="0" w:color="auto"/>
            </w:tcBorders>
            <w:shd w:val="clear" w:color="auto" w:fill="auto"/>
            <w:vAlign w:val="bottom"/>
          </w:tcPr>
          <w:p w:rsidR="009B0AA2" w:rsidRPr="00C455F0" w:rsidRDefault="009B0AA2" w:rsidP="00690952">
            <w:pPr>
              <w:spacing w:line="279"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3371</w:t>
            </w:r>
          </w:p>
        </w:tc>
        <w:tc>
          <w:tcPr>
            <w:tcW w:w="8880" w:type="dxa"/>
            <w:tcBorders>
              <w:right w:val="single" w:sz="8" w:space="0" w:color="auto"/>
            </w:tcBorders>
            <w:shd w:val="clear" w:color="auto" w:fill="auto"/>
            <w:vAlign w:val="bottom"/>
          </w:tcPr>
          <w:p w:rsidR="009B0AA2" w:rsidRPr="00C455F0" w:rsidRDefault="009B0AA2" w:rsidP="00690952">
            <w:pPr>
              <w:spacing w:line="279"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AVALIAÇÃO DE HABILIDADES BÁSICAS DE ESTUDANTES NO ESPECTRO DO</w:t>
            </w:r>
          </w:p>
        </w:tc>
        <w:tc>
          <w:tcPr>
            <w:tcW w:w="182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0" w:type="dxa"/>
            <w:tcBorders>
              <w:right w:val="single" w:sz="8" w:space="0" w:color="auto"/>
            </w:tcBorders>
            <w:shd w:val="clear" w:color="auto" w:fill="auto"/>
            <w:vAlign w:val="bottom"/>
          </w:tcPr>
          <w:p w:rsidR="009B0AA2" w:rsidRPr="00C455F0" w:rsidRDefault="009B0AA2" w:rsidP="00690952">
            <w:pPr>
              <w:spacing w:line="279"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O.I.E.S/MA</w:t>
            </w:r>
          </w:p>
        </w:tc>
        <w:tc>
          <w:tcPr>
            <w:tcW w:w="186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0932CE">
        <w:trPr>
          <w:trHeight w:val="292"/>
        </w:trPr>
        <w:tc>
          <w:tcPr>
            <w:tcW w:w="560" w:type="dxa"/>
            <w:tcBorders>
              <w:left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88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AUTISMO NO AMBIENTE DE APRENDIZAGEM</w:t>
            </w:r>
          </w:p>
        </w:tc>
        <w:tc>
          <w:tcPr>
            <w:tcW w:w="18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6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0932CE">
        <w:trPr>
          <w:trHeight w:val="279"/>
        </w:trPr>
        <w:tc>
          <w:tcPr>
            <w:tcW w:w="560" w:type="dxa"/>
            <w:tcBorders>
              <w:left w:val="single" w:sz="8" w:space="0" w:color="auto"/>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09</w:t>
            </w:r>
          </w:p>
        </w:tc>
        <w:tc>
          <w:tcPr>
            <w:tcW w:w="1220" w:type="dxa"/>
            <w:tcBorders>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3373</w:t>
            </w:r>
          </w:p>
        </w:tc>
        <w:tc>
          <w:tcPr>
            <w:tcW w:w="8880" w:type="dxa"/>
            <w:tcBorders>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INTERVENÇÃO NUTRICIONAL NAS DOENÇAS CRÔNICAS NÃO TRANSMISSÍVEIS:</w:t>
            </w:r>
          </w:p>
        </w:tc>
        <w:tc>
          <w:tcPr>
            <w:tcW w:w="182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0" w:type="dxa"/>
            <w:tcBorders>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O.I.E.S/MG</w:t>
            </w:r>
          </w:p>
        </w:tc>
        <w:tc>
          <w:tcPr>
            <w:tcW w:w="186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0932CE">
        <w:trPr>
          <w:trHeight w:val="289"/>
        </w:trPr>
        <w:tc>
          <w:tcPr>
            <w:tcW w:w="560" w:type="dxa"/>
            <w:tcBorders>
              <w:left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880" w:type="dxa"/>
            <w:tcBorders>
              <w:bottom w:val="single" w:sz="8" w:space="0" w:color="auto"/>
              <w:right w:val="single" w:sz="8" w:space="0" w:color="auto"/>
            </w:tcBorders>
            <w:shd w:val="clear" w:color="auto" w:fill="auto"/>
            <w:vAlign w:val="bottom"/>
          </w:tcPr>
          <w:p w:rsidR="009B0AA2" w:rsidRPr="00C455F0" w:rsidRDefault="009B0AA2" w:rsidP="00690952">
            <w:pPr>
              <w:spacing w:line="28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UMA REVISÃO DE LITERATURA</w:t>
            </w:r>
          </w:p>
        </w:tc>
        <w:tc>
          <w:tcPr>
            <w:tcW w:w="18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6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0932CE">
        <w:trPr>
          <w:trHeight w:val="279"/>
        </w:trPr>
        <w:tc>
          <w:tcPr>
            <w:tcW w:w="560" w:type="dxa"/>
            <w:tcBorders>
              <w:left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880" w:type="dxa"/>
            <w:tcBorders>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b/>
                <w:w w:val="99"/>
                <w:sz w:val="24"/>
                <w:szCs w:val="24"/>
              </w:rPr>
            </w:pPr>
            <w:r w:rsidRPr="00C455F0">
              <w:rPr>
                <w:rFonts w:ascii="Times New Roman" w:eastAsia="Tahoma" w:hAnsi="Times New Roman" w:cs="Times New Roman"/>
                <w:b/>
                <w:w w:val="99"/>
                <w:sz w:val="24"/>
                <w:szCs w:val="24"/>
              </w:rPr>
              <w:t>DADOS GERAIS</w:t>
            </w:r>
          </w:p>
        </w:tc>
        <w:tc>
          <w:tcPr>
            <w:tcW w:w="1820" w:type="dxa"/>
            <w:tcBorders>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b/>
                <w:w w:val="99"/>
                <w:sz w:val="24"/>
                <w:szCs w:val="24"/>
              </w:rPr>
            </w:pPr>
            <w:r w:rsidRPr="00C455F0">
              <w:rPr>
                <w:rFonts w:ascii="Times New Roman" w:eastAsia="Tahoma" w:hAnsi="Times New Roman" w:cs="Times New Roman"/>
                <w:b/>
                <w:w w:val="99"/>
                <w:sz w:val="24"/>
                <w:szCs w:val="24"/>
              </w:rPr>
              <w:t>02 ARTIGOS</w:t>
            </w:r>
          </w:p>
        </w:tc>
        <w:tc>
          <w:tcPr>
            <w:tcW w:w="1840" w:type="dxa"/>
            <w:tcBorders>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b/>
                <w:sz w:val="24"/>
                <w:szCs w:val="24"/>
              </w:rPr>
            </w:pPr>
            <w:r w:rsidRPr="00C455F0">
              <w:rPr>
                <w:rFonts w:ascii="Times New Roman" w:eastAsia="Tahoma" w:hAnsi="Times New Roman" w:cs="Times New Roman"/>
                <w:b/>
                <w:sz w:val="24"/>
                <w:szCs w:val="24"/>
              </w:rPr>
              <w:t>07 ARTIGOS</w:t>
            </w:r>
          </w:p>
        </w:tc>
        <w:tc>
          <w:tcPr>
            <w:tcW w:w="1860" w:type="dxa"/>
            <w:tcBorders>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b/>
                <w:w w:val="99"/>
                <w:sz w:val="24"/>
                <w:szCs w:val="24"/>
              </w:rPr>
            </w:pPr>
            <w:r w:rsidRPr="00C455F0">
              <w:rPr>
                <w:rFonts w:ascii="Times New Roman" w:eastAsia="Tahoma" w:hAnsi="Times New Roman" w:cs="Times New Roman"/>
                <w:b/>
                <w:w w:val="99"/>
                <w:sz w:val="24"/>
                <w:szCs w:val="24"/>
              </w:rPr>
              <w:t>TOTAL: 09</w:t>
            </w:r>
          </w:p>
        </w:tc>
      </w:tr>
      <w:tr w:rsidR="009B0AA2" w:rsidRPr="00C455F0" w:rsidTr="000932CE">
        <w:trPr>
          <w:trHeight w:val="290"/>
        </w:trPr>
        <w:tc>
          <w:tcPr>
            <w:tcW w:w="560" w:type="dxa"/>
            <w:tcBorders>
              <w:left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88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20" w:type="dxa"/>
            <w:tcBorders>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b/>
                <w:sz w:val="24"/>
                <w:szCs w:val="24"/>
              </w:rPr>
            </w:pPr>
            <w:r w:rsidRPr="00C455F0">
              <w:rPr>
                <w:rFonts w:ascii="Times New Roman" w:eastAsia="Tahoma" w:hAnsi="Times New Roman" w:cs="Times New Roman"/>
                <w:b/>
                <w:sz w:val="24"/>
                <w:szCs w:val="24"/>
              </w:rPr>
              <w:t>DA IES</w:t>
            </w:r>
          </w:p>
        </w:tc>
        <w:tc>
          <w:tcPr>
            <w:tcW w:w="1840" w:type="dxa"/>
            <w:tcBorders>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b/>
                <w:w w:val="99"/>
                <w:sz w:val="24"/>
                <w:szCs w:val="24"/>
              </w:rPr>
            </w:pPr>
            <w:r w:rsidRPr="00C455F0">
              <w:rPr>
                <w:rFonts w:ascii="Times New Roman" w:eastAsia="Tahoma" w:hAnsi="Times New Roman" w:cs="Times New Roman"/>
                <w:b/>
                <w:w w:val="99"/>
                <w:sz w:val="24"/>
                <w:szCs w:val="24"/>
              </w:rPr>
              <w:t>OUTRAS IES</w:t>
            </w:r>
          </w:p>
        </w:tc>
        <w:tc>
          <w:tcPr>
            <w:tcW w:w="186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0932CE">
        <w:trPr>
          <w:trHeight w:val="871"/>
        </w:trPr>
        <w:tc>
          <w:tcPr>
            <w:tcW w:w="560" w:type="dxa"/>
            <w:tcBorders>
              <w:left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88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b/>
                <w:sz w:val="24"/>
                <w:szCs w:val="24"/>
              </w:rPr>
            </w:pPr>
            <w:r w:rsidRPr="00C455F0">
              <w:rPr>
                <w:rFonts w:ascii="Times New Roman" w:eastAsia="Tahoma" w:hAnsi="Times New Roman" w:cs="Times New Roman"/>
                <w:b/>
                <w:sz w:val="24"/>
                <w:szCs w:val="24"/>
              </w:rPr>
              <w:t>20%</w:t>
            </w:r>
          </w:p>
        </w:tc>
        <w:tc>
          <w:tcPr>
            <w:tcW w:w="184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b/>
                <w:sz w:val="24"/>
                <w:szCs w:val="24"/>
              </w:rPr>
            </w:pPr>
            <w:r w:rsidRPr="00C455F0">
              <w:rPr>
                <w:rFonts w:ascii="Times New Roman" w:eastAsia="Tahoma" w:hAnsi="Times New Roman" w:cs="Times New Roman"/>
                <w:b/>
                <w:sz w:val="24"/>
                <w:szCs w:val="24"/>
              </w:rPr>
              <w:t>80%</w:t>
            </w:r>
          </w:p>
        </w:tc>
        <w:tc>
          <w:tcPr>
            <w:tcW w:w="186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b/>
                <w:sz w:val="24"/>
                <w:szCs w:val="24"/>
              </w:rPr>
            </w:pPr>
            <w:r w:rsidRPr="00C455F0">
              <w:rPr>
                <w:rFonts w:ascii="Times New Roman" w:eastAsia="Tahoma" w:hAnsi="Times New Roman" w:cs="Times New Roman"/>
                <w:b/>
                <w:sz w:val="24"/>
                <w:szCs w:val="24"/>
              </w:rPr>
              <w:t>100%</w:t>
            </w:r>
          </w:p>
        </w:tc>
      </w:tr>
    </w:tbl>
    <w:p w:rsidR="00406070" w:rsidRPr="00C455F0" w:rsidRDefault="00406070" w:rsidP="009B0AA2">
      <w:pPr>
        <w:spacing w:line="0" w:lineRule="atLeast"/>
        <w:ind w:left="1220"/>
        <w:jc w:val="center"/>
        <w:rPr>
          <w:rFonts w:ascii="Times New Roman" w:eastAsia="Arial Black" w:hAnsi="Times New Roman" w:cs="Times New Roman"/>
          <w:b/>
          <w:sz w:val="24"/>
          <w:szCs w:val="24"/>
        </w:rPr>
      </w:pPr>
      <w:bookmarkStart w:id="8" w:name="page7"/>
      <w:bookmarkEnd w:id="8"/>
    </w:p>
    <w:p w:rsidR="009B0AA2" w:rsidRPr="00C455F0" w:rsidRDefault="009B0AA2" w:rsidP="009B0AA2">
      <w:pPr>
        <w:spacing w:line="0" w:lineRule="atLeast"/>
        <w:ind w:left="1220"/>
        <w:jc w:val="center"/>
        <w:rPr>
          <w:rFonts w:ascii="Times New Roman" w:eastAsia="Arial Black" w:hAnsi="Times New Roman" w:cs="Times New Roman"/>
          <w:b/>
          <w:sz w:val="24"/>
          <w:szCs w:val="24"/>
        </w:rPr>
      </w:pPr>
      <w:r w:rsidRPr="00C455F0">
        <w:rPr>
          <w:rFonts w:ascii="Times New Roman" w:eastAsia="Tahoma" w:hAnsi="Times New Roman" w:cs="Times New Roman"/>
          <w:b/>
          <w:noProof/>
          <w:sz w:val="24"/>
          <w:szCs w:val="24"/>
          <w:lang w:eastAsia="pt-BR"/>
        </w:rPr>
        <mc:AlternateContent>
          <mc:Choice Requires="wps">
            <w:drawing>
              <wp:anchor distT="0" distB="0" distL="114300" distR="114300" simplePos="0" relativeHeight="251656192" behindDoc="1" locked="0" layoutInCell="1" allowOverlap="1" wp14:anchorId="050AC21F" wp14:editId="08C5DF2E">
                <wp:simplePos x="0" y="0"/>
                <wp:positionH relativeFrom="page">
                  <wp:posOffset>8276590</wp:posOffset>
                </wp:positionH>
                <wp:positionV relativeFrom="page">
                  <wp:posOffset>234950</wp:posOffset>
                </wp:positionV>
                <wp:extent cx="0" cy="825500"/>
                <wp:effectExtent l="8890" t="6350" r="10160" b="6350"/>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CB3AB" id="Conector reto 1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1.7pt,18.5pt" to="651.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" strokeweight=".5pt">
                <w10:wrap anchorx="page" anchory="page"/>
              </v:line>
            </w:pict>
          </mc:Fallback>
        </mc:AlternateContent>
      </w:r>
      <w:r w:rsidRPr="00C455F0">
        <w:rPr>
          <w:rFonts w:ascii="Times New Roman" w:eastAsia="Tahoma" w:hAnsi="Times New Roman" w:cs="Times New Roman"/>
          <w:b/>
          <w:noProof/>
          <w:sz w:val="24"/>
          <w:szCs w:val="24"/>
          <w:lang w:eastAsia="pt-BR"/>
        </w:rPr>
        <mc:AlternateContent>
          <mc:Choice Requires="wps">
            <w:drawing>
              <wp:anchor distT="0" distB="0" distL="114300" distR="114300" simplePos="0" relativeHeight="251657216" behindDoc="1" locked="0" layoutInCell="1" allowOverlap="1" wp14:anchorId="0A96420E" wp14:editId="4170C297">
                <wp:simplePos x="0" y="0"/>
                <wp:positionH relativeFrom="page">
                  <wp:posOffset>3196590</wp:posOffset>
                </wp:positionH>
                <wp:positionV relativeFrom="page">
                  <wp:posOffset>238125</wp:posOffset>
                </wp:positionV>
                <wp:extent cx="5083175" cy="0"/>
                <wp:effectExtent l="5715" t="9525" r="6985" b="9525"/>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1BF6" id="Conector reto 1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1.7pt,18.75pt" to="651.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" strokeweight=".5pt">
                <w10:wrap anchorx="page" anchory="page"/>
              </v:line>
            </w:pict>
          </mc:Fallback>
        </mc:AlternateContent>
      </w:r>
      <w:r w:rsidRPr="00C455F0">
        <w:rPr>
          <w:rFonts w:ascii="Times New Roman" w:eastAsia="Tahoma" w:hAnsi="Times New Roman" w:cs="Times New Roman"/>
          <w:b/>
          <w:noProof/>
          <w:sz w:val="24"/>
          <w:szCs w:val="24"/>
          <w:lang w:eastAsia="pt-BR"/>
        </w:rPr>
        <mc:AlternateContent>
          <mc:Choice Requires="wps">
            <w:drawing>
              <wp:anchor distT="0" distB="0" distL="114300" distR="114300" simplePos="0" relativeHeight="251658240" behindDoc="1" locked="0" layoutInCell="1" allowOverlap="1" wp14:anchorId="1DE5FAD7" wp14:editId="1AD4D7BC">
                <wp:simplePos x="0" y="0"/>
                <wp:positionH relativeFrom="page">
                  <wp:posOffset>3199765</wp:posOffset>
                </wp:positionH>
                <wp:positionV relativeFrom="page">
                  <wp:posOffset>234950</wp:posOffset>
                </wp:positionV>
                <wp:extent cx="0" cy="825500"/>
                <wp:effectExtent l="8890" t="6350" r="10160" b="6350"/>
                <wp:wrapNone/>
                <wp:docPr id="1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C4BC0" id="Conector reto 1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1.95pt,18.5pt" to="251.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" strokeweight=".5pt">
                <w10:wrap anchorx="page" anchory="page"/>
              </v:line>
            </w:pict>
          </mc:Fallback>
        </mc:AlternateContent>
      </w:r>
      <w:r w:rsidRPr="00C455F0">
        <w:rPr>
          <w:rFonts w:ascii="Times New Roman" w:eastAsia="Tahoma" w:hAnsi="Times New Roman" w:cs="Times New Roman"/>
          <w:b/>
          <w:noProof/>
          <w:sz w:val="24"/>
          <w:szCs w:val="24"/>
          <w:lang w:eastAsia="pt-BR"/>
        </w:rPr>
        <mc:AlternateContent>
          <mc:Choice Requires="wps">
            <w:drawing>
              <wp:anchor distT="0" distB="0" distL="114300" distR="114300" simplePos="0" relativeHeight="251659264" behindDoc="1" locked="0" layoutInCell="1" allowOverlap="1" wp14:anchorId="726501AA" wp14:editId="27FDC3B5">
                <wp:simplePos x="0" y="0"/>
                <wp:positionH relativeFrom="page">
                  <wp:posOffset>3196590</wp:posOffset>
                </wp:positionH>
                <wp:positionV relativeFrom="page">
                  <wp:posOffset>1057275</wp:posOffset>
                </wp:positionV>
                <wp:extent cx="5083175" cy="0"/>
                <wp:effectExtent l="5715" t="9525" r="6985" b="9525"/>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3345B" id="Conector reto 1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1.7pt,83.25pt" to="651.9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" strokeweight=".5pt">
                <w10:wrap anchorx="page" anchory="page"/>
              </v:line>
            </w:pict>
          </mc:Fallback>
        </mc:AlternateContent>
      </w:r>
      <w:r w:rsidRPr="00C455F0">
        <w:rPr>
          <w:rFonts w:ascii="Times New Roman" w:eastAsia="Arial Black" w:hAnsi="Times New Roman" w:cs="Times New Roman"/>
          <w:b/>
          <w:sz w:val="24"/>
          <w:szCs w:val="24"/>
        </w:rPr>
        <w:t>Revista Cereus</w:t>
      </w:r>
    </w:p>
    <w:p w:rsidR="009B0AA2" w:rsidRPr="00C455F0" w:rsidRDefault="009B0AA2" w:rsidP="009B0AA2">
      <w:pPr>
        <w:spacing w:line="183" w:lineRule="exact"/>
        <w:rPr>
          <w:rFonts w:ascii="Times New Roman" w:eastAsia="Times New Roman" w:hAnsi="Times New Roman" w:cs="Times New Roman"/>
          <w:sz w:val="24"/>
          <w:szCs w:val="24"/>
        </w:rPr>
      </w:pPr>
    </w:p>
    <w:p w:rsidR="009B0AA2" w:rsidRPr="00C455F0" w:rsidRDefault="009B0AA2" w:rsidP="009B0AA2">
      <w:pPr>
        <w:spacing w:line="0" w:lineRule="atLeast"/>
        <w:ind w:left="1220"/>
        <w:jc w:val="center"/>
        <w:rPr>
          <w:rFonts w:ascii="Times New Roman" w:eastAsia="Arial Black" w:hAnsi="Times New Roman" w:cs="Times New Roman"/>
          <w:b/>
          <w:sz w:val="24"/>
          <w:szCs w:val="24"/>
        </w:rPr>
      </w:pPr>
      <w:r w:rsidRPr="00C455F0">
        <w:rPr>
          <w:rFonts w:ascii="Times New Roman" w:eastAsia="Arial Black" w:hAnsi="Times New Roman" w:cs="Times New Roman"/>
          <w:b/>
          <w:sz w:val="24"/>
          <w:szCs w:val="24"/>
        </w:rPr>
        <w:t>Volume 13, nº 01 ano 2021/ abril</w:t>
      </w:r>
    </w:p>
    <w:p w:rsidR="009B0AA2" w:rsidRPr="00C455F0" w:rsidRDefault="009B0AA2" w:rsidP="009B0AA2">
      <w:pPr>
        <w:spacing w:line="200" w:lineRule="exact"/>
        <w:rPr>
          <w:rFonts w:ascii="Times New Roman" w:eastAsia="Times New Roman" w:hAnsi="Times New Roman" w:cs="Times New Roman"/>
          <w:sz w:val="24"/>
          <w:szCs w:val="24"/>
        </w:rPr>
      </w:pPr>
    </w:p>
    <w:tbl>
      <w:tblPr>
        <w:tblW w:w="15900" w:type="dxa"/>
        <w:tblInd w:w="10" w:type="dxa"/>
        <w:tblLayout w:type="fixed"/>
        <w:tblCellMar>
          <w:left w:w="0" w:type="dxa"/>
          <w:right w:w="0" w:type="dxa"/>
        </w:tblCellMar>
        <w:tblLook w:val="0000" w:firstRow="0" w:lastRow="0" w:firstColumn="0" w:lastColumn="0" w:noHBand="0" w:noVBand="0"/>
      </w:tblPr>
      <w:tblGrid>
        <w:gridCol w:w="580"/>
        <w:gridCol w:w="1220"/>
        <w:gridCol w:w="8460"/>
        <w:gridCol w:w="1860"/>
        <w:gridCol w:w="1340"/>
        <w:gridCol w:w="220"/>
        <w:gridCol w:w="2020"/>
        <w:gridCol w:w="200"/>
      </w:tblGrid>
      <w:tr w:rsidR="009B0AA2" w:rsidRPr="00C455F0" w:rsidTr="0027204F">
        <w:trPr>
          <w:trHeight w:val="299"/>
        </w:trPr>
        <w:tc>
          <w:tcPr>
            <w:tcW w:w="580" w:type="dxa"/>
            <w:tcBorders>
              <w:top w:val="single" w:sz="8" w:space="0" w:color="auto"/>
              <w:left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ind w:left="120"/>
              <w:rPr>
                <w:rFonts w:ascii="Times New Roman" w:eastAsia="Tahoma" w:hAnsi="Times New Roman" w:cs="Times New Roman"/>
                <w:b/>
                <w:sz w:val="24"/>
                <w:szCs w:val="24"/>
              </w:rPr>
            </w:pPr>
            <w:r w:rsidRPr="00C455F0">
              <w:rPr>
                <w:rFonts w:ascii="Times New Roman" w:eastAsia="Tahoma" w:hAnsi="Times New Roman" w:cs="Times New Roman"/>
                <w:b/>
                <w:sz w:val="24"/>
                <w:szCs w:val="24"/>
              </w:rPr>
              <w:t>Nº</w:t>
            </w:r>
          </w:p>
        </w:tc>
        <w:tc>
          <w:tcPr>
            <w:tcW w:w="1220" w:type="dxa"/>
            <w:tcBorders>
              <w:top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ind w:left="80"/>
              <w:rPr>
                <w:rFonts w:ascii="Times New Roman" w:eastAsia="Tahoma" w:hAnsi="Times New Roman" w:cs="Times New Roman"/>
                <w:b/>
                <w:sz w:val="24"/>
                <w:szCs w:val="24"/>
              </w:rPr>
            </w:pPr>
            <w:r w:rsidRPr="00C455F0">
              <w:rPr>
                <w:rFonts w:ascii="Times New Roman" w:eastAsia="Tahoma" w:hAnsi="Times New Roman" w:cs="Times New Roman"/>
                <w:b/>
                <w:sz w:val="24"/>
                <w:szCs w:val="24"/>
              </w:rPr>
              <w:t>CÓDIGO</w:t>
            </w:r>
          </w:p>
        </w:tc>
        <w:tc>
          <w:tcPr>
            <w:tcW w:w="8460" w:type="dxa"/>
            <w:tcBorders>
              <w:top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b/>
                <w:sz w:val="24"/>
                <w:szCs w:val="24"/>
              </w:rPr>
            </w:pPr>
            <w:r w:rsidRPr="00C455F0">
              <w:rPr>
                <w:rFonts w:ascii="Times New Roman" w:eastAsia="Tahoma" w:hAnsi="Times New Roman" w:cs="Times New Roman"/>
                <w:b/>
                <w:sz w:val="24"/>
                <w:szCs w:val="24"/>
              </w:rPr>
              <w:t>NOME</w:t>
            </w:r>
          </w:p>
        </w:tc>
        <w:tc>
          <w:tcPr>
            <w:tcW w:w="1860" w:type="dxa"/>
            <w:tcBorders>
              <w:top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b/>
                <w:sz w:val="24"/>
                <w:szCs w:val="24"/>
              </w:rPr>
            </w:pPr>
            <w:r w:rsidRPr="00C455F0">
              <w:rPr>
                <w:rFonts w:ascii="Times New Roman" w:eastAsia="Tahoma" w:hAnsi="Times New Roman" w:cs="Times New Roman"/>
                <w:b/>
                <w:sz w:val="24"/>
                <w:szCs w:val="24"/>
              </w:rPr>
              <w:t>STATUS</w:t>
            </w:r>
          </w:p>
        </w:tc>
        <w:tc>
          <w:tcPr>
            <w:tcW w:w="1340" w:type="dxa"/>
            <w:tcBorders>
              <w:top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b/>
                <w:w w:val="98"/>
                <w:sz w:val="24"/>
                <w:szCs w:val="24"/>
              </w:rPr>
            </w:pPr>
            <w:r w:rsidRPr="00C455F0">
              <w:rPr>
                <w:rFonts w:ascii="Times New Roman" w:eastAsia="Tahoma" w:hAnsi="Times New Roman" w:cs="Times New Roman"/>
                <w:b/>
                <w:w w:val="98"/>
                <w:sz w:val="24"/>
                <w:szCs w:val="24"/>
              </w:rPr>
              <w:t>ORIGEM</w:t>
            </w:r>
          </w:p>
        </w:tc>
        <w:tc>
          <w:tcPr>
            <w:tcW w:w="220" w:type="dxa"/>
            <w:tcBorders>
              <w:top w:val="single" w:sz="8" w:space="0" w:color="auto"/>
              <w:bottom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220" w:type="dxa"/>
            <w:gridSpan w:val="2"/>
            <w:tcBorders>
              <w:top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ind w:right="260"/>
              <w:jc w:val="center"/>
              <w:rPr>
                <w:rFonts w:ascii="Times New Roman" w:eastAsia="Tahoma" w:hAnsi="Times New Roman" w:cs="Times New Roman"/>
                <w:b/>
                <w:w w:val="99"/>
                <w:sz w:val="24"/>
                <w:szCs w:val="24"/>
              </w:rPr>
            </w:pPr>
            <w:r w:rsidRPr="00C455F0">
              <w:rPr>
                <w:rFonts w:ascii="Times New Roman" w:eastAsia="Tahoma" w:hAnsi="Times New Roman" w:cs="Times New Roman"/>
                <w:b/>
                <w:w w:val="99"/>
                <w:sz w:val="24"/>
                <w:szCs w:val="24"/>
              </w:rPr>
              <w:t>AVALIADOR</w:t>
            </w:r>
          </w:p>
        </w:tc>
      </w:tr>
      <w:tr w:rsidR="009B0AA2" w:rsidRPr="00C455F0" w:rsidTr="0027204F">
        <w:trPr>
          <w:trHeight w:val="257"/>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257"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01</w:t>
            </w:r>
          </w:p>
        </w:tc>
        <w:tc>
          <w:tcPr>
            <w:tcW w:w="1220" w:type="dxa"/>
            <w:tcBorders>
              <w:right w:val="single" w:sz="8" w:space="0" w:color="auto"/>
            </w:tcBorders>
            <w:shd w:val="clear" w:color="auto" w:fill="C5E0B3"/>
            <w:vAlign w:val="bottom"/>
          </w:tcPr>
          <w:p w:rsidR="009B0AA2" w:rsidRPr="00C455F0" w:rsidRDefault="009B0AA2" w:rsidP="00690952">
            <w:pPr>
              <w:spacing w:line="257"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3206</w:t>
            </w:r>
          </w:p>
        </w:tc>
        <w:tc>
          <w:tcPr>
            <w:tcW w:w="8460" w:type="dxa"/>
            <w:tcBorders>
              <w:right w:val="single" w:sz="8" w:space="0" w:color="auto"/>
            </w:tcBorders>
            <w:shd w:val="clear" w:color="auto" w:fill="C5E0B3"/>
            <w:vAlign w:val="bottom"/>
          </w:tcPr>
          <w:p w:rsidR="009B0AA2" w:rsidRPr="00C455F0" w:rsidRDefault="009B0AA2" w:rsidP="00690952">
            <w:pPr>
              <w:spacing w:line="25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A PRÁTICA DA RESPONSABILIDADE SOCIAL CORPORATIVA DAS EMPRESAS</w:t>
            </w:r>
          </w:p>
        </w:tc>
        <w:tc>
          <w:tcPr>
            <w:tcW w:w="1860" w:type="dxa"/>
            <w:tcBorders>
              <w:right w:val="single" w:sz="8" w:space="0" w:color="auto"/>
            </w:tcBorders>
            <w:shd w:val="clear" w:color="auto" w:fill="C5E0B3"/>
            <w:vAlign w:val="bottom"/>
          </w:tcPr>
          <w:p w:rsidR="009B0AA2" w:rsidRPr="00C455F0" w:rsidRDefault="009B0AA2" w:rsidP="00690952">
            <w:pPr>
              <w:spacing w:line="25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EM EDIÇÃO</w:t>
            </w:r>
          </w:p>
        </w:tc>
        <w:tc>
          <w:tcPr>
            <w:tcW w:w="1340" w:type="dxa"/>
            <w:tcBorders>
              <w:right w:val="single" w:sz="8" w:space="0" w:color="auto"/>
            </w:tcBorders>
            <w:shd w:val="clear" w:color="auto" w:fill="C5E0B3"/>
            <w:vAlign w:val="bottom"/>
          </w:tcPr>
          <w:p w:rsidR="009B0AA2" w:rsidRPr="00C455F0" w:rsidRDefault="009B0AA2" w:rsidP="00690952">
            <w:pPr>
              <w:spacing w:line="25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220" w:type="dxa"/>
            <w:tcBorders>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311"/>
        </w:trPr>
        <w:tc>
          <w:tcPr>
            <w:tcW w:w="580" w:type="dxa"/>
            <w:tcBorders>
              <w:left w:val="single" w:sz="8" w:space="0" w:color="auto"/>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LOCALIZADAS NA REGIÃO ADMINISTRATIVA DE SOROCABA – SP</w:t>
            </w:r>
          </w:p>
        </w:tc>
        <w:tc>
          <w:tcPr>
            <w:tcW w:w="18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20" w:type="dxa"/>
            <w:tcBorders>
              <w:bottom w:val="single" w:sz="8" w:space="0" w:color="auto"/>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bottom w:val="single" w:sz="8" w:space="0" w:color="auto"/>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57"/>
        </w:trPr>
        <w:tc>
          <w:tcPr>
            <w:tcW w:w="580" w:type="dxa"/>
            <w:tcBorders>
              <w:left w:val="single" w:sz="8" w:space="0" w:color="auto"/>
              <w:right w:val="single" w:sz="8" w:space="0" w:color="auto"/>
            </w:tcBorders>
            <w:shd w:val="clear" w:color="auto" w:fill="FBE4D5"/>
            <w:vAlign w:val="bottom"/>
          </w:tcPr>
          <w:p w:rsidR="009B0AA2" w:rsidRPr="00C455F0" w:rsidRDefault="009B0AA2" w:rsidP="00690952">
            <w:pPr>
              <w:spacing w:line="257"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lastRenderedPageBreak/>
              <w:t>02</w:t>
            </w:r>
          </w:p>
        </w:tc>
        <w:tc>
          <w:tcPr>
            <w:tcW w:w="1220" w:type="dxa"/>
            <w:tcBorders>
              <w:right w:val="single" w:sz="8" w:space="0" w:color="auto"/>
            </w:tcBorders>
            <w:shd w:val="clear" w:color="auto" w:fill="FBE4D5"/>
            <w:vAlign w:val="bottom"/>
          </w:tcPr>
          <w:p w:rsidR="009B0AA2" w:rsidRPr="00C455F0" w:rsidRDefault="009B0AA2" w:rsidP="00690952">
            <w:pPr>
              <w:spacing w:line="257"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3280</w:t>
            </w:r>
          </w:p>
        </w:tc>
        <w:tc>
          <w:tcPr>
            <w:tcW w:w="8460" w:type="dxa"/>
            <w:tcBorders>
              <w:right w:val="single" w:sz="8" w:space="0" w:color="auto"/>
            </w:tcBorders>
            <w:shd w:val="clear" w:color="auto" w:fill="FBE4D5"/>
            <w:vAlign w:val="bottom"/>
          </w:tcPr>
          <w:p w:rsidR="009B0AA2" w:rsidRPr="00C455F0" w:rsidRDefault="009B0AA2" w:rsidP="00690952">
            <w:pPr>
              <w:spacing w:line="25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A PERCEPÇÃO DO ENFERMEIRO DIANTE DOS DESAFIOS DO PACIENTE EM</w:t>
            </w:r>
          </w:p>
        </w:tc>
        <w:tc>
          <w:tcPr>
            <w:tcW w:w="1860" w:type="dxa"/>
            <w:tcBorders>
              <w:right w:val="single" w:sz="8" w:space="0" w:color="auto"/>
            </w:tcBorders>
            <w:shd w:val="clear" w:color="auto" w:fill="FBE4D5"/>
            <w:vAlign w:val="bottom"/>
          </w:tcPr>
          <w:p w:rsidR="009B0AA2" w:rsidRPr="00C455F0" w:rsidRDefault="009B0AA2" w:rsidP="00690952">
            <w:pPr>
              <w:spacing w:line="25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REJEITADO</w:t>
            </w:r>
          </w:p>
        </w:tc>
        <w:tc>
          <w:tcPr>
            <w:tcW w:w="1340" w:type="dxa"/>
            <w:tcBorders>
              <w:right w:val="single" w:sz="8" w:space="0" w:color="auto"/>
            </w:tcBorders>
            <w:shd w:val="clear" w:color="auto" w:fill="FBE4D5"/>
            <w:vAlign w:val="bottom"/>
          </w:tcPr>
          <w:p w:rsidR="009B0AA2" w:rsidRPr="00C455F0" w:rsidRDefault="009B0AA2" w:rsidP="00690952">
            <w:pPr>
              <w:spacing w:line="25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2440" w:type="dxa"/>
            <w:gridSpan w:val="3"/>
            <w:tcBorders>
              <w:right w:val="single" w:sz="8" w:space="0" w:color="auto"/>
            </w:tcBorders>
            <w:shd w:val="clear" w:color="auto" w:fill="FBE4D5"/>
            <w:vAlign w:val="bottom"/>
          </w:tcPr>
          <w:p w:rsidR="009B0AA2" w:rsidRPr="00C455F0" w:rsidRDefault="009B0AA2" w:rsidP="00690952">
            <w:pPr>
              <w:spacing w:line="256" w:lineRule="exact"/>
              <w:ind w:right="40"/>
              <w:jc w:val="center"/>
              <w:rPr>
                <w:rFonts w:ascii="Times New Roman" w:hAnsi="Times New Roman" w:cs="Times New Roman"/>
                <w:w w:val="99"/>
                <w:sz w:val="24"/>
                <w:szCs w:val="24"/>
                <w:shd w:val="clear" w:color="auto" w:fill="FBE4D5"/>
              </w:rPr>
            </w:pPr>
            <w:r w:rsidRPr="00C455F0">
              <w:rPr>
                <w:rFonts w:ascii="Times New Roman" w:hAnsi="Times New Roman" w:cs="Times New Roman"/>
                <w:w w:val="99"/>
                <w:sz w:val="24"/>
                <w:szCs w:val="24"/>
                <w:shd w:val="clear" w:color="auto" w:fill="FBE4D5"/>
              </w:rPr>
              <w:t>Elicarlos Marques Nunes</w:t>
            </w:r>
          </w:p>
        </w:tc>
      </w:tr>
      <w:tr w:rsidR="009B0AA2" w:rsidRPr="00C455F0" w:rsidTr="0027204F">
        <w:trPr>
          <w:trHeight w:val="313"/>
        </w:trPr>
        <w:tc>
          <w:tcPr>
            <w:tcW w:w="580" w:type="dxa"/>
            <w:tcBorders>
              <w:left w:val="single" w:sz="8" w:space="0" w:color="auto"/>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MORTE ENCEFÁLICA E DOAÇÃO DE ÓRGÃOS: REVISÃO SISTEMÁTICA.</w:t>
            </w:r>
          </w:p>
        </w:tc>
        <w:tc>
          <w:tcPr>
            <w:tcW w:w="1860"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20" w:type="dxa"/>
            <w:tcBorders>
              <w:bottom w:val="single" w:sz="8" w:space="0" w:color="auto"/>
              <w:right w:val="single" w:sz="8" w:space="0" w:color="FBE4D5"/>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bottom w:val="single" w:sz="8" w:space="0" w:color="auto"/>
              <w:right w:val="single" w:sz="8" w:space="0" w:color="FBE4D5"/>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58"/>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257"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03</w:t>
            </w:r>
          </w:p>
        </w:tc>
        <w:tc>
          <w:tcPr>
            <w:tcW w:w="1220" w:type="dxa"/>
            <w:tcBorders>
              <w:right w:val="single" w:sz="8" w:space="0" w:color="auto"/>
            </w:tcBorders>
            <w:shd w:val="clear" w:color="auto" w:fill="C5E0B3"/>
            <w:vAlign w:val="bottom"/>
          </w:tcPr>
          <w:p w:rsidR="009B0AA2" w:rsidRPr="00C455F0" w:rsidRDefault="009B0AA2" w:rsidP="00690952">
            <w:pPr>
              <w:spacing w:line="257"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3312</w:t>
            </w:r>
          </w:p>
        </w:tc>
        <w:tc>
          <w:tcPr>
            <w:tcW w:w="8460" w:type="dxa"/>
            <w:tcBorders>
              <w:right w:val="single" w:sz="8" w:space="0" w:color="auto"/>
            </w:tcBorders>
            <w:shd w:val="clear" w:color="auto" w:fill="C5E0B3"/>
            <w:vAlign w:val="bottom"/>
          </w:tcPr>
          <w:p w:rsidR="009B0AA2" w:rsidRPr="00C455F0" w:rsidRDefault="009B0AA2" w:rsidP="00690952">
            <w:pPr>
              <w:spacing w:line="25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ATENÇÃO FARMACÊUTICA AO IDOSO: INVESTIGAÇÃO SOBRE</w:t>
            </w:r>
          </w:p>
        </w:tc>
        <w:tc>
          <w:tcPr>
            <w:tcW w:w="1860" w:type="dxa"/>
            <w:tcBorders>
              <w:right w:val="single" w:sz="8" w:space="0" w:color="auto"/>
            </w:tcBorders>
            <w:shd w:val="clear" w:color="auto" w:fill="C5E0B3"/>
            <w:vAlign w:val="bottom"/>
          </w:tcPr>
          <w:p w:rsidR="009B0AA2" w:rsidRPr="00C455F0" w:rsidRDefault="009B0AA2" w:rsidP="00690952">
            <w:pPr>
              <w:spacing w:line="25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EM EDIÇÃO</w:t>
            </w:r>
          </w:p>
        </w:tc>
        <w:tc>
          <w:tcPr>
            <w:tcW w:w="1340" w:type="dxa"/>
            <w:tcBorders>
              <w:right w:val="single" w:sz="8" w:space="0" w:color="auto"/>
            </w:tcBorders>
            <w:shd w:val="clear" w:color="auto" w:fill="C5E0B3"/>
            <w:vAlign w:val="bottom"/>
          </w:tcPr>
          <w:p w:rsidR="009B0AA2" w:rsidRPr="00C455F0" w:rsidRDefault="009B0AA2" w:rsidP="00690952">
            <w:pPr>
              <w:spacing w:line="25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220" w:type="dxa"/>
            <w:tcBorders>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313"/>
        </w:trPr>
        <w:tc>
          <w:tcPr>
            <w:tcW w:w="580" w:type="dxa"/>
            <w:tcBorders>
              <w:left w:val="single" w:sz="8" w:space="0" w:color="auto"/>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CONHECIMENTO E APLICAÇÃO PRÁTICA</w:t>
            </w:r>
          </w:p>
        </w:tc>
        <w:tc>
          <w:tcPr>
            <w:tcW w:w="18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20" w:type="dxa"/>
            <w:tcBorders>
              <w:bottom w:val="single" w:sz="8" w:space="0" w:color="auto"/>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bottom w:val="single" w:sz="8" w:space="0" w:color="auto"/>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55"/>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255"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04</w:t>
            </w:r>
          </w:p>
        </w:tc>
        <w:tc>
          <w:tcPr>
            <w:tcW w:w="1220" w:type="dxa"/>
            <w:tcBorders>
              <w:right w:val="single" w:sz="8" w:space="0" w:color="auto"/>
            </w:tcBorders>
            <w:shd w:val="clear" w:color="auto" w:fill="C5E0B3"/>
            <w:vAlign w:val="bottom"/>
          </w:tcPr>
          <w:p w:rsidR="009B0AA2" w:rsidRPr="00C455F0" w:rsidRDefault="009B0AA2" w:rsidP="00690952">
            <w:pPr>
              <w:spacing w:line="255"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3313</w:t>
            </w:r>
          </w:p>
        </w:tc>
        <w:tc>
          <w:tcPr>
            <w:tcW w:w="8460" w:type="dxa"/>
            <w:tcBorders>
              <w:right w:val="single" w:sz="8" w:space="0" w:color="auto"/>
            </w:tcBorders>
            <w:shd w:val="clear" w:color="auto" w:fill="C5E0B3"/>
            <w:vAlign w:val="bottom"/>
          </w:tcPr>
          <w:p w:rsidR="009B0AA2" w:rsidRPr="00C455F0" w:rsidRDefault="009B0AA2" w:rsidP="00690952">
            <w:pPr>
              <w:spacing w:line="255"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TRANSMISSÃO VERTICAL DO HIV E PRÉ NATAL: UMA REVISÃO DE</w:t>
            </w:r>
          </w:p>
        </w:tc>
        <w:tc>
          <w:tcPr>
            <w:tcW w:w="1860" w:type="dxa"/>
            <w:tcBorders>
              <w:right w:val="single" w:sz="8" w:space="0" w:color="auto"/>
            </w:tcBorders>
            <w:shd w:val="clear" w:color="auto" w:fill="C5E0B3"/>
            <w:vAlign w:val="bottom"/>
          </w:tcPr>
          <w:p w:rsidR="009B0AA2" w:rsidRPr="00C455F0" w:rsidRDefault="009B0AA2" w:rsidP="00690952">
            <w:pPr>
              <w:spacing w:line="255"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EM EDIÇÃO</w:t>
            </w:r>
          </w:p>
        </w:tc>
        <w:tc>
          <w:tcPr>
            <w:tcW w:w="1340" w:type="dxa"/>
            <w:tcBorders>
              <w:right w:val="single" w:sz="8" w:space="0" w:color="auto"/>
            </w:tcBorders>
            <w:shd w:val="clear" w:color="auto" w:fill="C5E0B3"/>
            <w:vAlign w:val="bottom"/>
          </w:tcPr>
          <w:p w:rsidR="009B0AA2" w:rsidRPr="00C455F0" w:rsidRDefault="009B0AA2" w:rsidP="00690952">
            <w:pPr>
              <w:spacing w:line="255"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I.E.S</w:t>
            </w:r>
          </w:p>
        </w:tc>
        <w:tc>
          <w:tcPr>
            <w:tcW w:w="220" w:type="dxa"/>
            <w:tcBorders>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313"/>
        </w:trPr>
        <w:tc>
          <w:tcPr>
            <w:tcW w:w="580" w:type="dxa"/>
            <w:tcBorders>
              <w:left w:val="single" w:sz="8" w:space="0" w:color="auto"/>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LITERATURA</w:t>
            </w:r>
          </w:p>
        </w:tc>
        <w:tc>
          <w:tcPr>
            <w:tcW w:w="18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20" w:type="dxa"/>
            <w:tcBorders>
              <w:bottom w:val="single" w:sz="8" w:space="0" w:color="auto"/>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bottom w:val="single" w:sz="8" w:space="0" w:color="auto"/>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79"/>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sz w:val="24"/>
                <w:szCs w:val="24"/>
                <w:shd w:val="clear" w:color="auto" w:fill="C5E0B3"/>
              </w:rPr>
            </w:pPr>
            <w:r w:rsidRPr="00C455F0">
              <w:rPr>
                <w:rFonts w:ascii="Times New Roman" w:eastAsia="Tahoma" w:hAnsi="Times New Roman" w:cs="Times New Roman"/>
                <w:sz w:val="24"/>
                <w:szCs w:val="24"/>
                <w:shd w:val="clear" w:color="auto" w:fill="C5E0B3"/>
              </w:rPr>
              <w:t>05</w:t>
            </w:r>
          </w:p>
        </w:tc>
        <w:tc>
          <w:tcPr>
            <w:tcW w:w="122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3314</w:t>
            </w:r>
          </w:p>
        </w:tc>
        <w:tc>
          <w:tcPr>
            <w:tcW w:w="846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PERFIL EPIDEMIOLÓGICO DE PACIENTES CHAGÁSICOS AGUDOS NO</w:t>
            </w:r>
          </w:p>
        </w:tc>
        <w:tc>
          <w:tcPr>
            <w:tcW w:w="186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EM EDIÇÃO</w:t>
            </w:r>
          </w:p>
        </w:tc>
        <w:tc>
          <w:tcPr>
            <w:tcW w:w="134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I.E.S</w:t>
            </w:r>
          </w:p>
        </w:tc>
        <w:tc>
          <w:tcPr>
            <w:tcW w:w="220" w:type="dxa"/>
            <w:tcBorders>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90"/>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right w:val="single" w:sz="8" w:space="0" w:color="auto"/>
            </w:tcBorders>
            <w:shd w:val="clear" w:color="auto" w:fill="C5E0B3"/>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SISTEMA DE INFORMAÇÕES E AGRAVOS (SINAN) DO ESTADO DO</w:t>
            </w:r>
          </w:p>
        </w:tc>
        <w:tc>
          <w:tcPr>
            <w:tcW w:w="186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20" w:type="dxa"/>
            <w:tcBorders>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90"/>
        </w:trPr>
        <w:tc>
          <w:tcPr>
            <w:tcW w:w="580" w:type="dxa"/>
            <w:tcBorders>
              <w:left w:val="single" w:sz="8" w:space="0" w:color="auto"/>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C5E0B3"/>
            <w:vAlign w:val="bottom"/>
          </w:tcPr>
          <w:p w:rsidR="009B0AA2" w:rsidRPr="00C455F0" w:rsidRDefault="009B0AA2" w:rsidP="00690952">
            <w:pPr>
              <w:spacing w:line="28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TOCANTINS NO PERÍODO DE 2007 A 2018</w:t>
            </w:r>
          </w:p>
        </w:tc>
        <w:tc>
          <w:tcPr>
            <w:tcW w:w="18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20" w:type="dxa"/>
            <w:tcBorders>
              <w:bottom w:val="single" w:sz="8" w:space="0" w:color="auto"/>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bottom w:val="single" w:sz="8" w:space="0" w:color="auto"/>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80"/>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281" w:lineRule="exact"/>
              <w:jc w:val="center"/>
              <w:rPr>
                <w:rFonts w:ascii="Times New Roman" w:eastAsia="Tahoma" w:hAnsi="Times New Roman" w:cs="Times New Roman"/>
                <w:sz w:val="24"/>
                <w:szCs w:val="24"/>
                <w:shd w:val="clear" w:color="auto" w:fill="C5E0B3"/>
              </w:rPr>
            </w:pPr>
            <w:r w:rsidRPr="00C455F0">
              <w:rPr>
                <w:rFonts w:ascii="Times New Roman" w:eastAsia="Tahoma" w:hAnsi="Times New Roman" w:cs="Times New Roman"/>
                <w:sz w:val="24"/>
                <w:szCs w:val="24"/>
                <w:shd w:val="clear" w:color="auto" w:fill="C5E0B3"/>
              </w:rPr>
              <w:t>06</w:t>
            </w:r>
          </w:p>
        </w:tc>
        <w:tc>
          <w:tcPr>
            <w:tcW w:w="1220" w:type="dxa"/>
            <w:tcBorders>
              <w:right w:val="single" w:sz="8" w:space="0" w:color="auto"/>
            </w:tcBorders>
            <w:shd w:val="clear" w:color="auto" w:fill="C5E0B3"/>
            <w:vAlign w:val="bottom"/>
          </w:tcPr>
          <w:p w:rsidR="009B0AA2" w:rsidRPr="00C455F0" w:rsidRDefault="009B0AA2" w:rsidP="00690952">
            <w:pPr>
              <w:spacing w:line="281"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3320</w:t>
            </w:r>
          </w:p>
        </w:tc>
        <w:tc>
          <w:tcPr>
            <w:tcW w:w="8460" w:type="dxa"/>
            <w:tcBorders>
              <w:right w:val="single" w:sz="8" w:space="0" w:color="auto"/>
            </w:tcBorders>
            <w:shd w:val="clear" w:color="auto" w:fill="C5E0B3"/>
            <w:vAlign w:val="bottom"/>
          </w:tcPr>
          <w:p w:rsidR="009B0AA2" w:rsidRPr="00C455F0" w:rsidRDefault="009B0AA2" w:rsidP="00690952">
            <w:pPr>
              <w:spacing w:line="281" w:lineRule="exact"/>
              <w:jc w:val="center"/>
              <w:rPr>
                <w:rFonts w:ascii="Times New Roman" w:eastAsia="Tahoma" w:hAnsi="Times New Roman" w:cs="Times New Roman"/>
                <w:w w:val="99"/>
                <w:sz w:val="24"/>
                <w:szCs w:val="24"/>
                <w:shd w:val="clear" w:color="auto" w:fill="C5E0B3"/>
              </w:rPr>
            </w:pPr>
            <w:r w:rsidRPr="00C455F0">
              <w:rPr>
                <w:rFonts w:ascii="Times New Roman" w:eastAsia="Tahoma" w:hAnsi="Times New Roman" w:cs="Times New Roman"/>
                <w:w w:val="99"/>
                <w:sz w:val="24"/>
                <w:szCs w:val="24"/>
                <w:shd w:val="clear" w:color="auto" w:fill="C5E0B3"/>
              </w:rPr>
              <w:t>EPIDEMIOLOGIA DA SÍFILIS GESTACIONAL NO ESTADO DO MARANHÃO DE</w:t>
            </w:r>
          </w:p>
        </w:tc>
        <w:tc>
          <w:tcPr>
            <w:tcW w:w="1860" w:type="dxa"/>
            <w:tcBorders>
              <w:right w:val="single" w:sz="8" w:space="0" w:color="auto"/>
            </w:tcBorders>
            <w:shd w:val="clear" w:color="auto" w:fill="C5E0B3"/>
            <w:vAlign w:val="bottom"/>
          </w:tcPr>
          <w:p w:rsidR="009B0AA2" w:rsidRPr="00C455F0" w:rsidRDefault="009B0AA2" w:rsidP="00690952">
            <w:pPr>
              <w:spacing w:line="281"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EM EDIÇÃO</w:t>
            </w:r>
          </w:p>
        </w:tc>
        <w:tc>
          <w:tcPr>
            <w:tcW w:w="1340" w:type="dxa"/>
            <w:tcBorders>
              <w:right w:val="single" w:sz="8" w:space="0" w:color="auto"/>
            </w:tcBorders>
            <w:shd w:val="clear" w:color="auto" w:fill="C5E0B3"/>
            <w:vAlign w:val="bottom"/>
          </w:tcPr>
          <w:p w:rsidR="009B0AA2" w:rsidRPr="00C455F0" w:rsidRDefault="009B0AA2" w:rsidP="00690952">
            <w:pPr>
              <w:spacing w:line="281"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220" w:type="dxa"/>
            <w:tcBorders>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90"/>
        </w:trPr>
        <w:tc>
          <w:tcPr>
            <w:tcW w:w="580" w:type="dxa"/>
            <w:tcBorders>
              <w:left w:val="single" w:sz="8" w:space="0" w:color="auto"/>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C5E0B3"/>
            <w:vAlign w:val="bottom"/>
          </w:tcPr>
          <w:p w:rsidR="009B0AA2" w:rsidRPr="00C455F0" w:rsidRDefault="009B0AA2" w:rsidP="00690952">
            <w:pPr>
              <w:spacing w:line="28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2015 A 2019</w:t>
            </w:r>
          </w:p>
        </w:tc>
        <w:tc>
          <w:tcPr>
            <w:tcW w:w="18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20" w:type="dxa"/>
            <w:tcBorders>
              <w:bottom w:val="single" w:sz="8" w:space="0" w:color="auto"/>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bottom w:val="single" w:sz="8" w:space="0" w:color="auto"/>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72"/>
        </w:trPr>
        <w:tc>
          <w:tcPr>
            <w:tcW w:w="580" w:type="dxa"/>
            <w:tcBorders>
              <w:left w:val="single" w:sz="8" w:space="0" w:color="auto"/>
              <w:right w:val="single" w:sz="8" w:space="0" w:color="auto"/>
            </w:tcBorders>
            <w:shd w:val="clear" w:color="auto" w:fill="FBE4D5"/>
            <w:vAlign w:val="bottom"/>
          </w:tcPr>
          <w:p w:rsidR="009B0AA2" w:rsidRPr="00C455F0" w:rsidRDefault="009B0AA2" w:rsidP="00690952">
            <w:pPr>
              <w:spacing w:line="272" w:lineRule="exact"/>
              <w:jc w:val="center"/>
              <w:rPr>
                <w:rFonts w:ascii="Times New Roman" w:eastAsia="Tahoma" w:hAnsi="Times New Roman" w:cs="Times New Roman"/>
                <w:sz w:val="24"/>
                <w:szCs w:val="24"/>
                <w:shd w:val="clear" w:color="auto" w:fill="FBE4D5"/>
              </w:rPr>
            </w:pPr>
            <w:r w:rsidRPr="00C455F0">
              <w:rPr>
                <w:rFonts w:ascii="Times New Roman" w:eastAsia="Tahoma" w:hAnsi="Times New Roman" w:cs="Times New Roman"/>
                <w:sz w:val="24"/>
                <w:szCs w:val="24"/>
                <w:shd w:val="clear" w:color="auto" w:fill="FBE4D5"/>
              </w:rPr>
              <w:t>07</w:t>
            </w:r>
          </w:p>
        </w:tc>
        <w:tc>
          <w:tcPr>
            <w:tcW w:w="1220" w:type="dxa"/>
            <w:tcBorders>
              <w:right w:val="single" w:sz="8" w:space="0" w:color="auto"/>
            </w:tcBorders>
            <w:shd w:val="clear" w:color="auto" w:fill="FBE4D5"/>
            <w:vAlign w:val="bottom"/>
          </w:tcPr>
          <w:p w:rsidR="009B0AA2" w:rsidRPr="00C455F0" w:rsidRDefault="009B0AA2" w:rsidP="00690952">
            <w:pPr>
              <w:spacing w:line="272"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3322</w:t>
            </w:r>
          </w:p>
        </w:tc>
        <w:tc>
          <w:tcPr>
            <w:tcW w:w="8460" w:type="dxa"/>
            <w:tcBorders>
              <w:right w:val="single" w:sz="8" w:space="0" w:color="auto"/>
            </w:tcBorders>
            <w:shd w:val="clear" w:color="auto" w:fill="FBE4D5"/>
            <w:vAlign w:val="bottom"/>
          </w:tcPr>
          <w:p w:rsidR="009B0AA2" w:rsidRPr="00C455F0" w:rsidRDefault="009B0AA2" w:rsidP="00690952">
            <w:pPr>
              <w:spacing w:line="272"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COOPERAÇÃO ACADÊMICO-CIENTÍFICO ENTRE UNIVERSIDADE E</w:t>
            </w:r>
          </w:p>
        </w:tc>
        <w:tc>
          <w:tcPr>
            <w:tcW w:w="1860" w:type="dxa"/>
            <w:tcBorders>
              <w:right w:val="single" w:sz="8" w:space="0" w:color="auto"/>
            </w:tcBorders>
            <w:shd w:val="clear" w:color="auto" w:fill="FBE4D5"/>
            <w:vAlign w:val="bottom"/>
          </w:tcPr>
          <w:p w:rsidR="009B0AA2" w:rsidRPr="00C455F0" w:rsidRDefault="009B0AA2" w:rsidP="00690952">
            <w:pPr>
              <w:spacing w:line="272"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REJEITADO</w:t>
            </w:r>
          </w:p>
        </w:tc>
        <w:tc>
          <w:tcPr>
            <w:tcW w:w="1340" w:type="dxa"/>
            <w:tcBorders>
              <w:right w:val="single" w:sz="8" w:space="0" w:color="auto"/>
            </w:tcBorders>
            <w:shd w:val="clear" w:color="auto" w:fill="FBE4D5"/>
            <w:vAlign w:val="bottom"/>
          </w:tcPr>
          <w:p w:rsidR="009B0AA2" w:rsidRPr="00C455F0" w:rsidRDefault="009B0AA2" w:rsidP="00690952">
            <w:pPr>
              <w:spacing w:line="272"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220" w:type="dxa"/>
            <w:tcBorders>
              <w:right w:val="single" w:sz="8" w:space="0" w:color="FBE4D5"/>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right w:val="single" w:sz="8" w:space="0" w:color="FBE4D5"/>
            </w:tcBorders>
            <w:shd w:val="clear" w:color="auto" w:fill="auto"/>
            <w:vAlign w:val="bottom"/>
          </w:tcPr>
          <w:p w:rsidR="009B0AA2" w:rsidRPr="00C455F0" w:rsidRDefault="009B0AA2" w:rsidP="00690952">
            <w:pPr>
              <w:spacing w:line="271" w:lineRule="exact"/>
              <w:jc w:val="center"/>
              <w:rPr>
                <w:rFonts w:ascii="Times New Roman" w:eastAsia="Segoe UI" w:hAnsi="Times New Roman" w:cs="Times New Roman"/>
                <w:w w:val="99"/>
                <w:sz w:val="24"/>
                <w:szCs w:val="24"/>
                <w:highlight w:val="white"/>
              </w:rPr>
            </w:pPr>
            <w:r w:rsidRPr="00C455F0">
              <w:rPr>
                <w:rFonts w:ascii="Times New Roman" w:eastAsia="Segoe UI" w:hAnsi="Times New Roman" w:cs="Times New Roman"/>
                <w:w w:val="99"/>
                <w:sz w:val="24"/>
                <w:szCs w:val="24"/>
                <w:highlight w:val="white"/>
              </w:rPr>
              <w:t>Dr. Luiz Paulo Ribeiro</w:t>
            </w:r>
          </w:p>
        </w:tc>
        <w:tc>
          <w:tcPr>
            <w:tcW w:w="200" w:type="dxa"/>
            <w:tcBorders>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98"/>
        </w:trPr>
        <w:tc>
          <w:tcPr>
            <w:tcW w:w="580" w:type="dxa"/>
            <w:tcBorders>
              <w:left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right w:val="single" w:sz="8" w:space="0" w:color="auto"/>
            </w:tcBorders>
            <w:shd w:val="clear" w:color="auto" w:fill="FBE4D5"/>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COMUNIDADE NA AVALIAÇÃO DIAGNÓSTICA E DE COMORBIDADES DE</w:t>
            </w:r>
          </w:p>
        </w:tc>
        <w:tc>
          <w:tcPr>
            <w:tcW w:w="1860" w:type="dxa"/>
            <w:tcBorders>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20" w:type="dxa"/>
            <w:tcBorders>
              <w:right w:val="single" w:sz="8" w:space="0" w:color="FBE4D5"/>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right w:val="single" w:sz="8" w:space="0" w:color="FBE4D5"/>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90"/>
        </w:trPr>
        <w:tc>
          <w:tcPr>
            <w:tcW w:w="580" w:type="dxa"/>
            <w:tcBorders>
              <w:left w:val="single" w:sz="8" w:space="0" w:color="auto"/>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FBE4D5"/>
            <w:vAlign w:val="bottom"/>
          </w:tcPr>
          <w:p w:rsidR="009B0AA2" w:rsidRPr="00C455F0" w:rsidRDefault="009B0AA2" w:rsidP="00690952">
            <w:pPr>
              <w:spacing w:line="28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ESCOLARES COM TRANSTORNO DO ESPECTRO AUTISTA (TEA)</w:t>
            </w:r>
          </w:p>
        </w:tc>
        <w:tc>
          <w:tcPr>
            <w:tcW w:w="1860"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20" w:type="dxa"/>
            <w:tcBorders>
              <w:bottom w:val="single" w:sz="8" w:space="0" w:color="auto"/>
              <w:right w:val="single" w:sz="8" w:space="0" w:color="FBE4D5"/>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bottom w:val="single" w:sz="8" w:space="0" w:color="auto"/>
              <w:right w:val="single" w:sz="8" w:space="0" w:color="FBE4D5"/>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80"/>
        </w:trPr>
        <w:tc>
          <w:tcPr>
            <w:tcW w:w="580" w:type="dxa"/>
            <w:tcBorders>
              <w:left w:val="single" w:sz="8" w:space="0" w:color="auto"/>
              <w:bottom w:val="single" w:sz="8" w:space="0" w:color="auto"/>
              <w:right w:val="single" w:sz="8" w:space="0" w:color="auto"/>
            </w:tcBorders>
            <w:shd w:val="clear" w:color="auto" w:fill="C5E0B3"/>
            <w:vAlign w:val="bottom"/>
          </w:tcPr>
          <w:p w:rsidR="009B0AA2" w:rsidRPr="00C455F0" w:rsidRDefault="009B0AA2" w:rsidP="00690952">
            <w:pPr>
              <w:spacing w:line="279" w:lineRule="exact"/>
              <w:jc w:val="center"/>
              <w:rPr>
                <w:rFonts w:ascii="Times New Roman" w:eastAsia="Tahoma" w:hAnsi="Times New Roman" w:cs="Times New Roman"/>
                <w:sz w:val="24"/>
                <w:szCs w:val="24"/>
                <w:shd w:val="clear" w:color="auto" w:fill="C5E0B3"/>
              </w:rPr>
            </w:pPr>
            <w:r w:rsidRPr="00C455F0">
              <w:rPr>
                <w:rFonts w:ascii="Times New Roman" w:eastAsia="Tahoma" w:hAnsi="Times New Roman" w:cs="Times New Roman"/>
                <w:sz w:val="24"/>
                <w:szCs w:val="24"/>
                <w:shd w:val="clear" w:color="auto" w:fill="C5E0B3"/>
              </w:rPr>
              <w:t>08</w:t>
            </w:r>
          </w:p>
        </w:tc>
        <w:tc>
          <w:tcPr>
            <w:tcW w:w="1220" w:type="dxa"/>
            <w:tcBorders>
              <w:bottom w:val="single" w:sz="8" w:space="0" w:color="auto"/>
              <w:right w:val="single" w:sz="8" w:space="0" w:color="auto"/>
            </w:tcBorders>
            <w:shd w:val="clear" w:color="auto" w:fill="C5E0B3"/>
            <w:vAlign w:val="bottom"/>
          </w:tcPr>
          <w:p w:rsidR="009B0AA2" w:rsidRPr="00C455F0" w:rsidRDefault="009B0AA2" w:rsidP="00690952">
            <w:pPr>
              <w:spacing w:line="279"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3323</w:t>
            </w:r>
          </w:p>
        </w:tc>
        <w:tc>
          <w:tcPr>
            <w:tcW w:w="8460" w:type="dxa"/>
            <w:tcBorders>
              <w:bottom w:val="single" w:sz="8" w:space="0" w:color="auto"/>
              <w:right w:val="single" w:sz="8" w:space="0" w:color="auto"/>
            </w:tcBorders>
            <w:shd w:val="clear" w:color="auto" w:fill="C5E0B3"/>
            <w:vAlign w:val="bottom"/>
          </w:tcPr>
          <w:p w:rsidR="009B0AA2" w:rsidRPr="00C455F0" w:rsidRDefault="009B0AA2" w:rsidP="00690952">
            <w:pPr>
              <w:spacing w:line="279" w:lineRule="exact"/>
              <w:jc w:val="center"/>
              <w:rPr>
                <w:rFonts w:ascii="Times New Roman" w:eastAsia="Tahoma" w:hAnsi="Times New Roman" w:cs="Times New Roman"/>
                <w:w w:val="99"/>
                <w:sz w:val="24"/>
                <w:szCs w:val="24"/>
                <w:shd w:val="clear" w:color="auto" w:fill="C5E0B3"/>
              </w:rPr>
            </w:pPr>
            <w:r w:rsidRPr="00C455F0">
              <w:rPr>
                <w:rFonts w:ascii="Times New Roman" w:eastAsia="Tahoma" w:hAnsi="Times New Roman" w:cs="Times New Roman"/>
                <w:w w:val="99"/>
                <w:sz w:val="24"/>
                <w:szCs w:val="24"/>
                <w:shd w:val="clear" w:color="auto" w:fill="C5E0B3"/>
              </w:rPr>
              <w:t>PARASITOS INTESTINAIS EM CRIANÇAS NO BRASIL: REVISÃO SISTEMÁTICA</w:t>
            </w:r>
          </w:p>
        </w:tc>
        <w:tc>
          <w:tcPr>
            <w:tcW w:w="1860" w:type="dxa"/>
            <w:tcBorders>
              <w:bottom w:val="single" w:sz="8" w:space="0" w:color="auto"/>
              <w:right w:val="single" w:sz="8" w:space="0" w:color="auto"/>
            </w:tcBorders>
            <w:shd w:val="clear" w:color="auto" w:fill="C5E0B3"/>
            <w:vAlign w:val="bottom"/>
          </w:tcPr>
          <w:p w:rsidR="009B0AA2" w:rsidRPr="00C455F0" w:rsidRDefault="009B0AA2" w:rsidP="00690952">
            <w:pPr>
              <w:spacing w:line="279"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EM EDIÇÃO</w:t>
            </w:r>
          </w:p>
        </w:tc>
        <w:tc>
          <w:tcPr>
            <w:tcW w:w="1340" w:type="dxa"/>
            <w:tcBorders>
              <w:bottom w:val="single" w:sz="8" w:space="0" w:color="auto"/>
              <w:right w:val="single" w:sz="8" w:space="0" w:color="auto"/>
            </w:tcBorders>
            <w:shd w:val="clear" w:color="auto" w:fill="C5E0B3"/>
            <w:vAlign w:val="bottom"/>
          </w:tcPr>
          <w:p w:rsidR="009B0AA2" w:rsidRPr="00C455F0" w:rsidRDefault="009B0AA2" w:rsidP="00690952">
            <w:pPr>
              <w:spacing w:line="279"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220" w:type="dxa"/>
            <w:tcBorders>
              <w:bottom w:val="single" w:sz="8" w:space="0" w:color="auto"/>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bottom w:val="single" w:sz="8" w:space="0" w:color="auto"/>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78"/>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sz w:val="24"/>
                <w:szCs w:val="24"/>
                <w:shd w:val="clear" w:color="auto" w:fill="C5E0B3"/>
              </w:rPr>
            </w:pPr>
            <w:r w:rsidRPr="00C455F0">
              <w:rPr>
                <w:rFonts w:ascii="Times New Roman" w:eastAsia="Tahoma" w:hAnsi="Times New Roman" w:cs="Times New Roman"/>
                <w:sz w:val="24"/>
                <w:szCs w:val="24"/>
                <w:shd w:val="clear" w:color="auto" w:fill="C5E0B3"/>
              </w:rPr>
              <w:t>09</w:t>
            </w:r>
          </w:p>
        </w:tc>
        <w:tc>
          <w:tcPr>
            <w:tcW w:w="122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3324</w:t>
            </w:r>
          </w:p>
        </w:tc>
        <w:tc>
          <w:tcPr>
            <w:tcW w:w="846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MEDICALIZAÇÃO DA SAÚDE MENTAL: ANÁLISE DAS PRESCRIÇÕES DE</w:t>
            </w:r>
          </w:p>
        </w:tc>
        <w:tc>
          <w:tcPr>
            <w:tcW w:w="186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EM EDIÇÃO</w:t>
            </w:r>
          </w:p>
        </w:tc>
        <w:tc>
          <w:tcPr>
            <w:tcW w:w="134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220" w:type="dxa"/>
            <w:tcBorders>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92"/>
        </w:trPr>
        <w:tc>
          <w:tcPr>
            <w:tcW w:w="580" w:type="dxa"/>
            <w:tcBorders>
              <w:left w:val="single" w:sz="8" w:space="0" w:color="auto"/>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PSICOFÁRMACOS EM UM SERVIÇO DE ATENÇÃO PSICOSSOCIAL.</w:t>
            </w:r>
          </w:p>
        </w:tc>
        <w:tc>
          <w:tcPr>
            <w:tcW w:w="18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20" w:type="dxa"/>
            <w:tcBorders>
              <w:bottom w:val="single" w:sz="8" w:space="0" w:color="auto"/>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bottom w:val="single" w:sz="8" w:space="0" w:color="auto"/>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79"/>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sz w:val="24"/>
                <w:szCs w:val="24"/>
                <w:shd w:val="clear" w:color="auto" w:fill="C5E0B3"/>
              </w:rPr>
            </w:pPr>
            <w:r w:rsidRPr="00C455F0">
              <w:rPr>
                <w:rFonts w:ascii="Times New Roman" w:eastAsia="Tahoma" w:hAnsi="Times New Roman" w:cs="Times New Roman"/>
                <w:sz w:val="24"/>
                <w:szCs w:val="24"/>
                <w:shd w:val="clear" w:color="auto" w:fill="C5E0B3"/>
              </w:rPr>
              <w:t>10</w:t>
            </w:r>
          </w:p>
        </w:tc>
        <w:tc>
          <w:tcPr>
            <w:tcW w:w="122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3329</w:t>
            </w:r>
          </w:p>
        </w:tc>
        <w:tc>
          <w:tcPr>
            <w:tcW w:w="846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UMA METODOLOGIA DE PROJETO DE UM SISTEMA DE FREIO DE UM</w:t>
            </w:r>
          </w:p>
        </w:tc>
        <w:tc>
          <w:tcPr>
            <w:tcW w:w="186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EM EDIÇÃO</w:t>
            </w:r>
          </w:p>
        </w:tc>
        <w:tc>
          <w:tcPr>
            <w:tcW w:w="134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220" w:type="dxa"/>
            <w:tcBorders>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220" w:type="dxa"/>
            <w:gridSpan w:val="2"/>
            <w:tcBorders>
              <w:right w:val="single" w:sz="8" w:space="0" w:color="auto"/>
            </w:tcBorders>
            <w:shd w:val="clear" w:color="auto" w:fill="C5E0B3"/>
            <w:vAlign w:val="bottom"/>
          </w:tcPr>
          <w:p w:rsidR="009B0AA2" w:rsidRPr="00C455F0" w:rsidRDefault="009B0AA2" w:rsidP="00690952">
            <w:pPr>
              <w:spacing w:line="278" w:lineRule="exact"/>
              <w:ind w:right="260"/>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Marcelo Lisboa</w:t>
            </w:r>
          </w:p>
        </w:tc>
      </w:tr>
      <w:tr w:rsidR="009B0AA2" w:rsidRPr="00C455F0" w:rsidTr="0027204F">
        <w:trPr>
          <w:trHeight w:val="290"/>
        </w:trPr>
        <w:tc>
          <w:tcPr>
            <w:tcW w:w="580" w:type="dxa"/>
            <w:tcBorders>
              <w:left w:val="single" w:sz="8" w:space="0" w:color="auto"/>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C5E0B3"/>
            <w:vAlign w:val="bottom"/>
          </w:tcPr>
          <w:p w:rsidR="009B0AA2" w:rsidRPr="00C455F0" w:rsidRDefault="009B0AA2" w:rsidP="00690952">
            <w:pPr>
              <w:spacing w:line="28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VEÍCULO OFF-ROAD: ABORDAGEM ANALÍTICA E EXPERIMENTAL</w:t>
            </w:r>
          </w:p>
        </w:tc>
        <w:tc>
          <w:tcPr>
            <w:tcW w:w="18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20" w:type="dxa"/>
            <w:tcBorders>
              <w:bottom w:val="single" w:sz="8" w:space="0" w:color="auto"/>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bottom w:val="single" w:sz="8" w:space="0" w:color="auto"/>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72"/>
        </w:trPr>
        <w:tc>
          <w:tcPr>
            <w:tcW w:w="580" w:type="dxa"/>
            <w:tcBorders>
              <w:left w:val="single" w:sz="8" w:space="0" w:color="auto"/>
              <w:right w:val="single" w:sz="8" w:space="0" w:color="auto"/>
            </w:tcBorders>
            <w:shd w:val="clear" w:color="auto" w:fill="FBE4D5"/>
            <w:vAlign w:val="bottom"/>
          </w:tcPr>
          <w:p w:rsidR="009B0AA2" w:rsidRPr="00C455F0" w:rsidRDefault="009B0AA2" w:rsidP="00690952">
            <w:pPr>
              <w:spacing w:line="272" w:lineRule="exact"/>
              <w:jc w:val="center"/>
              <w:rPr>
                <w:rFonts w:ascii="Times New Roman" w:eastAsia="Tahoma" w:hAnsi="Times New Roman" w:cs="Times New Roman"/>
                <w:sz w:val="24"/>
                <w:szCs w:val="24"/>
                <w:shd w:val="clear" w:color="auto" w:fill="FBE4D5"/>
              </w:rPr>
            </w:pPr>
            <w:r w:rsidRPr="00C455F0">
              <w:rPr>
                <w:rFonts w:ascii="Times New Roman" w:eastAsia="Tahoma" w:hAnsi="Times New Roman" w:cs="Times New Roman"/>
                <w:sz w:val="24"/>
                <w:szCs w:val="24"/>
                <w:shd w:val="clear" w:color="auto" w:fill="FBE4D5"/>
              </w:rPr>
              <w:t>11</w:t>
            </w:r>
          </w:p>
        </w:tc>
        <w:tc>
          <w:tcPr>
            <w:tcW w:w="1220" w:type="dxa"/>
            <w:tcBorders>
              <w:right w:val="single" w:sz="8" w:space="0" w:color="auto"/>
            </w:tcBorders>
            <w:shd w:val="clear" w:color="auto" w:fill="FBE4D5"/>
            <w:vAlign w:val="bottom"/>
          </w:tcPr>
          <w:p w:rsidR="009B0AA2" w:rsidRPr="00C455F0" w:rsidRDefault="009B0AA2" w:rsidP="00690952">
            <w:pPr>
              <w:spacing w:line="272"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3337</w:t>
            </w:r>
          </w:p>
        </w:tc>
        <w:tc>
          <w:tcPr>
            <w:tcW w:w="8460" w:type="dxa"/>
            <w:tcBorders>
              <w:right w:val="single" w:sz="8" w:space="0" w:color="auto"/>
            </w:tcBorders>
            <w:shd w:val="clear" w:color="auto" w:fill="FBE4D5"/>
            <w:vAlign w:val="bottom"/>
          </w:tcPr>
          <w:p w:rsidR="009B0AA2" w:rsidRPr="00C455F0" w:rsidRDefault="009B0AA2" w:rsidP="00690952">
            <w:pPr>
              <w:spacing w:line="272"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TRABALHO EM EQUIPE NA ESTRATÉGIA DE SAÚDE DA FAMÍLIA E SEUS</w:t>
            </w:r>
          </w:p>
        </w:tc>
        <w:tc>
          <w:tcPr>
            <w:tcW w:w="1860" w:type="dxa"/>
            <w:tcBorders>
              <w:right w:val="single" w:sz="8" w:space="0" w:color="auto"/>
            </w:tcBorders>
            <w:shd w:val="clear" w:color="auto" w:fill="FBE4D5"/>
            <w:vAlign w:val="bottom"/>
          </w:tcPr>
          <w:p w:rsidR="009B0AA2" w:rsidRPr="00C455F0" w:rsidRDefault="009B0AA2" w:rsidP="00690952">
            <w:pPr>
              <w:spacing w:line="272"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REJEITADO</w:t>
            </w:r>
          </w:p>
        </w:tc>
        <w:tc>
          <w:tcPr>
            <w:tcW w:w="1340" w:type="dxa"/>
            <w:tcBorders>
              <w:right w:val="single" w:sz="8" w:space="0" w:color="auto"/>
            </w:tcBorders>
            <w:shd w:val="clear" w:color="auto" w:fill="FBE4D5"/>
            <w:vAlign w:val="bottom"/>
          </w:tcPr>
          <w:p w:rsidR="009B0AA2" w:rsidRPr="00C455F0" w:rsidRDefault="009B0AA2" w:rsidP="00690952">
            <w:pPr>
              <w:spacing w:line="272"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220" w:type="dxa"/>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shd w:val="clear" w:color="auto" w:fill="auto"/>
            <w:vAlign w:val="bottom"/>
          </w:tcPr>
          <w:p w:rsidR="009B0AA2" w:rsidRPr="00C455F0" w:rsidRDefault="009B0AA2" w:rsidP="00690952">
            <w:pPr>
              <w:spacing w:line="271" w:lineRule="exact"/>
              <w:jc w:val="center"/>
              <w:rPr>
                <w:rFonts w:ascii="Times New Roman" w:eastAsia="Segoe UI" w:hAnsi="Times New Roman" w:cs="Times New Roman"/>
                <w:w w:val="97"/>
                <w:sz w:val="24"/>
                <w:szCs w:val="24"/>
                <w:highlight w:val="white"/>
              </w:rPr>
            </w:pPr>
            <w:r w:rsidRPr="00C455F0">
              <w:rPr>
                <w:rFonts w:ascii="Times New Roman" w:eastAsia="Segoe UI" w:hAnsi="Times New Roman" w:cs="Times New Roman"/>
                <w:w w:val="97"/>
                <w:sz w:val="24"/>
                <w:szCs w:val="24"/>
                <w:highlight w:val="white"/>
              </w:rPr>
              <w:t>Ricardo Saraiva Aguiar</w:t>
            </w:r>
          </w:p>
        </w:tc>
        <w:tc>
          <w:tcPr>
            <w:tcW w:w="200" w:type="dxa"/>
            <w:tcBorders>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99"/>
        </w:trPr>
        <w:tc>
          <w:tcPr>
            <w:tcW w:w="580" w:type="dxa"/>
            <w:tcBorders>
              <w:left w:val="single" w:sz="8" w:space="0" w:color="auto"/>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DESAFIOS</w:t>
            </w:r>
          </w:p>
        </w:tc>
        <w:tc>
          <w:tcPr>
            <w:tcW w:w="1860"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20" w:type="dxa"/>
            <w:tcBorders>
              <w:bottom w:val="single" w:sz="8" w:space="0" w:color="auto"/>
              <w:right w:val="single" w:sz="8" w:space="0" w:color="FBE4D5"/>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bottom w:val="single" w:sz="8" w:space="0" w:color="auto"/>
              <w:right w:val="single" w:sz="8" w:space="0" w:color="FBE4D5"/>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79"/>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sz w:val="24"/>
                <w:szCs w:val="24"/>
                <w:shd w:val="clear" w:color="auto" w:fill="C5E0B3"/>
              </w:rPr>
            </w:pPr>
            <w:r w:rsidRPr="00C455F0">
              <w:rPr>
                <w:rFonts w:ascii="Times New Roman" w:eastAsia="Tahoma" w:hAnsi="Times New Roman" w:cs="Times New Roman"/>
                <w:sz w:val="24"/>
                <w:szCs w:val="24"/>
                <w:shd w:val="clear" w:color="auto" w:fill="C5E0B3"/>
              </w:rPr>
              <w:t>12</w:t>
            </w:r>
          </w:p>
        </w:tc>
        <w:tc>
          <w:tcPr>
            <w:tcW w:w="122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3339</w:t>
            </w:r>
          </w:p>
        </w:tc>
        <w:tc>
          <w:tcPr>
            <w:tcW w:w="846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A ADESÃO AO TRATAMENTO ANTI-HIPERTENSIVO PELO IDOSO:</w:t>
            </w:r>
          </w:p>
        </w:tc>
        <w:tc>
          <w:tcPr>
            <w:tcW w:w="186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18/03/21</w:t>
            </w:r>
          </w:p>
        </w:tc>
        <w:tc>
          <w:tcPr>
            <w:tcW w:w="134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220" w:type="dxa"/>
            <w:tcBorders>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91"/>
        </w:trPr>
        <w:tc>
          <w:tcPr>
            <w:tcW w:w="580" w:type="dxa"/>
            <w:tcBorders>
              <w:left w:val="single" w:sz="8" w:space="0" w:color="auto"/>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C5E0B3"/>
            <w:vAlign w:val="bottom"/>
          </w:tcPr>
          <w:p w:rsidR="009B0AA2" w:rsidRPr="00C455F0" w:rsidRDefault="009B0AA2" w:rsidP="00690952">
            <w:pPr>
              <w:spacing w:line="288"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FACILITADORES E DIFICULTANTES NA VISÃO DO CUIDADOR</w:t>
            </w:r>
          </w:p>
        </w:tc>
        <w:tc>
          <w:tcPr>
            <w:tcW w:w="18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20" w:type="dxa"/>
            <w:tcBorders>
              <w:bottom w:val="single" w:sz="8" w:space="0" w:color="auto"/>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20" w:type="dxa"/>
            <w:tcBorders>
              <w:bottom w:val="single" w:sz="8" w:space="0" w:color="auto"/>
              <w:right w:val="single" w:sz="8" w:space="0" w:color="C5E0B3"/>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0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97"/>
        </w:trPr>
        <w:tc>
          <w:tcPr>
            <w:tcW w:w="580" w:type="dxa"/>
            <w:tcBorders>
              <w:top w:val="single" w:sz="8" w:space="0" w:color="auto"/>
              <w:left w:val="single" w:sz="8" w:space="0" w:color="auto"/>
              <w:right w:val="single" w:sz="8" w:space="0" w:color="auto"/>
            </w:tcBorders>
            <w:shd w:val="clear" w:color="auto" w:fill="C5E0B3"/>
            <w:vAlign w:val="bottom"/>
          </w:tcPr>
          <w:p w:rsidR="009B0AA2" w:rsidRPr="00C455F0" w:rsidRDefault="009B0AA2" w:rsidP="00690952">
            <w:pPr>
              <w:spacing w:line="0" w:lineRule="atLeast"/>
              <w:ind w:right="40"/>
              <w:jc w:val="right"/>
              <w:rPr>
                <w:rFonts w:ascii="Times New Roman" w:eastAsia="Tahoma" w:hAnsi="Times New Roman" w:cs="Times New Roman"/>
                <w:sz w:val="24"/>
                <w:szCs w:val="24"/>
                <w:shd w:val="clear" w:color="auto" w:fill="C5E0B3"/>
              </w:rPr>
            </w:pPr>
            <w:bookmarkStart w:id="9" w:name="page8"/>
            <w:bookmarkEnd w:id="9"/>
            <w:r w:rsidRPr="00C455F0">
              <w:rPr>
                <w:rFonts w:ascii="Times New Roman" w:eastAsia="Tahoma" w:hAnsi="Times New Roman" w:cs="Times New Roman"/>
                <w:sz w:val="24"/>
                <w:szCs w:val="24"/>
                <w:shd w:val="clear" w:color="auto" w:fill="C5E0B3"/>
              </w:rPr>
              <w:t>13</w:t>
            </w:r>
          </w:p>
        </w:tc>
        <w:tc>
          <w:tcPr>
            <w:tcW w:w="1220" w:type="dxa"/>
            <w:tcBorders>
              <w:top w:val="single" w:sz="8" w:space="0" w:color="auto"/>
              <w:right w:val="single" w:sz="8" w:space="0" w:color="auto"/>
            </w:tcBorders>
            <w:shd w:val="clear" w:color="auto" w:fill="C5E0B3"/>
            <w:vAlign w:val="bottom"/>
          </w:tcPr>
          <w:p w:rsidR="009B0AA2" w:rsidRPr="00C455F0" w:rsidRDefault="009B0AA2" w:rsidP="00690952">
            <w:pPr>
              <w:spacing w:line="0" w:lineRule="atLeast"/>
              <w:ind w:right="240"/>
              <w:jc w:val="right"/>
              <w:rPr>
                <w:rFonts w:ascii="Times New Roman" w:eastAsia="Tahoma" w:hAnsi="Times New Roman" w:cs="Times New Roman"/>
                <w:sz w:val="24"/>
                <w:szCs w:val="24"/>
              </w:rPr>
            </w:pPr>
            <w:r w:rsidRPr="00C455F0">
              <w:rPr>
                <w:rFonts w:ascii="Times New Roman" w:eastAsia="Tahoma" w:hAnsi="Times New Roman" w:cs="Times New Roman"/>
                <w:sz w:val="24"/>
                <w:szCs w:val="24"/>
              </w:rPr>
              <w:t>3346</w:t>
            </w:r>
          </w:p>
        </w:tc>
        <w:tc>
          <w:tcPr>
            <w:tcW w:w="8460" w:type="dxa"/>
            <w:tcBorders>
              <w:top w:val="single" w:sz="8" w:space="0" w:color="auto"/>
              <w:right w:val="single" w:sz="8" w:space="0" w:color="auto"/>
            </w:tcBorders>
            <w:shd w:val="clear" w:color="auto" w:fill="C5E0B3"/>
            <w:vAlign w:val="bottom"/>
          </w:tcPr>
          <w:p w:rsidR="009B0AA2" w:rsidRPr="00C455F0" w:rsidRDefault="009B0AA2" w:rsidP="00690952">
            <w:pPr>
              <w:spacing w:line="0" w:lineRule="atLeas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FATORES ASSOCIADOS A SUPLEMENTAÇÃO DE ÁCIDO FÓLICO EM</w:t>
            </w:r>
          </w:p>
        </w:tc>
        <w:tc>
          <w:tcPr>
            <w:tcW w:w="1860" w:type="dxa"/>
            <w:tcBorders>
              <w:top w:val="single" w:sz="8" w:space="0" w:color="auto"/>
              <w:right w:val="single" w:sz="8" w:space="0" w:color="auto"/>
            </w:tcBorders>
            <w:shd w:val="clear" w:color="auto" w:fill="C5E0B3"/>
            <w:vAlign w:val="bottom"/>
          </w:tcPr>
          <w:p w:rsidR="009B0AA2" w:rsidRPr="00C455F0" w:rsidRDefault="009B0AA2" w:rsidP="00690952">
            <w:pPr>
              <w:spacing w:line="0" w:lineRule="atLeast"/>
              <w:ind w:left="300"/>
              <w:rPr>
                <w:rFonts w:ascii="Times New Roman" w:eastAsia="Tahoma" w:hAnsi="Times New Roman" w:cs="Times New Roman"/>
                <w:sz w:val="24"/>
                <w:szCs w:val="24"/>
              </w:rPr>
            </w:pPr>
            <w:r w:rsidRPr="00C455F0">
              <w:rPr>
                <w:rFonts w:ascii="Times New Roman" w:eastAsia="Tahoma" w:hAnsi="Times New Roman" w:cs="Times New Roman"/>
                <w:sz w:val="24"/>
                <w:szCs w:val="24"/>
              </w:rPr>
              <w:t>EM EDIÇÃO</w:t>
            </w:r>
          </w:p>
        </w:tc>
        <w:tc>
          <w:tcPr>
            <w:tcW w:w="1340" w:type="dxa"/>
            <w:tcBorders>
              <w:top w:val="single" w:sz="8" w:space="0" w:color="auto"/>
              <w:right w:val="single" w:sz="8" w:space="0" w:color="auto"/>
            </w:tcBorders>
            <w:shd w:val="clear" w:color="auto" w:fill="C5E0B3"/>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2440" w:type="dxa"/>
            <w:gridSpan w:val="3"/>
            <w:tcBorders>
              <w:top w:val="single" w:sz="8" w:space="0" w:color="auto"/>
              <w:right w:val="single" w:sz="8" w:space="0" w:color="auto"/>
            </w:tcBorders>
            <w:shd w:val="clear" w:color="auto" w:fill="C5E0B3"/>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Karine da Silva</w:t>
            </w:r>
          </w:p>
        </w:tc>
      </w:tr>
      <w:tr w:rsidR="009B0AA2" w:rsidRPr="00C455F0" w:rsidTr="0027204F">
        <w:trPr>
          <w:trHeight w:val="288"/>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right w:val="single" w:sz="8" w:space="0" w:color="auto"/>
            </w:tcBorders>
            <w:shd w:val="clear" w:color="auto" w:fill="C5E0B3"/>
            <w:vAlign w:val="bottom"/>
          </w:tcPr>
          <w:p w:rsidR="009B0AA2" w:rsidRPr="00C455F0" w:rsidRDefault="009B0AA2" w:rsidP="00690952">
            <w:pPr>
              <w:spacing w:line="28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GESTANTES ATENDIDAS EM UMA MATERNIDADE FILANTRÓPICA</w:t>
            </w:r>
          </w:p>
        </w:tc>
        <w:tc>
          <w:tcPr>
            <w:tcW w:w="186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440" w:type="dxa"/>
            <w:gridSpan w:val="3"/>
            <w:tcBorders>
              <w:right w:val="single" w:sz="8" w:space="0" w:color="auto"/>
            </w:tcBorders>
            <w:shd w:val="clear" w:color="auto" w:fill="C5E0B3"/>
            <w:vAlign w:val="bottom"/>
          </w:tcPr>
          <w:p w:rsidR="009B0AA2" w:rsidRPr="00C455F0" w:rsidRDefault="009B0AA2" w:rsidP="00690952">
            <w:pPr>
              <w:spacing w:line="288"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Oliveira</w:t>
            </w:r>
          </w:p>
        </w:tc>
      </w:tr>
      <w:tr w:rsidR="009B0AA2" w:rsidRPr="00C455F0" w:rsidTr="0027204F">
        <w:trPr>
          <w:trHeight w:val="292"/>
        </w:trPr>
        <w:tc>
          <w:tcPr>
            <w:tcW w:w="580" w:type="dxa"/>
            <w:tcBorders>
              <w:left w:val="single" w:sz="8" w:space="0" w:color="auto"/>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440" w:type="dxa"/>
            <w:gridSpan w:val="3"/>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Márcia Keller Alves</w:t>
            </w:r>
          </w:p>
        </w:tc>
      </w:tr>
      <w:tr w:rsidR="009B0AA2" w:rsidRPr="00C455F0" w:rsidTr="0027204F">
        <w:trPr>
          <w:trHeight w:val="279"/>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278" w:lineRule="exact"/>
              <w:ind w:right="40"/>
              <w:jc w:val="right"/>
              <w:rPr>
                <w:rFonts w:ascii="Times New Roman" w:eastAsia="Tahoma" w:hAnsi="Times New Roman" w:cs="Times New Roman"/>
                <w:sz w:val="24"/>
                <w:szCs w:val="24"/>
                <w:shd w:val="clear" w:color="auto" w:fill="C5E0B3"/>
              </w:rPr>
            </w:pPr>
            <w:r w:rsidRPr="00C455F0">
              <w:rPr>
                <w:rFonts w:ascii="Times New Roman" w:eastAsia="Tahoma" w:hAnsi="Times New Roman" w:cs="Times New Roman"/>
                <w:sz w:val="24"/>
                <w:szCs w:val="24"/>
                <w:shd w:val="clear" w:color="auto" w:fill="C5E0B3"/>
              </w:rPr>
              <w:t>14</w:t>
            </w:r>
          </w:p>
        </w:tc>
        <w:tc>
          <w:tcPr>
            <w:tcW w:w="1220" w:type="dxa"/>
            <w:tcBorders>
              <w:right w:val="single" w:sz="8" w:space="0" w:color="auto"/>
            </w:tcBorders>
            <w:shd w:val="clear" w:color="auto" w:fill="C5E0B3"/>
            <w:vAlign w:val="bottom"/>
          </w:tcPr>
          <w:p w:rsidR="009B0AA2" w:rsidRPr="00C455F0" w:rsidRDefault="009B0AA2" w:rsidP="00690952">
            <w:pPr>
              <w:spacing w:line="278" w:lineRule="exact"/>
              <w:ind w:right="240"/>
              <w:jc w:val="right"/>
              <w:rPr>
                <w:rFonts w:ascii="Times New Roman" w:eastAsia="Tahoma" w:hAnsi="Times New Roman" w:cs="Times New Roman"/>
                <w:sz w:val="24"/>
                <w:szCs w:val="24"/>
              </w:rPr>
            </w:pPr>
            <w:r w:rsidRPr="00C455F0">
              <w:rPr>
                <w:rFonts w:ascii="Times New Roman" w:eastAsia="Tahoma" w:hAnsi="Times New Roman" w:cs="Times New Roman"/>
                <w:sz w:val="24"/>
                <w:szCs w:val="24"/>
              </w:rPr>
              <w:t>3347</w:t>
            </w:r>
          </w:p>
        </w:tc>
        <w:tc>
          <w:tcPr>
            <w:tcW w:w="846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PERFIL DE PACIENTES ATENDIDOS NO AMBULATÓRIO DE NUTRIÇÃO DE</w:t>
            </w:r>
          </w:p>
        </w:tc>
        <w:tc>
          <w:tcPr>
            <w:tcW w:w="1860" w:type="dxa"/>
            <w:tcBorders>
              <w:right w:val="single" w:sz="8" w:space="0" w:color="auto"/>
            </w:tcBorders>
            <w:shd w:val="clear" w:color="auto" w:fill="C5E0B3"/>
            <w:vAlign w:val="bottom"/>
          </w:tcPr>
          <w:p w:rsidR="009B0AA2" w:rsidRPr="00C455F0" w:rsidRDefault="009B0AA2" w:rsidP="00690952">
            <w:pPr>
              <w:spacing w:line="278" w:lineRule="exact"/>
              <w:ind w:left="300"/>
              <w:rPr>
                <w:rFonts w:ascii="Times New Roman" w:eastAsia="Tahoma" w:hAnsi="Times New Roman" w:cs="Times New Roman"/>
                <w:sz w:val="24"/>
                <w:szCs w:val="24"/>
              </w:rPr>
            </w:pPr>
            <w:r w:rsidRPr="00C455F0">
              <w:rPr>
                <w:rFonts w:ascii="Times New Roman" w:eastAsia="Tahoma" w:hAnsi="Times New Roman" w:cs="Times New Roman"/>
                <w:sz w:val="24"/>
                <w:szCs w:val="24"/>
              </w:rPr>
              <w:t>EM EDIÇÃO</w:t>
            </w:r>
          </w:p>
        </w:tc>
        <w:tc>
          <w:tcPr>
            <w:tcW w:w="134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2440" w:type="dxa"/>
            <w:gridSpan w:val="3"/>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90"/>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right w:val="single" w:sz="8" w:space="0" w:color="auto"/>
            </w:tcBorders>
            <w:shd w:val="clear" w:color="auto" w:fill="C5E0B3"/>
            <w:vAlign w:val="bottom"/>
          </w:tcPr>
          <w:p w:rsidR="009B0AA2" w:rsidRPr="00C455F0" w:rsidRDefault="009B0AA2" w:rsidP="00690952">
            <w:pPr>
              <w:spacing w:line="0" w:lineRule="atLeast"/>
              <w:jc w:val="center"/>
              <w:rPr>
                <w:rFonts w:ascii="Times New Roman" w:eastAsia="Tahoma" w:hAnsi="Times New Roman" w:cs="Times New Roman"/>
                <w:w w:val="99"/>
                <w:sz w:val="24"/>
                <w:szCs w:val="24"/>
                <w:shd w:val="clear" w:color="auto" w:fill="C5E0B3"/>
              </w:rPr>
            </w:pPr>
            <w:r w:rsidRPr="00C455F0">
              <w:rPr>
                <w:rFonts w:ascii="Times New Roman" w:eastAsia="Tahoma" w:hAnsi="Times New Roman" w:cs="Times New Roman"/>
                <w:w w:val="99"/>
                <w:sz w:val="24"/>
                <w:szCs w:val="24"/>
                <w:shd w:val="clear" w:color="auto" w:fill="C5E0B3"/>
              </w:rPr>
              <w:t>UMA CLÍNICA ESCOLA EM UMA UNIVERSIDADE PARTICULAR DE SÃO LUÍS –</w:t>
            </w:r>
          </w:p>
        </w:tc>
        <w:tc>
          <w:tcPr>
            <w:tcW w:w="186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440" w:type="dxa"/>
            <w:gridSpan w:val="3"/>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89"/>
        </w:trPr>
        <w:tc>
          <w:tcPr>
            <w:tcW w:w="580" w:type="dxa"/>
            <w:tcBorders>
              <w:left w:val="single" w:sz="8" w:space="0" w:color="auto"/>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C5E0B3"/>
            <w:vAlign w:val="bottom"/>
          </w:tcPr>
          <w:p w:rsidR="009B0AA2" w:rsidRPr="00C455F0" w:rsidRDefault="009B0AA2" w:rsidP="00690952">
            <w:pPr>
              <w:spacing w:line="288"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MA</w:t>
            </w:r>
          </w:p>
        </w:tc>
        <w:tc>
          <w:tcPr>
            <w:tcW w:w="18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440" w:type="dxa"/>
            <w:gridSpan w:val="3"/>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79"/>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279" w:lineRule="exact"/>
              <w:ind w:right="40"/>
              <w:jc w:val="right"/>
              <w:rPr>
                <w:rFonts w:ascii="Times New Roman" w:eastAsia="Tahoma" w:hAnsi="Times New Roman" w:cs="Times New Roman"/>
                <w:sz w:val="24"/>
                <w:szCs w:val="24"/>
                <w:shd w:val="clear" w:color="auto" w:fill="C5E0B3"/>
              </w:rPr>
            </w:pPr>
            <w:r w:rsidRPr="00C455F0">
              <w:rPr>
                <w:rFonts w:ascii="Times New Roman" w:eastAsia="Tahoma" w:hAnsi="Times New Roman" w:cs="Times New Roman"/>
                <w:sz w:val="24"/>
                <w:szCs w:val="24"/>
                <w:shd w:val="clear" w:color="auto" w:fill="C5E0B3"/>
              </w:rPr>
              <w:t>15</w:t>
            </w:r>
          </w:p>
        </w:tc>
        <w:tc>
          <w:tcPr>
            <w:tcW w:w="1220" w:type="dxa"/>
            <w:tcBorders>
              <w:right w:val="single" w:sz="8" w:space="0" w:color="auto"/>
            </w:tcBorders>
            <w:shd w:val="clear" w:color="auto" w:fill="C5E0B3"/>
            <w:vAlign w:val="bottom"/>
          </w:tcPr>
          <w:p w:rsidR="009B0AA2" w:rsidRPr="00C455F0" w:rsidRDefault="009B0AA2" w:rsidP="00690952">
            <w:pPr>
              <w:spacing w:line="279" w:lineRule="exact"/>
              <w:ind w:right="240"/>
              <w:jc w:val="right"/>
              <w:rPr>
                <w:rFonts w:ascii="Times New Roman" w:eastAsia="Tahoma" w:hAnsi="Times New Roman" w:cs="Times New Roman"/>
                <w:sz w:val="24"/>
                <w:szCs w:val="24"/>
              </w:rPr>
            </w:pPr>
            <w:r w:rsidRPr="00C455F0">
              <w:rPr>
                <w:rFonts w:ascii="Times New Roman" w:eastAsia="Tahoma" w:hAnsi="Times New Roman" w:cs="Times New Roman"/>
                <w:sz w:val="24"/>
                <w:szCs w:val="24"/>
              </w:rPr>
              <w:t>3349</w:t>
            </w:r>
          </w:p>
        </w:tc>
        <w:tc>
          <w:tcPr>
            <w:tcW w:w="8460" w:type="dxa"/>
            <w:tcBorders>
              <w:right w:val="single" w:sz="8" w:space="0" w:color="auto"/>
            </w:tcBorders>
            <w:shd w:val="clear" w:color="auto" w:fill="C5E0B3"/>
            <w:vAlign w:val="bottom"/>
          </w:tcPr>
          <w:p w:rsidR="009B0AA2" w:rsidRPr="00C455F0" w:rsidRDefault="009B0AA2" w:rsidP="00690952">
            <w:pPr>
              <w:spacing w:line="279" w:lineRule="exact"/>
              <w:jc w:val="center"/>
              <w:rPr>
                <w:rFonts w:ascii="Times New Roman" w:eastAsia="Tahoma" w:hAnsi="Times New Roman" w:cs="Times New Roman"/>
                <w:sz w:val="24"/>
                <w:szCs w:val="24"/>
                <w:shd w:val="clear" w:color="auto" w:fill="C5E0B3"/>
              </w:rPr>
            </w:pPr>
            <w:r w:rsidRPr="00C455F0">
              <w:rPr>
                <w:rFonts w:ascii="Times New Roman" w:eastAsia="Tahoma" w:hAnsi="Times New Roman" w:cs="Times New Roman"/>
                <w:sz w:val="24"/>
                <w:szCs w:val="24"/>
                <w:shd w:val="clear" w:color="auto" w:fill="C5E0B3"/>
              </w:rPr>
              <w:t>AFASTAMENTOS POR TRANSTORNOS MENTAIS DE SERVIDORES PÚBLICOS</w:t>
            </w:r>
          </w:p>
        </w:tc>
        <w:tc>
          <w:tcPr>
            <w:tcW w:w="1860" w:type="dxa"/>
            <w:tcBorders>
              <w:right w:val="single" w:sz="8" w:space="0" w:color="auto"/>
            </w:tcBorders>
            <w:shd w:val="clear" w:color="auto" w:fill="C5E0B3"/>
            <w:vAlign w:val="bottom"/>
          </w:tcPr>
          <w:p w:rsidR="009B0AA2" w:rsidRPr="00C455F0" w:rsidRDefault="009B0AA2" w:rsidP="00690952">
            <w:pPr>
              <w:spacing w:line="279" w:lineRule="exact"/>
              <w:ind w:left="300"/>
              <w:rPr>
                <w:rFonts w:ascii="Times New Roman" w:eastAsia="Tahoma" w:hAnsi="Times New Roman" w:cs="Times New Roman"/>
                <w:sz w:val="24"/>
                <w:szCs w:val="24"/>
              </w:rPr>
            </w:pPr>
            <w:r w:rsidRPr="00C455F0">
              <w:rPr>
                <w:rFonts w:ascii="Times New Roman" w:eastAsia="Tahoma" w:hAnsi="Times New Roman" w:cs="Times New Roman"/>
                <w:sz w:val="24"/>
                <w:szCs w:val="24"/>
              </w:rPr>
              <w:t>EM EDIÇÃO</w:t>
            </w:r>
          </w:p>
        </w:tc>
        <w:tc>
          <w:tcPr>
            <w:tcW w:w="1340" w:type="dxa"/>
            <w:tcBorders>
              <w:right w:val="single" w:sz="8" w:space="0" w:color="auto"/>
            </w:tcBorders>
            <w:shd w:val="clear" w:color="auto" w:fill="C5E0B3"/>
            <w:vAlign w:val="bottom"/>
          </w:tcPr>
          <w:p w:rsidR="009B0AA2" w:rsidRPr="00C455F0" w:rsidRDefault="009B0AA2" w:rsidP="00690952">
            <w:pPr>
              <w:spacing w:line="279"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2440" w:type="dxa"/>
            <w:gridSpan w:val="3"/>
            <w:tcBorders>
              <w:right w:val="single" w:sz="8" w:space="0" w:color="auto"/>
            </w:tcBorders>
            <w:shd w:val="clear" w:color="auto" w:fill="C5E0B3"/>
            <w:vAlign w:val="bottom"/>
          </w:tcPr>
          <w:p w:rsidR="009B0AA2" w:rsidRPr="00C455F0" w:rsidRDefault="009B0AA2" w:rsidP="00690952">
            <w:pPr>
              <w:spacing w:line="279" w:lineRule="exact"/>
              <w:jc w:val="center"/>
              <w:rPr>
                <w:rFonts w:ascii="Times New Roman" w:eastAsia="Tahoma" w:hAnsi="Times New Roman" w:cs="Times New Roman"/>
                <w:w w:val="99"/>
                <w:sz w:val="24"/>
                <w:szCs w:val="24"/>
                <w:shd w:val="clear" w:color="auto" w:fill="C5E0B3"/>
              </w:rPr>
            </w:pPr>
            <w:r w:rsidRPr="00C455F0">
              <w:rPr>
                <w:rFonts w:ascii="Times New Roman" w:eastAsia="Tahoma" w:hAnsi="Times New Roman" w:cs="Times New Roman"/>
                <w:w w:val="99"/>
                <w:sz w:val="24"/>
                <w:szCs w:val="24"/>
                <w:shd w:val="clear" w:color="auto" w:fill="C5E0B3"/>
              </w:rPr>
              <w:t>Yohans De Oliveira</w:t>
            </w:r>
          </w:p>
        </w:tc>
      </w:tr>
      <w:tr w:rsidR="009B0AA2" w:rsidRPr="00C455F0" w:rsidTr="0027204F">
        <w:trPr>
          <w:trHeight w:val="292"/>
        </w:trPr>
        <w:tc>
          <w:tcPr>
            <w:tcW w:w="580" w:type="dxa"/>
            <w:tcBorders>
              <w:left w:val="single" w:sz="8" w:space="0" w:color="auto"/>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DE UMA INSTITUIÇÃO FEDERAL DE ENSINO</w:t>
            </w:r>
          </w:p>
        </w:tc>
        <w:tc>
          <w:tcPr>
            <w:tcW w:w="18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440" w:type="dxa"/>
            <w:gridSpan w:val="3"/>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Esteves</w:t>
            </w:r>
          </w:p>
        </w:tc>
      </w:tr>
      <w:tr w:rsidR="009B0AA2" w:rsidRPr="00C455F0" w:rsidTr="0027204F">
        <w:trPr>
          <w:trHeight w:val="279"/>
        </w:trPr>
        <w:tc>
          <w:tcPr>
            <w:tcW w:w="580" w:type="dxa"/>
            <w:tcBorders>
              <w:left w:val="single" w:sz="8" w:space="0" w:color="auto"/>
              <w:right w:val="single" w:sz="8" w:space="0" w:color="auto"/>
            </w:tcBorders>
            <w:shd w:val="clear" w:color="auto" w:fill="FBE4D5"/>
            <w:vAlign w:val="bottom"/>
          </w:tcPr>
          <w:p w:rsidR="009B0AA2" w:rsidRPr="00C455F0" w:rsidRDefault="009B0AA2" w:rsidP="00690952">
            <w:pPr>
              <w:spacing w:line="278" w:lineRule="exact"/>
              <w:ind w:right="40"/>
              <w:jc w:val="right"/>
              <w:rPr>
                <w:rFonts w:ascii="Times New Roman" w:eastAsia="Tahoma" w:hAnsi="Times New Roman" w:cs="Times New Roman"/>
                <w:sz w:val="24"/>
                <w:szCs w:val="24"/>
                <w:shd w:val="clear" w:color="auto" w:fill="FBE4D5"/>
              </w:rPr>
            </w:pPr>
            <w:r w:rsidRPr="00C455F0">
              <w:rPr>
                <w:rFonts w:ascii="Times New Roman" w:eastAsia="Tahoma" w:hAnsi="Times New Roman" w:cs="Times New Roman"/>
                <w:sz w:val="24"/>
                <w:szCs w:val="24"/>
                <w:shd w:val="clear" w:color="auto" w:fill="FBE4D5"/>
              </w:rPr>
              <w:t>16</w:t>
            </w:r>
          </w:p>
        </w:tc>
        <w:tc>
          <w:tcPr>
            <w:tcW w:w="1220" w:type="dxa"/>
            <w:tcBorders>
              <w:right w:val="single" w:sz="8" w:space="0" w:color="auto"/>
            </w:tcBorders>
            <w:shd w:val="clear" w:color="auto" w:fill="FBE4D5"/>
            <w:vAlign w:val="bottom"/>
          </w:tcPr>
          <w:p w:rsidR="009B0AA2" w:rsidRPr="00C455F0" w:rsidRDefault="009B0AA2" w:rsidP="00690952">
            <w:pPr>
              <w:spacing w:line="278" w:lineRule="exact"/>
              <w:ind w:right="240"/>
              <w:jc w:val="right"/>
              <w:rPr>
                <w:rFonts w:ascii="Times New Roman" w:eastAsia="Tahoma" w:hAnsi="Times New Roman" w:cs="Times New Roman"/>
                <w:sz w:val="24"/>
                <w:szCs w:val="24"/>
              </w:rPr>
            </w:pPr>
            <w:r w:rsidRPr="00C455F0">
              <w:rPr>
                <w:rFonts w:ascii="Times New Roman" w:eastAsia="Tahoma" w:hAnsi="Times New Roman" w:cs="Times New Roman"/>
                <w:sz w:val="24"/>
                <w:szCs w:val="24"/>
              </w:rPr>
              <w:t>3351</w:t>
            </w:r>
          </w:p>
        </w:tc>
        <w:tc>
          <w:tcPr>
            <w:tcW w:w="8460" w:type="dxa"/>
            <w:tcBorders>
              <w:right w:val="single" w:sz="8" w:space="0" w:color="auto"/>
            </w:tcBorders>
            <w:shd w:val="clear" w:color="auto" w:fill="FBE4D5"/>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EXTENSÃO UNIVERSITÁRIA: IMPLICAÇÕES NO PROCESSO DE</w:t>
            </w:r>
          </w:p>
        </w:tc>
        <w:tc>
          <w:tcPr>
            <w:tcW w:w="1860" w:type="dxa"/>
            <w:tcBorders>
              <w:right w:val="single" w:sz="8" w:space="0" w:color="auto"/>
            </w:tcBorders>
            <w:shd w:val="clear" w:color="auto" w:fill="FBE4D5"/>
            <w:vAlign w:val="bottom"/>
          </w:tcPr>
          <w:p w:rsidR="009B0AA2" w:rsidRPr="00C455F0" w:rsidRDefault="009B0AA2" w:rsidP="00690952">
            <w:pPr>
              <w:spacing w:line="278" w:lineRule="exact"/>
              <w:ind w:left="300"/>
              <w:rPr>
                <w:rFonts w:ascii="Times New Roman" w:eastAsia="Tahoma" w:hAnsi="Times New Roman" w:cs="Times New Roman"/>
                <w:sz w:val="24"/>
                <w:szCs w:val="24"/>
              </w:rPr>
            </w:pPr>
            <w:r w:rsidRPr="00C455F0">
              <w:rPr>
                <w:rFonts w:ascii="Times New Roman" w:eastAsia="Tahoma" w:hAnsi="Times New Roman" w:cs="Times New Roman"/>
                <w:sz w:val="24"/>
                <w:szCs w:val="24"/>
              </w:rPr>
              <w:t>REJEITADO</w:t>
            </w:r>
          </w:p>
        </w:tc>
        <w:tc>
          <w:tcPr>
            <w:tcW w:w="1340" w:type="dxa"/>
            <w:tcBorders>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440" w:type="dxa"/>
            <w:gridSpan w:val="3"/>
            <w:tcBorders>
              <w:right w:val="single" w:sz="8" w:space="0" w:color="auto"/>
            </w:tcBorders>
            <w:shd w:val="clear" w:color="auto" w:fill="FBE4D5"/>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Fabrício Bruno</w:t>
            </w:r>
          </w:p>
        </w:tc>
      </w:tr>
      <w:tr w:rsidR="009B0AA2" w:rsidRPr="00C455F0" w:rsidTr="0027204F">
        <w:trPr>
          <w:trHeight w:val="288"/>
        </w:trPr>
        <w:tc>
          <w:tcPr>
            <w:tcW w:w="580" w:type="dxa"/>
            <w:tcBorders>
              <w:left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right w:val="single" w:sz="8" w:space="0" w:color="auto"/>
            </w:tcBorders>
            <w:shd w:val="clear" w:color="auto" w:fill="FBE4D5"/>
            <w:vAlign w:val="bottom"/>
          </w:tcPr>
          <w:p w:rsidR="009B0AA2" w:rsidRPr="00C455F0" w:rsidRDefault="009B0AA2" w:rsidP="00690952">
            <w:pPr>
              <w:spacing w:line="28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APRENDIZAGEM E FORMAÇÃO DE ACADÊMICOS DE EDUCAÇÃO FÍSICA</w:t>
            </w:r>
          </w:p>
        </w:tc>
        <w:tc>
          <w:tcPr>
            <w:tcW w:w="1860" w:type="dxa"/>
            <w:tcBorders>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440" w:type="dxa"/>
            <w:gridSpan w:val="3"/>
            <w:tcBorders>
              <w:right w:val="single" w:sz="8" w:space="0" w:color="auto"/>
            </w:tcBorders>
            <w:shd w:val="clear" w:color="auto" w:fill="FBE4D5"/>
            <w:vAlign w:val="bottom"/>
          </w:tcPr>
          <w:p w:rsidR="009B0AA2" w:rsidRPr="00C455F0" w:rsidRDefault="009B0AA2" w:rsidP="00690952">
            <w:pPr>
              <w:spacing w:line="288" w:lineRule="exact"/>
              <w:jc w:val="center"/>
              <w:rPr>
                <w:rFonts w:ascii="Times New Roman" w:eastAsia="Tahoma" w:hAnsi="Times New Roman" w:cs="Times New Roman"/>
                <w:w w:val="97"/>
                <w:sz w:val="24"/>
                <w:szCs w:val="24"/>
              </w:rPr>
            </w:pPr>
            <w:r w:rsidRPr="00C455F0">
              <w:rPr>
                <w:rFonts w:ascii="Times New Roman" w:eastAsia="Tahoma" w:hAnsi="Times New Roman" w:cs="Times New Roman"/>
                <w:w w:val="97"/>
                <w:sz w:val="24"/>
                <w:szCs w:val="24"/>
              </w:rPr>
              <w:t>Cardoso</w:t>
            </w:r>
          </w:p>
        </w:tc>
      </w:tr>
      <w:tr w:rsidR="009B0AA2" w:rsidRPr="00C455F0" w:rsidTr="0027204F">
        <w:trPr>
          <w:trHeight w:val="292"/>
        </w:trPr>
        <w:tc>
          <w:tcPr>
            <w:tcW w:w="580" w:type="dxa"/>
            <w:tcBorders>
              <w:left w:val="single" w:sz="8" w:space="0" w:color="auto"/>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ESTAGIÁRIOS DO PROAFE UNIRG TOCANTINS.</w:t>
            </w:r>
          </w:p>
        </w:tc>
        <w:tc>
          <w:tcPr>
            <w:tcW w:w="1860"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440" w:type="dxa"/>
            <w:gridSpan w:val="3"/>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jc w:val="center"/>
              <w:rPr>
                <w:rFonts w:ascii="Times New Roman" w:eastAsia="Tahoma" w:hAnsi="Times New Roman" w:cs="Times New Roman"/>
                <w:sz w:val="24"/>
                <w:szCs w:val="24"/>
                <w:shd w:val="clear" w:color="auto" w:fill="FBE4D5"/>
              </w:rPr>
            </w:pPr>
            <w:r w:rsidRPr="00C455F0">
              <w:rPr>
                <w:rFonts w:ascii="Times New Roman" w:eastAsia="Tahoma" w:hAnsi="Times New Roman" w:cs="Times New Roman"/>
                <w:sz w:val="24"/>
                <w:szCs w:val="24"/>
                <w:shd w:val="clear" w:color="auto" w:fill="FBE4D5"/>
              </w:rPr>
              <w:t>Iransé Oliveira-Silva</w:t>
            </w:r>
          </w:p>
        </w:tc>
      </w:tr>
      <w:tr w:rsidR="009B0AA2" w:rsidRPr="00C455F0" w:rsidTr="0027204F">
        <w:trPr>
          <w:trHeight w:val="278"/>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278" w:lineRule="exact"/>
              <w:ind w:right="40"/>
              <w:jc w:val="right"/>
              <w:rPr>
                <w:rFonts w:ascii="Times New Roman" w:eastAsia="Tahoma" w:hAnsi="Times New Roman" w:cs="Times New Roman"/>
                <w:sz w:val="24"/>
                <w:szCs w:val="24"/>
                <w:shd w:val="clear" w:color="auto" w:fill="C5E0B3"/>
              </w:rPr>
            </w:pPr>
            <w:r w:rsidRPr="00C455F0">
              <w:rPr>
                <w:rFonts w:ascii="Times New Roman" w:eastAsia="Tahoma" w:hAnsi="Times New Roman" w:cs="Times New Roman"/>
                <w:sz w:val="24"/>
                <w:szCs w:val="24"/>
                <w:shd w:val="clear" w:color="auto" w:fill="C5E0B3"/>
              </w:rPr>
              <w:t>17</w:t>
            </w:r>
          </w:p>
        </w:tc>
        <w:tc>
          <w:tcPr>
            <w:tcW w:w="1220" w:type="dxa"/>
            <w:tcBorders>
              <w:right w:val="single" w:sz="8" w:space="0" w:color="auto"/>
            </w:tcBorders>
            <w:shd w:val="clear" w:color="auto" w:fill="C5E0B3"/>
            <w:vAlign w:val="bottom"/>
          </w:tcPr>
          <w:p w:rsidR="009B0AA2" w:rsidRPr="00C455F0" w:rsidRDefault="009B0AA2" w:rsidP="00690952">
            <w:pPr>
              <w:spacing w:line="278" w:lineRule="exact"/>
              <w:ind w:right="240"/>
              <w:jc w:val="right"/>
              <w:rPr>
                <w:rFonts w:ascii="Times New Roman" w:eastAsia="Tahoma" w:hAnsi="Times New Roman" w:cs="Times New Roman"/>
                <w:sz w:val="24"/>
                <w:szCs w:val="24"/>
              </w:rPr>
            </w:pPr>
            <w:r w:rsidRPr="00C455F0">
              <w:rPr>
                <w:rFonts w:ascii="Times New Roman" w:eastAsia="Tahoma" w:hAnsi="Times New Roman" w:cs="Times New Roman"/>
                <w:sz w:val="24"/>
                <w:szCs w:val="24"/>
              </w:rPr>
              <w:t>3353</w:t>
            </w:r>
          </w:p>
        </w:tc>
        <w:tc>
          <w:tcPr>
            <w:tcW w:w="846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PERÍCIA CONTÁBIL: A PERCEPÇÃO DOS MAGISTRADOS DE PRIMEIRA</w:t>
            </w:r>
          </w:p>
        </w:tc>
        <w:tc>
          <w:tcPr>
            <w:tcW w:w="1860" w:type="dxa"/>
            <w:tcBorders>
              <w:right w:val="single" w:sz="8" w:space="0" w:color="auto"/>
            </w:tcBorders>
            <w:shd w:val="clear" w:color="auto" w:fill="C5E0B3"/>
            <w:vAlign w:val="bottom"/>
          </w:tcPr>
          <w:p w:rsidR="009B0AA2" w:rsidRPr="00C455F0" w:rsidRDefault="009B0AA2" w:rsidP="00690952">
            <w:pPr>
              <w:spacing w:line="278" w:lineRule="exact"/>
              <w:ind w:left="300"/>
              <w:rPr>
                <w:rFonts w:ascii="Times New Roman" w:eastAsia="Tahoma" w:hAnsi="Times New Roman" w:cs="Times New Roman"/>
                <w:sz w:val="24"/>
                <w:szCs w:val="24"/>
              </w:rPr>
            </w:pPr>
            <w:r w:rsidRPr="00C455F0">
              <w:rPr>
                <w:rFonts w:ascii="Times New Roman" w:eastAsia="Tahoma" w:hAnsi="Times New Roman" w:cs="Times New Roman"/>
                <w:sz w:val="24"/>
                <w:szCs w:val="24"/>
              </w:rPr>
              <w:t>15/03/2021</w:t>
            </w:r>
          </w:p>
        </w:tc>
        <w:tc>
          <w:tcPr>
            <w:tcW w:w="134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w w:val="97"/>
                <w:sz w:val="24"/>
                <w:szCs w:val="24"/>
              </w:rPr>
            </w:pPr>
            <w:r w:rsidRPr="00C455F0">
              <w:rPr>
                <w:rFonts w:ascii="Times New Roman" w:eastAsia="Tahoma" w:hAnsi="Times New Roman" w:cs="Times New Roman"/>
                <w:w w:val="97"/>
                <w:sz w:val="24"/>
                <w:szCs w:val="24"/>
              </w:rPr>
              <w:t>I.E.S.</w:t>
            </w:r>
          </w:p>
        </w:tc>
        <w:tc>
          <w:tcPr>
            <w:tcW w:w="2440" w:type="dxa"/>
            <w:gridSpan w:val="3"/>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90"/>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right w:val="single" w:sz="8" w:space="0" w:color="auto"/>
            </w:tcBorders>
            <w:shd w:val="clear" w:color="auto" w:fill="C5E0B3"/>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INSTÂNCIA NA COMARCA DE GURUPI-TO, NO QUE TANGE A RELEVÂNCIA</w:t>
            </w:r>
          </w:p>
        </w:tc>
        <w:tc>
          <w:tcPr>
            <w:tcW w:w="186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440" w:type="dxa"/>
            <w:gridSpan w:val="3"/>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88"/>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right w:val="single" w:sz="8" w:space="0" w:color="auto"/>
            </w:tcBorders>
            <w:shd w:val="clear" w:color="auto" w:fill="C5E0B3"/>
            <w:vAlign w:val="bottom"/>
          </w:tcPr>
          <w:p w:rsidR="009B0AA2" w:rsidRPr="00C455F0" w:rsidRDefault="009B0AA2" w:rsidP="00690952">
            <w:pPr>
              <w:spacing w:line="288"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DAS PERÍCIAS TÉCNICAS REALIZADAS POR PERITOS CONTADORES NAS</w:t>
            </w:r>
          </w:p>
        </w:tc>
        <w:tc>
          <w:tcPr>
            <w:tcW w:w="186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440" w:type="dxa"/>
            <w:gridSpan w:val="3"/>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92"/>
        </w:trPr>
        <w:tc>
          <w:tcPr>
            <w:tcW w:w="580" w:type="dxa"/>
            <w:tcBorders>
              <w:left w:val="single" w:sz="8" w:space="0" w:color="auto"/>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DEMANDAS JUDICIAIS</w:t>
            </w:r>
          </w:p>
        </w:tc>
        <w:tc>
          <w:tcPr>
            <w:tcW w:w="18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440" w:type="dxa"/>
            <w:gridSpan w:val="3"/>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80"/>
        </w:trPr>
        <w:tc>
          <w:tcPr>
            <w:tcW w:w="580" w:type="dxa"/>
            <w:tcBorders>
              <w:left w:val="single" w:sz="8" w:space="0" w:color="auto"/>
              <w:bottom w:val="single" w:sz="8" w:space="0" w:color="auto"/>
              <w:right w:val="single" w:sz="8" w:space="0" w:color="auto"/>
            </w:tcBorders>
            <w:shd w:val="clear" w:color="auto" w:fill="FBE4D5"/>
            <w:vAlign w:val="bottom"/>
          </w:tcPr>
          <w:p w:rsidR="009B0AA2" w:rsidRPr="00C455F0" w:rsidRDefault="009B0AA2" w:rsidP="00690952">
            <w:pPr>
              <w:spacing w:line="281" w:lineRule="exact"/>
              <w:ind w:right="40"/>
              <w:jc w:val="right"/>
              <w:rPr>
                <w:rFonts w:ascii="Times New Roman" w:eastAsia="Tahoma" w:hAnsi="Times New Roman" w:cs="Times New Roman"/>
                <w:sz w:val="24"/>
                <w:szCs w:val="24"/>
                <w:shd w:val="clear" w:color="auto" w:fill="FBE4D5"/>
              </w:rPr>
            </w:pPr>
            <w:r w:rsidRPr="00C455F0">
              <w:rPr>
                <w:rFonts w:ascii="Times New Roman" w:eastAsia="Tahoma" w:hAnsi="Times New Roman" w:cs="Times New Roman"/>
                <w:sz w:val="24"/>
                <w:szCs w:val="24"/>
                <w:shd w:val="clear" w:color="auto" w:fill="FBE4D5"/>
              </w:rPr>
              <w:t>18</w:t>
            </w:r>
          </w:p>
        </w:tc>
        <w:tc>
          <w:tcPr>
            <w:tcW w:w="1220" w:type="dxa"/>
            <w:tcBorders>
              <w:bottom w:val="single" w:sz="8" w:space="0" w:color="auto"/>
              <w:right w:val="single" w:sz="8" w:space="0" w:color="auto"/>
            </w:tcBorders>
            <w:shd w:val="clear" w:color="auto" w:fill="FBE4D5"/>
            <w:vAlign w:val="bottom"/>
          </w:tcPr>
          <w:p w:rsidR="009B0AA2" w:rsidRPr="00C455F0" w:rsidRDefault="009B0AA2" w:rsidP="00690952">
            <w:pPr>
              <w:spacing w:line="281" w:lineRule="exact"/>
              <w:ind w:right="240"/>
              <w:jc w:val="right"/>
              <w:rPr>
                <w:rFonts w:ascii="Times New Roman" w:eastAsia="Tahoma" w:hAnsi="Times New Roman" w:cs="Times New Roman"/>
                <w:sz w:val="24"/>
                <w:szCs w:val="24"/>
              </w:rPr>
            </w:pPr>
            <w:r w:rsidRPr="00C455F0">
              <w:rPr>
                <w:rFonts w:ascii="Times New Roman" w:eastAsia="Tahoma" w:hAnsi="Times New Roman" w:cs="Times New Roman"/>
                <w:sz w:val="24"/>
                <w:szCs w:val="24"/>
              </w:rPr>
              <w:t>3369</w:t>
            </w:r>
          </w:p>
        </w:tc>
        <w:tc>
          <w:tcPr>
            <w:tcW w:w="8460" w:type="dxa"/>
            <w:tcBorders>
              <w:bottom w:val="single" w:sz="8" w:space="0" w:color="auto"/>
              <w:right w:val="single" w:sz="8" w:space="0" w:color="auto"/>
            </w:tcBorders>
            <w:shd w:val="clear" w:color="auto" w:fill="FBE4D5"/>
            <w:vAlign w:val="bottom"/>
          </w:tcPr>
          <w:p w:rsidR="009B0AA2" w:rsidRPr="00C455F0" w:rsidRDefault="009B0AA2" w:rsidP="00690952">
            <w:pPr>
              <w:spacing w:line="281"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MATRICIAMENTO EM SAÚDE MENTAL NA ATENÇÃO PRIMÁRIA</w:t>
            </w:r>
          </w:p>
        </w:tc>
        <w:tc>
          <w:tcPr>
            <w:tcW w:w="1860" w:type="dxa"/>
            <w:tcBorders>
              <w:bottom w:val="single" w:sz="8" w:space="0" w:color="auto"/>
              <w:right w:val="single" w:sz="8" w:space="0" w:color="auto"/>
            </w:tcBorders>
            <w:shd w:val="clear" w:color="auto" w:fill="FBE4D5"/>
            <w:vAlign w:val="bottom"/>
          </w:tcPr>
          <w:p w:rsidR="009B0AA2" w:rsidRPr="00C455F0" w:rsidRDefault="009B0AA2" w:rsidP="00690952">
            <w:pPr>
              <w:spacing w:line="281" w:lineRule="exact"/>
              <w:ind w:left="300"/>
              <w:rPr>
                <w:rFonts w:ascii="Times New Roman" w:eastAsia="Tahoma" w:hAnsi="Times New Roman" w:cs="Times New Roman"/>
                <w:sz w:val="24"/>
                <w:szCs w:val="24"/>
              </w:rPr>
            </w:pPr>
            <w:r w:rsidRPr="00C455F0">
              <w:rPr>
                <w:rFonts w:ascii="Times New Roman" w:eastAsia="Tahoma" w:hAnsi="Times New Roman" w:cs="Times New Roman"/>
                <w:sz w:val="24"/>
                <w:szCs w:val="24"/>
              </w:rPr>
              <w:t>REJEITADO</w:t>
            </w:r>
          </w:p>
        </w:tc>
        <w:tc>
          <w:tcPr>
            <w:tcW w:w="1340" w:type="dxa"/>
            <w:tcBorders>
              <w:bottom w:val="single" w:sz="8" w:space="0" w:color="auto"/>
              <w:right w:val="single" w:sz="8" w:space="0" w:color="auto"/>
            </w:tcBorders>
            <w:shd w:val="clear" w:color="auto" w:fill="FBE4D5"/>
            <w:vAlign w:val="bottom"/>
          </w:tcPr>
          <w:p w:rsidR="009B0AA2" w:rsidRPr="00C455F0" w:rsidRDefault="009B0AA2" w:rsidP="00690952">
            <w:pPr>
              <w:spacing w:line="281"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2440" w:type="dxa"/>
            <w:gridSpan w:val="3"/>
            <w:tcBorders>
              <w:bottom w:val="single" w:sz="8" w:space="0" w:color="auto"/>
              <w:right w:val="single" w:sz="8" w:space="0" w:color="auto"/>
            </w:tcBorders>
            <w:shd w:val="clear" w:color="auto" w:fill="FBE4D5"/>
            <w:vAlign w:val="bottom"/>
          </w:tcPr>
          <w:p w:rsidR="009B0AA2" w:rsidRPr="00C455F0" w:rsidRDefault="009B0AA2" w:rsidP="00690952">
            <w:pPr>
              <w:spacing w:line="281"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Suzana Feldens</w:t>
            </w:r>
          </w:p>
        </w:tc>
      </w:tr>
      <w:tr w:rsidR="009B0AA2" w:rsidRPr="00C455F0" w:rsidTr="0027204F">
        <w:trPr>
          <w:trHeight w:val="278"/>
        </w:trPr>
        <w:tc>
          <w:tcPr>
            <w:tcW w:w="580" w:type="dxa"/>
            <w:tcBorders>
              <w:left w:val="single" w:sz="8" w:space="0" w:color="auto"/>
              <w:right w:val="single" w:sz="8" w:space="0" w:color="auto"/>
            </w:tcBorders>
            <w:shd w:val="clear" w:color="auto" w:fill="auto"/>
            <w:vAlign w:val="bottom"/>
          </w:tcPr>
          <w:p w:rsidR="009B0AA2" w:rsidRPr="00C455F0" w:rsidRDefault="009B0AA2" w:rsidP="00690952">
            <w:pPr>
              <w:spacing w:line="278" w:lineRule="exact"/>
              <w:ind w:right="40"/>
              <w:jc w:val="right"/>
              <w:rPr>
                <w:rFonts w:ascii="Times New Roman" w:eastAsia="Tahoma" w:hAnsi="Times New Roman" w:cs="Times New Roman"/>
                <w:sz w:val="24"/>
                <w:szCs w:val="24"/>
              </w:rPr>
            </w:pPr>
            <w:r w:rsidRPr="00C455F0">
              <w:rPr>
                <w:rFonts w:ascii="Times New Roman" w:eastAsia="Tahoma" w:hAnsi="Times New Roman" w:cs="Times New Roman"/>
                <w:sz w:val="24"/>
                <w:szCs w:val="24"/>
              </w:rPr>
              <w:t>19</w:t>
            </w:r>
          </w:p>
        </w:tc>
        <w:tc>
          <w:tcPr>
            <w:tcW w:w="1220" w:type="dxa"/>
            <w:tcBorders>
              <w:right w:val="single" w:sz="8" w:space="0" w:color="auto"/>
            </w:tcBorders>
            <w:shd w:val="clear" w:color="auto" w:fill="auto"/>
            <w:vAlign w:val="bottom"/>
          </w:tcPr>
          <w:p w:rsidR="009B0AA2" w:rsidRPr="00C455F0" w:rsidRDefault="009B0AA2" w:rsidP="00690952">
            <w:pPr>
              <w:spacing w:line="278" w:lineRule="exact"/>
              <w:ind w:right="240"/>
              <w:jc w:val="right"/>
              <w:rPr>
                <w:rFonts w:ascii="Times New Roman" w:eastAsia="Tahoma" w:hAnsi="Times New Roman" w:cs="Times New Roman"/>
                <w:sz w:val="24"/>
                <w:szCs w:val="24"/>
              </w:rPr>
            </w:pPr>
            <w:r w:rsidRPr="00C455F0">
              <w:rPr>
                <w:rFonts w:ascii="Times New Roman" w:eastAsia="Tahoma" w:hAnsi="Times New Roman" w:cs="Times New Roman"/>
                <w:sz w:val="24"/>
                <w:szCs w:val="24"/>
              </w:rPr>
              <w:t>3374</w:t>
            </w:r>
          </w:p>
        </w:tc>
        <w:tc>
          <w:tcPr>
            <w:tcW w:w="8460" w:type="dxa"/>
            <w:tcBorders>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EFEITOS DA DIETA COM BAIXO TEOR DE CARBOIDRATOS E DIETA</w:t>
            </w:r>
          </w:p>
        </w:tc>
        <w:tc>
          <w:tcPr>
            <w:tcW w:w="1860" w:type="dxa"/>
            <w:tcBorders>
              <w:right w:val="single" w:sz="8" w:space="0" w:color="auto"/>
            </w:tcBorders>
            <w:shd w:val="clear" w:color="auto" w:fill="auto"/>
            <w:vAlign w:val="bottom"/>
          </w:tcPr>
          <w:p w:rsidR="009B0AA2" w:rsidRPr="00C455F0" w:rsidRDefault="009B0AA2" w:rsidP="00690952">
            <w:pPr>
              <w:spacing w:line="278" w:lineRule="exact"/>
              <w:ind w:left="300"/>
              <w:rPr>
                <w:rFonts w:ascii="Times New Roman" w:eastAsia="Tahoma" w:hAnsi="Times New Roman" w:cs="Times New Roman"/>
                <w:sz w:val="24"/>
                <w:szCs w:val="24"/>
              </w:rPr>
            </w:pPr>
            <w:r w:rsidRPr="00C455F0">
              <w:rPr>
                <w:rFonts w:ascii="Times New Roman" w:eastAsia="Tahoma" w:hAnsi="Times New Roman" w:cs="Times New Roman"/>
                <w:sz w:val="24"/>
                <w:szCs w:val="24"/>
              </w:rPr>
              <w:t>10/05/2021</w:t>
            </w:r>
          </w:p>
        </w:tc>
        <w:tc>
          <w:tcPr>
            <w:tcW w:w="1340" w:type="dxa"/>
            <w:tcBorders>
              <w:right w:val="single" w:sz="8" w:space="0" w:color="auto"/>
            </w:tcBorders>
            <w:shd w:val="clear" w:color="auto" w:fill="auto"/>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2440" w:type="dxa"/>
            <w:gridSpan w:val="3"/>
            <w:tcBorders>
              <w:right w:val="single" w:sz="8" w:space="0" w:color="auto"/>
            </w:tcBorders>
            <w:shd w:val="clear" w:color="auto" w:fill="auto"/>
            <w:vAlign w:val="bottom"/>
          </w:tcPr>
          <w:p w:rsidR="009B0AA2" w:rsidRPr="00C455F0" w:rsidRDefault="009B0AA2" w:rsidP="00690952">
            <w:pPr>
              <w:spacing w:line="272" w:lineRule="exact"/>
              <w:jc w:val="center"/>
              <w:rPr>
                <w:rFonts w:ascii="Times New Roman" w:eastAsia="Segoe UI" w:hAnsi="Times New Roman" w:cs="Times New Roman"/>
                <w:sz w:val="24"/>
                <w:szCs w:val="24"/>
              </w:rPr>
            </w:pPr>
            <w:r w:rsidRPr="00C455F0">
              <w:rPr>
                <w:rFonts w:ascii="Times New Roman" w:eastAsia="Segoe UI" w:hAnsi="Times New Roman" w:cs="Times New Roman"/>
                <w:sz w:val="24"/>
                <w:szCs w:val="24"/>
              </w:rPr>
              <w:t>Iransé Oliveira-Silva</w:t>
            </w:r>
          </w:p>
        </w:tc>
      </w:tr>
      <w:tr w:rsidR="009B0AA2" w:rsidRPr="00C455F0" w:rsidTr="0027204F">
        <w:trPr>
          <w:trHeight w:val="290"/>
        </w:trPr>
        <w:tc>
          <w:tcPr>
            <w:tcW w:w="580" w:type="dxa"/>
            <w:tcBorders>
              <w:left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CONVENCIONAL EM PARÂMETROS ANTROPOMÉTRICOS E NA RESPOSTA</w:t>
            </w:r>
          </w:p>
        </w:tc>
        <w:tc>
          <w:tcPr>
            <w:tcW w:w="186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440" w:type="dxa"/>
            <w:gridSpan w:val="3"/>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89"/>
        </w:trPr>
        <w:tc>
          <w:tcPr>
            <w:tcW w:w="580" w:type="dxa"/>
            <w:tcBorders>
              <w:left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auto"/>
            <w:vAlign w:val="bottom"/>
          </w:tcPr>
          <w:p w:rsidR="009B0AA2" w:rsidRPr="00C455F0" w:rsidRDefault="009B0AA2" w:rsidP="00690952">
            <w:pPr>
              <w:spacing w:line="28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GLICÊMICA EM PORTADORES DE DIABETES MELLITUS TIPO 2</w:t>
            </w:r>
          </w:p>
        </w:tc>
        <w:tc>
          <w:tcPr>
            <w:tcW w:w="186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440" w:type="dxa"/>
            <w:gridSpan w:val="3"/>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79"/>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278" w:lineRule="exact"/>
              <w:ind w:right="40"/>
              <w:jc w:val="right"/>
              <w:rPr>
                <w:rFonts w:ascii="Times New Roman" w:eastAsia="Tahoma" w:hAnsi="Times New Roman" w:cs="Times New Roman"/>
                <w:sz w:val="24"/>
                <w:szCs w:val="24"/>
                <w:shd w:val="clear" w:color="auto" w:fill="C5E0B3"/>
              </w:rPr>
            </w:pPr>
            <w:r w:rsidRPr="00C455F0">
              <w:rPr>
                <w:rFonts w:ascii="Times New Roman" w:eastAsia="Tahoma" w:hAnsi="Times New Roman" w:cs="Times New Roman"/>
                <w:sz w:val="24"/>
                <w:szCs w:val="24"/>
                <w:shd w:val="clear" w:color="auto" w:fill="C5E0B3"/>
              </w:rPr>
              <w:t>20</w:t>
            </w:r>
          </w:p>
        </w:tc>
        <w:tc>
          <w:tcPr>
            <w:tcW w:w="1220" w:type="dxa"/>
            <w:tcBorders>
              <w:right w:val="single" w:sz="8" w:space="0" w:color="auto"/>
            </w:tcBorders>
            <w:shd w:val="clear" w:color="auto" w:fill="C5E0B3"/>
            <w:vAlign w:val="bottom"/>
          </w:tcPr>
          <w:p w:rsidR="009B0AA2" w:rsidRPr="00C455F0" w:rsidRDefault="009B0AA2" w:rsidP="00690952">
            <w:pPr>
              <w:spacing w:line="278" w:lineRule="exact"/>
              <w:ind w:right="240"/>
              <w:jc w:val="right"/>
              <w:rPr>
                <w:rFonts w:ascii="Times New Roman" w:eastAsia="Tahoma" w:hAnsi="Times New Roman" w:cs="Times New Roman"/>
                <w:sz w:val="24"/>
                <w:szCs w:val="24"/>
              </w:rPr>
            </w:pPr>
            <w:r w:rsidRPr="00C455F0">
              <w:rPr>
                <w:rFonts w:ascii="Times New Roman" w:eastAsia="Tahoma" w:hAnsi="Times New Roman" w:cs="Times New Roman"/>
                <w:sz w:val="24"/>
                <w:szCs w:val="24"/>
              </w:rPr>
              <w:t>3380</w:t>
            </w:r>
          </w:p>
        </w:tc>
        <w:tc>
          <w:tcPr>
            <w:tcW w:w="846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MODELO MATEMÁTICO DE PROPAGAÇÃO DA COVID-19 NA POPULAÇÃO</w:t>
            </w:r>
          </w:p>
        </w:tc>
        <w:tc>
          <w:tcPr>
            <w:tcW w:w="1860" w:type="dxa"/>
            <w:tcBorders>
              <w:right w:val="single" w:sz="8" w:space="0" w:color="auto"/>
            </w:tcBorders>
            <w:shd w:val="clear" w:color="auto" w:fill="C5E0B3"/>
            <w:vAlign w:val="bottom"/>
          </w:tcPr>
          <w:p w:rsidR="009B0AA2" w:rsidRPr="00C455F0" w:rsidRDefault="009B0AA2" w:rsidP="00690952">
            <w:pPr>
              <w:spacing w:line="278" w:lineRule="exact"/>
              <w:ind w:left="300"/>
              <w:rPr>
                <w:rFonts w:ascii="Times New Roman" w:eastAsia="Tahoma" w:hAnsi="Times New Roman" w:cs="Times New Roman"/>
                <w:sz w:val="24"/>
                <w:szCs w:val="24"/>
              </w:rPr>
            </w:pPr>
            <w:r w:rsidRPr="00C455F0">
              <w:rPr>
                <w:rFonts w:ascii="Times New Roman" w:eastAsia="Tahoma" w:hAnsi="Times New Roman" w:cs="Times New Roman"/>
                <w:sz w:val="24"/>
                <w:szCs w:val="24"/>
              </w:rPr>
              <w:t>EM EDIÇÃO</w:t>
            </w:r>
          </w:p>
        </w:tc>
        <w:tc>
          <w:tcPr>
            <w:tcW w:w="134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2440" w:type="dxa"/>
            <w:gridSpan w:val="3"/>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92"/>
        </w:trPr>
        <w:tc>
          <w:tcPr>
            <w:tcW w:w="580" w:type="dxa"/>
            <w:tcBorders>
              <w:left w:val="single" w:sz="8" w:space="0" w:color="auto"/>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BRASILEIRA COM A INSERÇÃO DA VACINA CONTRA A DOENÇA</w:t>
            </w:r>
          </w:p>
        </w:tc>
        <w:tc>
          <w:tcPr>
            <w:tcW w:w="18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440" w:type="dxa"/>
            <w:gridSpan w:val="3"/>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78"/>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278" w:lineRule="exact"/>
              <w:ind w:right="40"/>
              <w:jc w:val="right"/>
              <w:rPr>
                <w:rFonts w:ascii="Times New Roman" w:eastAsia="Tahoma" w:hAnsi="Times New Roman" w:cs="Times New Roman"/>
                <w:sz w:val="24"/>
                <w:szCs w:val="24"/>
                <w:shd w:val="clear" w:color="auto" w:fill="C5E0B3"/>
              </w:rPr>
            </w:pPr>
            <w:r w:rsidRPr="00C455F0">
              <w:rPr>
                <w:rFonts w:ascii="Times New Roman" w:eastAsia="Tahoma" w:hAnsi="Times New Roman" w:cs="Times New Roman"/>
                <w:sz w:val="24"/>
                <w:szCs w:val="24"/>
                <w:shd w:val="clear" w:color="auto" w:fill="C5E0B3"/>
              </w:rPr>
              <w:t>21</w:t>
            </w:r>
          </w:p>
        </w:tc>
        <w:tc>
          <w:tcPr>
            <w:tcW w:w="1220" w:type="dxa"/>
            <w:tcBorders>
              <w:right w:val="single" w:sz="8" w:space="0" w:color="auto"/>
            </w:tcBorders>
            <w:shd w:val="clear" w:color="auto" w:fill="C5E0B3"/>
            <w:vAlign w:val="bottom"/>
          </w:tcPr>
          <w:p w:rsidR="009B0AA2" w:rsidRPr="00C455F0" w:rsidRDefault="009B0AA2" w:rsidP="00690952">
            <w:pPr>
              <w:spacing w:line="278" w:lineRule="exact"/>
              <w:ind w:right="240"/>
              <w:jc w:val="right"/>
              <w:rPr>
                <w:rFonts w:ascii="Times New Roman" w:eastAsia="Tahoma" w:hAnsi="Times New Roman" w:cs="Times New Roman"/>
                <w:sz w:val="24"/>
                <w:szCs w:val="24"/>
              </w:rPr>
            </w:pPr>
            <w:r w:rsidRPr="00C455F0">
              <w:rPr>
                <w:rFonts w:ascii="Times New Roman" w:eastAsia="Tahoma" w:hAnsi="Times New Roman" w:cs="Times New Roman"/>
                <w:sz w:val="24"/>
                <w:szCs w:val="24"/>
              </w:rPr>
              <w:t>3381</w:t>
            </w:r>
          </w:p>
        </w:tc>
        <w:tc>
          <w:tcPr>
            <w:tcW w:w="846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sz w:val="24"/>
                <w:szCs w:val="24"/>
                <w:shd w:val="clear" w:color="auto" w:fill="C5E0B3"/>
                <w:lang w:val="en-US"/>
              </w:rPr>
            </w:pPr>
            <w:r w:rsidRPr="00C455F0">
              <w:rPr>
                <w:rFonts w:ascii="Times New Roman" w:eastAsia="Tahoma" w:hAnsi="Times New Roman" w:cs="Times New Roman"/>
                <w:sz w:val="24"/>
                <w:szCs w:val="24"/>
                <w:shd w:val="clear" w:color="auto" w:fill="C5E0B3"/>
                <w:lang w:val="en-US"/>
              </w:rPr>
              <w:t>PARAMETER SENSITIVITY STUDY AND WATER PROPERTY INFLUENCE: AN</w:t>
            </w:r>
          </w:p>
        </w:tc>
        <w:tc>
          <w:tcPr>
            <w:tcW w:w="1860" w:type="dxa"/>
            <w:tcBorders>
              <w:right w:val="single" w:sz="8" w:space="0" w:color="auto"/>
            </w:tcBorders>
            <w:shd w:val="clear" w:color="auto" w:fill="C5E0B3"/>
            <w:vAlign w:val="bottom"/>
          </w:tcPr>
          <w:p w:rsidR="009B0AA2" w:rsidRPr="00C455F0" w:rsidRDefault="009B0AA2" w:rsidP="00690952">
            <w:pPr>
              <w:spacing w:line="278" w:lineRule="exact"/>
              <w:ind w:left="300"/>
              <w:rPr>
                <w:rFonts w:ascii="Times New Roman" w:eastAsia="Tahoma" w:hAnsi="Times New Roman" w:cs="Times New Roman"/>
                <w:sz w:val="24"/>
                <w:szCs w:val="24"/>
              </w:rPr>
            </w:pPr>
            <w:r w:rsidRPr="00C455F0">
              <w:rPr>
                <w:rFonts w:ascii="Times New Roman" w:eastAsia="Tahoma" w:hAnsi="Times New Roman" w:cs="Times New Roman"/>
                <w:sz w:val="24"/>
                <w:szCs w:val="24"/>
              </w:rPr>
              <w:t>EM EDIÇÃO</w:t>
            </w:r>
          </w:p>
        </w:tc>
        <w:tc>
          <w:tcPr>
            <w:tcW w:w="134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2440" w:type="dxa"/>
            <w:gridSpan w:val="3"/>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89"/>
        </w:trPr>
        <w:tc>
          <w:tcPr>
            <w:tcW w:w="580" w:type="dxa"/>
            <w:tcBorders>
              <w:left w:val="single" w:sz="8" w:space="0" w:color="auto"/>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C5E0B3"/>
            <w:vAlign w:val="bottom"/>
          </w:tcPr>
          <w:p w:rsidR="009B0AA2" w:rsidRPr="00C455F0" w:rsidRDefault="009B0AA2" w:rsidP="00690952">
            <w:pPr>
              <w:spacing w:line="288" w:lineRule="exact"/>
              <w:jc w:val="center"/>
              <w:rPr>
                <w:rFonts w:ascii="Times New Roman" w:eastAsia="Tahoma" w:hAnsi="Times New Roman" w:cs="Times New Roman"/>
                <w:sz w:val="24"/>
                <w:szCs w:val="24"/>
                <w:lang w:val="en-US"/>
              </w:rPr>
            </w:pPr>
            <w:r w:rsidRPr="00C455F0">
              <w:rPr>
                <w:rFonts w:ascii="Times New Roman" w:eastAsia="Tahoma" w:hAnsi="Times New Roman" w:cs="Times New Roman"/>
                <w:sz w:val="24"/>
                <w:szCs w:val="24"/>
                <w:lang w:val="en-US"/>
              </w:rPr>
              <w:t>EVALUATION OF THE DETERMINING FACTORS ON OIL DRIFTING EFFECT</w:t>
            </w:r>
          </w:p>
        </w:tc>
        <w:tc>
          <w:tcPr>
            <w:tcW w:w="18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lang w:val="en-US"/>
              </w:rPr>
            </w:pPr>
          </w:p>
        </w:tc>
        <w:tc>
          <w:tcPr>
            <w:tcW w:w="134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lang w:val="en-US"/>
              </w:rPr>
            </w:pPr>
          </w:p>
        </w:tc>
        <w:tc>
          <w:tcPr>
            <w:tcW w:w="2440" w:type="dxa"/>
            <w:gridSpan w:val="3"/>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lang w:val="en-US"/>
              </w:rPr>
            </w:pPr>
          </w:p>
        </w:tc>
      </w:tr>
      <w:tr w:rsidR="009B0AA2" w:rsidRPr="00C455F0" w:rsidTr="0027204F">
        <w:trPr>
          <w:trHeight w:val="281"/>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281" w:lineRule="exact"/>
              <w:ind w:right="40"/>
              <w:jc w:val="right"/>
              <w:rPr>
                <w:rFonts w:ascii="Times New Roman" w:eastAsia="Tahoma" w:hAnsi="Times New Roman" w:cs="Times New Roman"/>
                <w:sz w:val="24"/>
                <w:szCs w:val="24"/>
                <w:shd w:val="clear" w:color="auto" w:fill="C5E0B3"/>
              </w:rPr>
            </w:pPr>
            <w:r w:rsidRPr="00C455F0">
              <w:rPr>
                <w:rFonts w:ascii="Times New Roman" w:eastAsia="Tahoma" w:hAnsi="Times New Roman" w:cs="Times New Roman"/>
                <w:sz w:val="24"/>
                <w:szCs w:val="24"/>
                <w:shd w:val="clear" w:color="auto" w:fill="C5E0B3"/>
              </w:rPr>
              <w:t>22</w:t>
            </w:r>
          </w:p>
        </w:tc>
        <w:tc>
          <w:tcPr>
            <w:tcW w:w="1220" w:type="dxa"/>
            <w:tcBorders>
              <w:right w:val="single" w:sz="8" w:space="0" w:color="auto"/>
            </w:tcBorders>
            <w:shd w:val="clear" w:color="auto" w:fill="C5E0B3"/>
            <w:vAlign w:val="bottom"/>
          </w:tcPr>
          <w:p w:rsidR="009B0AA2" w:rsidRPr="00C455F0" w:rsidRDefault="009B0AA2" w:rsidP="00690952">
            <w:pPr>
              <w:spacing w:line="281" w:lineRule="exact"/>
              <w:ind w:right="240"/>
              <w:jc w:val="right"/>
              <w:rPr>
                <w:rFonts w:ascii="Times New Roman" w:eastAsia="Tahoma" w:hAnsi="Times New Roman" w:cs="Times New Roman"/>
                <w:sz w:val="24"/>
                <w:szCs w:val="24"/>
              </w:rPr>
            </w:pPr>
            <w:r w:rsidRPr="00C455F0">
              <w:rPr>
                <w:rFonts w:ascii="Times New Roman" w:eastAsia="Tahoma" w:hAnsi="Times New Roman" w:cs="Times New Roman"/>
                <w:sz w:val="24"/>
                <w:szCs w:val="24"/>
              </w:rPr>
              <w:t>3382</w:t>
            </w:r>
          </w:p>
        </w:tc>
        <w:tc>
          <w:tcPr>
            <w:tcW w:w="8460" w:type="dxa"/>
            <w:tcBorders>
              <w:right w:val="single" w:sz="8" w:space="0" w:color="auto"/>
            </w:tcBorders>
            <w:shd w:val="clear" w:color="auto" w:fill="C5E0B3"/>
            <w:vAlign w:val="bottom"/>
          </w:tcPr>
          <w:p w:rsidR="009B0AA2" w:rsidRPr="00C455F0" w:rsidRDefault="009B0AA2" w:rsidP="00690952">
            <w:pPr>
              <w:spacing w:line="281"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SOLUÇÃO DE UM PROBLEMA DE TRANSPORTE DE CONTAMINANTE EM</w:t>
            </w:r>
          </w:p>
        </w:tc>
        <w:tc>
          <w:tcPr>
            <w:tcW w:w="1860" w:type="dxa"/>
            <w:tcBorders>
              <w:right w:val="single" w:sz="8" w:space="0" w:color="auto"/>
            </w:tcBorders>
            <w:shd w:val="clear" w:color="auto" w:fill="C5E0B3"/>
            <w:vAlign w:val="bottom"/>
          </w:tcPr>
          <w:p w:rsidR="009B0AA2" w:rsidRPr="00C455F0" w:rsidRDefault="009B0AA2" w:rsidP="00690952">
            <w:pPr>
              <w:spacing w:line="281" w:lineRule="exact"/>
              <w:ind w:left="300"/>
              <w:rPr>
                <w:rFonts w:ascii="Times New Roman" w:eastAsia="Tahoma" w:hAnsi="Times New Roman" w:cs="Times New Roman"/>
                <w:sz w:val="24"/>
                <w:szCs w:val="24"/>
              </w:rPr>
            </w:pPr>
            <w:r w:rsidRPr="00C455F0">
              <w:rPr>
                <w:rFonts w:ascii="Times New Roman" w:eastAsia="Tahoma" w:hAnsi="Times New Roman" w:cs="Times New Roman"/>
                <w:sz w:val="24"/>
                <w:szCs w:val="24"/>
              </w:rPr>
              <w:t>EM EDIÇÃO</w:t>
            </w:r>
          </w:p>
        </w:tc>
        <w:tc>
          <w:tcPr>
            <w:tcW w:w="1340" w:type="dxa"/>
            <w:tcBorders>
              <w:right w:val="single" w:sz="8" w:space="0" w:color="auto"/>
            </w:tcBorders>
            <w:shd w:val="clear" w:color="auto" w:fill="C5E0B3"/>
            <w:vAlign w:val="bottom"/>
          </w:tcPr>
          <w:p w:rsidR="009B0AA2" w:rsidRPr="00C455F0" w:rsidRDefault="009B0AA2" w:rsidP="00690952">
            <w:pPr>
              <w:spacing w:line="281"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2440" w:type="dxa"/>
            <w:gridSpan w:val="3"/>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91"/>
        </w:trPr>
        <w:tc>
          <w:tcPr>
            <w:tcW w:w="580" w:type="dxa"/>
            <w:tcBorders>
              <w:left w:val="single" w:sz="8" w:space="0" w:color="auto"/>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CORPOS HÍDRICOS UTILIZANDO O MÉTODO DOS VOLUMES FINITOS</w:t>
            </w:r>
          </w:p>
        </w:tc>
        <w:tc>
          <w:tcPr>
            <w:tcW w:w="18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440" w:type="dxa"/>
            <w:gridSpan w:val="3"/>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78"/>
        </w:trPr>
        <w:tc>
          <w:tcPr>
            <w:tcW w:w="580" w:type="dxa"/>
            <w:tcBorders>
              <w:left w:val="single" w:sz="8" w:space="0" w:color="auto"/>
              <w:right w:val="single" w:sz="8" w:space="0" w:color="auto"/>
            </w:tcBorders>
            <w:shd w:val="clear" w:color="auto" w:fill="C5E0B3"/>
            <w:vAlign w:val="bottom"/>
          </w:tcPr>
          <w:p w:rsidR="009B0AA2" w:rsidRPr="00C455F0" w:rsidRDefault="009B0AA2" w:rsidP="00690952">
            <w:pPr>
              <w:spacing w:line="278" w:lineRule="exact"/>
              <w:ind w:right="40"/>
              <w:jc w:val="right"/>
              <w:rPr>
                <w:rFonts w:ascii="Times New Roman" w:eastAsia="Tahoma" w:hAnsi="Times New Roman" w:cs="Times New Roman"/>
                <w:sz w:val="24"/>
                <w:szCs w:val="24"/>
                <w:shd w:val="clear" w:color="auto" w:fill="C5E0B3"/>
              </w:rPr>
            </w:pPr>
            <w:r w:rsidRPr="00C455F0">
              <w:rPr>
                <w:rFonts w:ascii="Times New Roman" w:eastAsia="Tahoma" w:hAnsi="Times New Roman" w:cs="Times New Roman"/>
                <w:sz w:val="24"/>
                <w:szCs w:val="24"/>
                <w:shd w:val="clear" w:color="auto" w:fill="C5E0B3"/>
              </w:rPr>
              <w:t>23</w:t>
            </w:r>
          </w:p>
        </w:tc>
        <w:tc>
          <w:tcPr>
            <w:tcW w:w="1220" w:type="dxa"/>
            <w:tcBorders>
              <w:right w:val="single" w:sz="8" w:space="0" w:color="auto"/>
            </w:tcBorders>
            <w:shd w:val="clear" w:color="auto" w:fill="C5E0B3"/>
            <w:vAlign w:val="bottom"/>
          </w:tcPr>
          <w:p w:rsidR="009B0AA2" w:rsidRPr="00C455F0" w:rsidRDefault="009B0AA2" w:rsidP="00690952">
            <w:pPr>
              <w:spacing w:line="278" w:lineRule="exact"/>
              <w:ind w:right="240"/>
              <w:jc w:val="right"/>
              <w:rPr>
                <w:rFonts w:ascii="Times New Roman" w:eastAsia="Tahoma" w:hAnsi="Times New Roman" w:cs="Times New Roman"/>
                <w:sz w:val="24"/>
                <w:szCs w:val="24"/>
              </w:rPr>
            </w:pPr>
            <w:r w:rsidRPr="00C455F0">
              <w:rPr>
                <w:rFonts w:ascii="Times New Roman" w:eastAsia="Tahoma" w:hAnsi="Times New Roman" w:cs="Times New Roman"/>
                <w:sz w:val="24"/>
                <w:szCs w:val="24"/>
              </w:rPr>
              <w:t>3385</w:t>
            </w:r>
          </w:p>
        </w:tc>
        <w:tc>
          <w:tcPr>
            <w:tcW w:w="846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w w:val="99"/>
                <w:sz w:val="24"/>
                <w:szCs w:val="24"/>
                <w:shd w:val="clear" w:color="auto" w:fill="C5E0B3"/>
              </w:rPr>
            </w:pPr>
            <w:r w:rsidRPr="00C455F0">
              <w:rPr>
                <w:rFonts w:ascii="Times New Roman" w:eastAsia="Tahoma" w:hAnsi="Times New Roman" w:cs="Times New Roman"/>
                <w:w w:val="99"/>
                <w:sz w:val="24"/>
                <w:szCs w:val="24"/>
                <w:shd w:val="clear" w:color="auto" w:fill="C5E0B3"/>
              </w:rPr>
              <w:t>APLICAÇÃO DE REDES NEURAIS RECORRENTES NA PREVISÃO DE GERAÇÃO</w:t>
            </w:r>
          </w:p>
        </w:tc>
        <w:tc>
          <w:tcPr>
            <w:tcW w:w="1860" w:type="dxa"/>
            <w:tcBorders>
              <w:right w:val="single" w:sz="8" w:space="0" w:color="auto"/>
            </w:tcBorders>
            <w:shd w:val="clear" w:color="auto" w:fill="C5E0B3"/>
            <w:vAlign w:val="bottom"/>
          </w:tcPr>
          <w:p w:rsidR="009B0AA2" w:rsidRPr="00C455F0" w:rsidRDefault="009B0AA2" w:rsidP="00690952">
            <w:pPr>
              <w:spacing w:line="278" w:lineRule="exact"/>
              <w:ind w:left="300"/>
              <w:rPr>
                <w:rFonts w:ascii="Times New Roman" w:eastAsia="Tahoma" w:hAnsi="Times New Roman" w:cs="Times New Roman"/>
                <w:sz w:val="24"/>
                <w:szCs w:val="24"/>
              </w:rPr>
            </w:pPr>
            <w:r w:rsidRPr="00C455F0">
              <w:rPr>
                <w:rFonts w:ascii="Times New Roman" w:eastAsia="Tahoma" w:hAnsi="Times New Roman" w:cs="Times New Roman"/>
                <w:sz w:val="24"/>
                <w:szCs w:val="24"/>
              </w:rPr>
              <w:t>EM EDIÇÃO</w:t>
            </w:r>
          </w:p>
        </w:tc>
        <w:tc>
          <w:tcPr>
            <w:tcW w:w="1340"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2440" w:type="dxa"/>
            <w:gridSpan w:val="3"/>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9B0AA2" w:rsidRPr="00C455F0" w:rsidTr="0027204F">
        <w:trPr>
          <w:trHeight w:val="292"/>
        </w:trPr>
        <w:tc>
          <w:tcPr>
            <w:tcW w:w="580" w:type="dxa"/>
            <w:tcBorders>
              <w:left w:val="single" w:sz="8" w:space="0" w:color="auto"/>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22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4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EÓLICA</w:t>
            </w:r>
          </w:p>
        </w:tc>
        <w:tc>
          <w:tcPr>
            <w:tcW w:w="186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2440" w:type="dxa"/>
            <w:gridSpan w:val="3"/>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bl>
    <w:p w:rsidR="009B0AA2" w:rsidRPr="00C455F0" w:rsidRDefault="009B0AA2" w:rsidP="009B0AA2">
      <w:pPr>
        <w:rPr>
          <w:rFonts w:ascii="Times New Roman" w:eastAsia="Times New Roman" w:hAnsi="Times New Roman" w:cs="Times New Roman"/>
          <w:sz w:val="24"/>
          <w:szCs w:val="24"/>
        </w:rPr>
        <w:sectPr w:rsidR="009B0AA2" w:rsidRPr="00C455F0">
          <w:pgSz w:w="16840" w:h="11906" w:orient="landscape"/>
          <w:pgMar w:top="1440" w:right="478" w:bottom="1440" w:left="480" w:header="0" w:footer="0" w:gutter="0"/>
          <w:cols w:space="0" w:equalWidth="0">
            <w:col w:w="15880"/>
          </w:cols>
          <w:docGrid w:linePitch="360"/>
        </w:sectPr>
      </w:pPr>
    </w:p>
    <w:p w:rsidR="009B0AA2" w:rsidRPr="00C455F0" w:rsidRDefault="009B0AA2" w:rsidP="009B0AA2">
      <w:pPr>
        <w:spacing w:line="242" w:lineRule="exact"/>
        <w:rPr>
          <w:rFonts w:ascii="Times New Roman" w:eastAsia="Times New Roman" w:hAnsi="Times New Roman" w:cs="Times New Roman"/>
          <w:sz w:val="24"/>
          <w:szCs w:val="24"/>
        </w:rPr>
      </w:pPr>
      <w:bookmarkStart w:id="10" w:name="page9"/>
      <w:bookmarkEnd w:id="10"/>
    </w:p>
    <w:tbl>
      <w:tblPr>
        <w:tblW w:w="10774" w:type="dxa"/>
        <w:tblInd w:w="-699" w:type="dxa"/>
        <w:tblLayout w:type="fixed"/>
        <w:tblCellMar>
          <w:left w:w="0" w:type="dxa"/>
          <w:right w:w="0" w:type="dxa"/>
        </w:tblCellMar>
        <w:tblLook w:val="0000" w:firstRow="0" w:lastRow="0" w:firstColumn="0" w:lastColumn="0" w:noHBand="0" w:noVBand="0"/>
      </w:tblPr>
      <w:tblGrid>
        <w:gridCol w:w="709"/>
        <w:gridCol w:w="851"/>
        <w:gridCol w:w="4252"/>
        <w:gridCol w:w="1701"/>
        <w:gridCol w:w="1843"/>
        <w:gridCol w:w="1418"/>
      </w:tblGrid>
      <w:tr w:rsidR="00434BC4" w:rsidRPr="00C455F0" w:rsidTr="00434BC4">
        <w:trPr>
          <w:trHeight w:val="297"/>
        </w:trPr>
        <w:tc>
          <w:tcPr>
            <w:tcW w:w="709" w:type="dxa"/>
            <w:tcBorders>
              <w:top w:val="single" w:sz="8" w:space="0" w:color="auto"/>
              <w:left w:val="single" w:sz="8" w:space="0" w:color="auto"/>
              <w:right w:val="single" w:sz="8" w:space="0" w:color="auto"/>
            </w:tcBorders>
            <w:shd w:val="clear" w:color="auto" w:fill="auto"/>
            <w:vAlign w:val="bottom"/>
          </w:tcPr>
          <w:p w:rsidR="009B0AA2" w:rsidRPr="00C455F0" w:rsidRDefault="009B0AA2" w:rsidP="00690952">
            <w:pPr>
              <w:spacing w:line="0" w:lineRule="atLeast"/>
              <w:ind w:right="40"/>
              <w:jc w:val="right"/>
              <w:rPr>
                <w:rFonts w:ascii="Times New Roman" w:eastAsia="Tahoma" w:hAnsi="Times New Roman" w:cs="Times New Roman"/>
                <w:sz w:val="24"/>
                <w:szCs w:val="24"/>
              </w:rPr>
            </w:pPr>
            <w:r w:rsidRPr="00C455F0">
              <w:rPr>
                <w:rFonts w:ascii="Times New Roman" w:eastAsia="Tahoma" w:hAnsi="Times New Roman" w:cs="Times New Roman"/>
                <w:sz w:val="24"/>
                <w:szCs w:val="24"/>
              </w:rPr>
              <w:t>24</w:t>
            </w:r>
          </w:p>
        </w:tc>
        <w:tc>
          <w:tcPr>
            <w:tcW w:w="851" w:type="dxa"/>
            <w:tcBorders>
              <w:top w:val="single" w:sz="8" w:space="0" w:color="auto"/>
              <w:right w:val="single" w:sz="8" w:space="0" w:color="auto"/>
            </w:tcBorders>
            <w:shd w:val="clear" w:color="auto" w:fill="FBE4D5"/>
            <w:vAlign w:val="bottom"/>
          </w:tcPr>
          <w:p w:rsidR="009B0AA2" w:rsidRPr="00C455F0" w:rsidRDefault="009B0AA2" w:rsidP="00690952">
            <w:pPr>
              <w:spacing w:line="0" w:lineRule="atLeast"/>
              <w:ind w:right="240"/>
              <w:jc w:val="right"/>
              <w:rPr>
                <w:rFonts w:ascii="Times New Roman" w:eastAsia="Tahoma" w:hAnsi="Times New Roman" w:cs="Times New Roman"/>
                <w:sz w:val="24"/>
                <w:szCs w:val="24"/>
              </w:rPr>
            </w:pPr>
            <w:r w:rsidRPr="00C455F0">
              <w:rPr>
                <w:rFonts w:ascii="Times New Roman" w:eastAsia="Tahoma" w:hAnsi="Times New Roman" w:cs="Times New Roman"/>
                <w:sz w:val="24"/>
                <w:szCs w:val="24"/>
              </w:rPr>
              <w:t>3377</w:t>
            </w:r>
          </w:p>
        </w:tc>
        <w:tc>
          <w:tcPr>
            <w:tcW w:w="4252" w:type="dxa"/>
            <w:tcBorders>
              <w:top w:val="single" w:sz="8" w:space="0" w:color="auto"/>
              <w:right w:val="single" w:sz="8" w:space="0" w:color="auto"/>
            </w:tcBorders>
            <w:shd w:val="clear" w:color="auto" w:fill="FBE4D5"/>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AS INFRAÇÕES RECORRENTES NO PROCESSO DE AUDITÓRIA DA</w:t>
            </w:r>
          </w:p>
        </w:tc>
        <w:tc>
          <w:tcPr>
            <w:tcW w:w="1701" w:type="dxa"/>
            <w:tcBorders>
              <w:top w:val="single" w:sz="8" w:space="0" w:color="auto"/>
              <w:right w:val="single" w:sz="8" w:space="0" w:color="auto"/>
            </w:tcBorders>
            <w:shd w:val="clear" w:color="auto" w:fill="FBE4D5"/>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REJEITADO</w:t>
            </w:r>
          </w:p>
        </w:tc>
        <w:tc>
          <w:tcPr>
            <w:tcW w:w="1843" w:type="dxa"/>
            <w:tcBorders>
              <w:top w:val="single" w:sz="8" w:space="0" w:color="auto"/>
              <w:right w:val="single" w:sz="8" w:space="0" w:color="auto"/>
            </w:tcBorders>
            <w:shd w:val="clear" w:color="auto" w:fill="FBE4D5"/>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I.E.S</w:t>
            </w:r>
          </w:p>
        </w:tc>
        <w:tc>
          <w:tcPr>
            <w:tcW w:w="1418" w:type="dxa"/>
            <w:tcBorders>
              <w:top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434BC4" w:rsidRPr="00C455F0" w:rsidTr="00434BC4">
        <w:trPr>
          <w:trHeight w:val="288"/>
        </w:trPr>
        <w:tc>
          <w:tcPr>
            <w:tcW w:w="709" w:type="dxa"/>
            <w:tcBorders>
              <w:left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51" w:type="dxa"/>
            <w:tcBorders>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4252" w:type="dxa"/>
            <w:tcBorders>
              <w:right w:val="single" w:sz="8" w:space="0" w:color="auto"/>
            </w:tcBorders>
            <w:shd w:val="clear" w:color="auto" w:fill="FBE4D5"/>
            <w:vAlign w:val="bottom"/>
          </w:tcPr>
          <w:p w:rsidR="009B0AA2" w:rsidRPr="00C455F0" w:rsidRDefault="009B0AA2" w:rsidP="00690952">
            <w:pPr>
              <w:spacing w:line="288"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SECRETARIA DA FAZENDA NOS ANOS DE 2017 E 2018 NO MUNICÍPIO DE</w:t>
            </w:r>
          </w:p>
        </w:tc>
        <w:tc>
          <w:tcPr>
            <w:tcW w:w="1701" w:type="dxa"/>
            <w:tcBorders>
              <w:right w:val="single" w:sz="8" w:space="0" w:color="auto"/>
            </w:tcBorders>
            <w:shd w:val="clear" w:color="auto" w:fill="FBE4D5"/>
            <w:vAlign w:val="bottom"/>
          </w:tcPr>
          <w:p w:rsidR="009B0AA2" w:rsidRPr="00C455F0" w:rsidRDefault="009B0AA2" w:rsidP="00273377">
            <w:pPr>
              <w:spacing w:line="0" w:lineRule="atLeast"/>
              <w:ind w:left="-621"/>
              <w:rPr>
                <w:rFonts w:ascii="Times New Roman" w:eastAsia="Times New Roman" w:hAnsi="Times New Roman" w:cs="Times New Roman"/>
                <w:sz w:val="24"/>
                <w:szCs w:val="24"/>
              </w:rPr>
            </w:pPr>
          </w:p>
        </w:tc>
        <w:tc>
          <w:tcPr>
            <w:tcW w:w="1843" w:type="dxa"/>
            <w:tcBorders>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418" w:type="dxa"/>
            <w:tcBorders>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434BC4" w:rsidRPr="00C455F0" w:rsidTr="00434BC4">
        <w:trPr>
          <w:trHeight w:val="292"/>
        </w:trPr>
        <w:tc>
          <w:tcPr>
            <w:tcW w:w="709" w:type="dxa"/>
            <w:tcBorders>
              <w:left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51"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4252"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GURUPI-TO</w:t>
            </w:r>
          </w:p>
        </w:tc>
        <w:tc>
          <w:tcPr>
            <w:tcW w:w="1701"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3"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418" w:type="dxa"/>
            <w:tcBorders>
              <w:bottom w:val="single" w:sz="8" w:space="0" w:color="auto"/>
              <w:right w:val="single" w:sz="8" w:space="0" w:color="auto"/>
            </w:tcBorders>
            <w:shd w:val="clear" w:color="auto" w:fill="FBE4D5"/>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434BC4" w:rsidRPr="00C455F0" w:rsidTr="00434BC4">
        <w:trPr>
          <w:trHeight w:val="279"/>
        </w:trPr>
        <w:tc>
          <w:tcPr>
            <w:tcW w:w="709" w:type="dxa"/>
            <w:tcBorders>
              <w:left w:val="single" w:sz="8" w:space="0" w:color="auto"/>
              <w:right w:val="single" w:sz="8" w:space="0" w:color="auto"/>
            </w:tcBorders>
            <w:shd w:val="clear" w:color="auto" w:fill="C5E0B3"/>
            <w:vAlign w:val="bottom"/>
          </w:tcPr>
          <w:p w:rsidR="009B0AA2" w:rsidRPr="00C455F0" w:rsidRDefault="009B0AA2" w:rsidP="00690952">
            <w:pPr>
              <w:spacing w:line="278" w:lineRule="exact"/>
              <w:ind w:right="40"/>
              <w:jc w:val="right"/>
              <w:rPr>
                <w:rFonts w:ascii="Times New Roman" w:eastAsia="Tahoma" w:hAnsi="Times New Roman" w:cs="Times New Roman"/>
                <w:sz w:val="24"/>
                <w:szCs w:val="24"/>
                <w:shd w:val="clear" w:color="auto" w:fill="C5E0B3"/>
              </w:rPr>
            </w:pPr>
            <w:r w:rsidRPr="00C455F0">
              <w:rPr>
                <w:rFonts w:ascii="Times New Roman" w:eastAsia="Tahoma" w:hAnsi="Times New Roman" w:cs="Times New Roman"/>
                <w:sz w:val="24"/>
                <w:szCs w:val="24"/>
                <w:shd w:val="clear" w:color="auto" w:fill="C5E0B3"/>
              </w:rPr>
              <w:t>25</w:t>
            </w:r>
          </w:p>
        </w:tc>
        <w:tc>
          <w:tcPr>
            <w:tcW w:w="851" w:type="dxa"/>
            <w:tcBorders>
              <w:right w:val="single" w:sz="8" w:space="0" w:color="auto"/>
            </w:tcBorders>
            <w:shd w:val="clear" w:color="auto" w:fill="C5E0B3"/>
            <w:vAlign w:val="bottom"/>
          </w:tcPr>
          <w:p w:rsidR="009B0AA2" w:rsidRPr="00C455F0" w:rsidRDefault="009B0AA2" w:rsidP="00690952">
            <w:pPr>
              <w:spacing w:line="278" w:lineRule="exact"/>
              <w:ind w:right="240"/>
              <w:jc w:val="right"/>
              <w:rPr>
                <w:rFonts w:ascii="Times New Roman" w:eastAsia="Tahoma" w:hAnsi="Times New Roman" w:cs="Times New Roman"/>
                <w:sz w:val="24"/>
                <w:szCs w:val="24"/>
              </w:rPr>
            </w:pPr>
            <w:r w:rsidRPr="00C455F0">
              <w:rPr>
                <w:rFonts w:ascii="Times New Roman" w:eastAsia="Tahoma" w:hAnsi="Times New Roman" w:cs="Times New Roman"/>
                <w:sz w:val="24"/>
                <w:szCs w:val="24"/>
              </w:rPr>
              <w:t>3297</w:t>
            </w:r>
          </w:p>
        </w:tc>
        <w:tc>
          <w:tcPr>
            <w:tcW w:w="4252"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TIME-VARYING GRAPHS E SÉRIES TEMPORAIS: ANÁLISE DO ENSINO DE</w:t>
            </w:r>
          </w:p>
        </w:tc>
        <w:tc>
          <w:tcPr>
            <w:tcW w:w="1701"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Em EDIÇÃO</w:t>
            </w:r>
          </w:p>
        </w:tc>
        <w:tc>
          <w:tcPr>
            <w:tcW w:w="1843" w:type="dxa"/>
            <w:tcBorders>
              <w:right w:val="single" w:sz="8" w:space="0" w:color="auto"/>
            </w:tcBorders>
            <w:shd w:val="clear" w:color="auto" w:fill="C5E0B3"/>
            <w:vAlign w:val="bottom"/>
          </w:tcPr>
          <w:p w:rsidR="009B0AA2" w:rsidRPr="00C455F0" w:rsidRDefault="009B0AA2" w:rsidP="00690952">
            <w:pPr>
              <w:spacing w:line="278" w:lineRule="exact"/>
              <w:jc w:val="center"/>
              <w:rPr>
                <w:rFonts w:ascii="Times New Roman" w:eastAsia="Tahoma" w:hAnsi="Times New Roman" w:cs="Times New Roman"/>
                <w:w w:val="99"/>
                <w:sz w:val="24"/>
                <w:szCs w:val="24"/>
              </w:rPr>
            </w:pPr>
            <w:r w:rsidRPr="00C455F0">
              <w:rPr>
                <w:rFonts w:ascii="Times New Roman" w:eastAsia="Tahoma" w:hAnsi="Times New Roman" w:cs="Times New Roman"/>
                <w:w w:val="99"/>
                <w:sz w:val="24"/>
                <w:szCs w:val="24"/>
              </w:rPr>
              <w:t>O.I.E.S</w:t>
            </w:r>
          </w:p>
        </w:tc>
        <w:tc>
          <w:tcPr>
            <w:tcW w:w="1418" w:type="dxa"/>
            <w:tcBorders>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434BC4" w:rsidRPr="00C455F0" w:rsidTr="00434BC4">
        <w:trPr>
          <w:trHeight w:val="292"/>
        </w:trPr>
        <w:tc>
          <w:tcPr>
            <w:tcW w:w="709" w:type="dxa"/>
            <w:tcBorders>
              <w:left w:val="single" w:sz="8" w:space="0" w:color="auto"/>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51"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4252"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jc w:val="center"/>
              <w:rPr>
                <w:rFonts w:ascii="Times New Roman" w:eastAsia="Tahoma" w:hAnsi="Times New Roman" w:cs="Times New Roman"/>
                <w:sz w:val="24"/>
                <w:szCs w:val="24"/>
              </w:rPr>
            </w:pPr>
            <w:r w:rsidRPr="00C455F0">
              <w:rPr>
                <w:rFonts w:ascii="Times New Roman" w:eastAsia="Tahoma" w:hAnsi="Times New Roman" w:cs="Times New Roman"/>
                <w:sz w:val="24"/>
                <w:szCs w:val="24"/>
              </w:rPr>
              <w:t>FÍSICA NACIONAL POR MEIO DE REDES SEMÂNTICAS COMPLEXAS</w:t>
            </w:r>
          </w:p>
        </w:tc>
        <w:tc>
          <w:tcPr>
            <w:tcW w:w="1701"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3"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418" w:type="dxa"/>
            <w:tcBorders>
              <w:bottom w:val="single" w:sz="8" w:space="0" w:color="auto"/>
              <w:right w:val="single" w:sz="8" w:space="0" w:color="auto"/>
            </w:tcBorders>
            <w:shd w:val="clear" w:color="auto" w:fill="C5E0B3"/>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r>
      <w:tr w:rsidR="00434BC4" w:rsidRPr="00C455F0" w:rsidTr="00434BC4">
        <w:trPr>
          <w:trHeight w:val="278"/>
        </w:trPr>
        <w:tc>
          <w:tcPr>
            <w:tcW w:w="709" w:type="dxa"/>
            <w:tcBorders>
              <w:left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51"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4252" w:type="dxa"/>
            <w:tcBorders>
              <w:right w:val="single" w:sz="8" w:space="0" w:color="auto"/>
            </w:tcBorders>
            <w:shd w:val="clear" w:color="auto" w:fill="auto"/>
            <w:vAlign w:val="bottom"/>
          </w:tcPr>
          <w:p w:rsidR="009B0AA2" w:rsidRPr="00C455F0" w:rsidRDefault="009B0AA2" w:rsidP="00690952">
            <w:pPr>
              <w:spacing w:line="277" w:lineRule="exact"/>
              <w:jc w:val="center"/>
              <w:rPr>
                <w:rFonts w:ascii="Times New Roman" w:eastAsia="Tahoma" w:hAnsi="Times New Roman" w:cs="Times New Roman"/>
                <w:b/>
                <w:w w:val="99"/>
                <w:sz w:val="24"/>
                <w:szCs w:val="24"/>
              </w:rPr>
            </w:pPr>
            <w:r w:rsidRPr="00C455F0">
              <w:rPr>
                <w:rFonts w:ascii="Times New Roman" w:eastAsia="Tahoma" w:hAnsi="Times New Roman" w:cs="Times New Roman"/>
                <w:b/>
                <w:w w:val="99"/>
                <w:sz w:val="24"/>
                <w:szCs w:val="24"/>
              </w:rPr>
              <w:t>DADOS GERAIS</w:t>
            </w:r>
          </w:p>
        </w:tc>
        <w:tc>
          <w:tcPr>
            <w:tcW w:w="1701" w:type="dxa"/>
            <w:tcBorders>
              <w:right w:val="single" w:sz="8" w:space="0" w:color="auto"/>
            </w:tcBorders>
            <w:shd w:val="clear" w:color="auto" w:fill="auto"/>
            <w:vAlign w:val="bottom"/>
          </w:tcPr>
          <w:p w:rsidR="009B0AA2" w:rsidRPr="00C455F0" w:rsidRDefault="009B0AA2" w:rsidP="00690952">
            <w:pPr>
              <w:spacing w:line="277" w:lineRule="exact"/>
              <w:jc w:val="center"/>
              <w:rPr>
                <w:rFonts w:ascii="Times New Roman" w:eastAsia="Tahoma" w:hAnsi="Times New Roman" w:cs="Times New Roman"/>
                <w:b/>
                <w:sz w:val="24"/>
                <w:szCs w:val="24"/>
              </w:rPr>
            </w:pPr>
            <w:r w:rsidRPr="00C455F0">
              <w:rPr>
                <w:rFonts w:ascii="Times New Roman" w:eastAsia="Tahoma" w:hAnsi="Times New Roman" w:cs="Times New Roman"/>
                <w:b/>
                <w:sz w:val="24"/>
                <w:szCs w:val="24"/>
              </w:rPr>
              <w:t>03 ARTIGOS</w:t>
            </w:r>
          </w:p>
        </w:tc>
        <w:tc>
          <w:tcPr>
            <w:tcW w:w="1843" w:type="dxa"/>
            <w:tcBorders>
              <w:right w:val="single" w:sz="8" w:space="0" w:color="auto"/>
            </w:tcBorders>
            <w:shd w:val="clear" w:color="auto" w:fill="auto"/>
            <w:vAlign w:val="bottom"/>
          </w:tcPr>
          <w:p w:rsidR="009B0AA2" w:rsidRPr="00C455F0" w:rsidRDefault="009B0AA2" w:rsidP="00434BC4">
            <w:pPr>
              <w:spacing w:line="277" w:lineRule="exact"/>
              <w:ind w:right="400"/>
              <w:jc w:val="center"/>
              <w:rPr>
                <w:rFonts w:ascii="Times New Roman" w:eastAsia="Tahoma" w:hAnsi="Times New Roman" w:cs="Times New Roman"/>
                <w:b/>
                <w:sz w:val="24"/>
                <w:szCs w:val="24"/>
              </w:rPr>
            </w:pPr>
            <w:r w:rsidRPr="00C455F0">
              <w:rPr>
                <w:rFonts w:ascii="Times New Roman" w:eastAsia="Tahoma" w:hAnsi="Times New Roman" w:cs="Times New Roman"/>
                <w:b/>
                <w:sz w:val="24"/>
                <w:szCs w:val="24"/>
              </w:rPr>
              <w:t>15</w:t>
            </w:r>
          </w:p>
        </w:tc>
        <w:tc>
          <w:tcPr>
            <w:tcW w:w="1418" w:type="dxa"/>
            <w:tcBorders>
              <w:right w:val="single" w:sz="8" w:space="0" w:color="auto"/>
            </w:tcBorders>
            <w:shd w:val="clear" w:color="auto" w:fill="auto"/>
            <w:vAlign w:val="bottom"/>
          </w:tcPr>
          <w:p w:rsidR="009B0AA2" w:rsidRPr="00C455F0" w:rsidRDefault="009B0AA2" w:rsidP="00434BC4">
            <w:pPr>
              <w:spacing w:line="277" w:lineRule="exact"/>
              <w:jc w:val="center"/>
              <w:rPr>
                <w:rFonts w:ascii="Times New Roman" w:eastAsia="Tahoma" w:hAnsi="Times New Roman" w:cs="Times New Roman"/>
                <w:b/>
                <w:w w:val="99"/>
                <w:sz w:val="24"/>
                <w:szCs w:val="24"/>
              </w:rPr>
            </w:pPr>
            <w:r w:rsidRPr="00C455F0">
              <w:rPr>
                <w:rFonts w:ascii="Times New Roman" w:eastAsia="Tahoma" w:hAnsi="Times New Roman" w:cs="Times New Roman"/>
                <w:b/>
                <w:w w:val="99"/>
                <w:sz w:val="24"/>
                <w:szCs w:val="24"/>
              </w:rPr>
              <w:t>TOTAL: 18</w:t>
            </w:r>
          </w:p>
        </w:tc>
      </w:tr>
      <w:tr w:rsidR="00434BC4" w:rsidRPr="00C455F0" w:rsidTr="00434BC4">
        <w:trPr>
          <w:trHeight w:val="289"/>
        </w:trPr>
        <w:tc>
          <w:tcPr>
            <w:tcW w:w="709" w:type="dxa"/>
            <w:tcBorders>
              <w:left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51"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4252"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701" w:type="dxa"/>
            <w:tcBorders>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b/>
                <w:w w:val="98"/>
                <w:sz w:val="24"/>
                <w:szCs w:val="24"/>
              </w:rPr>
            </w:pPr>
            <w:r w:rsidRPr="00C455F0">
              <w:rPr>
                <w:rFonts w:ascii="Times New Roman" w:eastAsia="Tahoma" w:hAnsi="Times New Roman" w:cs="Times New Roman"/>
                <w:b/>
                <w:w w:val="98"/>
                <w:sz w:val="24"/>
                <w:szCs w:val="24"/>
              </w:rPr>
              <w:t>DA IES</w:t>
            </w:r>
          </w:p>
        </w:tc>
        <w:tc>
          <w:tcPr>
            <w:tcW w:w="1843" w:type="dxa"/>
            <w:tcBorders>
              <w:right w:val="single" w:sz="8" w:space="0" w:color="auto"/>
            </w:tcBorders>
            <w:shd w:val="clear" w:color="auto" w:fill="auto"/>
            <w:vAlign w:val="bottom"/>
          </w:tcPr>
          <w:p w:rsidR="009B0AA2" w:rsidRPr="00C455F0" w:rsidRDefault="009B0AA2" w:rsidP="00434BC4">
            <w:pPr>
              <w:spacing w:line="0" w:lineRule="atLeast"/>
              <w:jc w:val="center"/>
              <w:rPr>
                <w:rFonts w:ascii="Times New Roman" w:eastAsia="Tahoma" w:hAnsi="Times New Roman" w:cs="Times New Roman"/>
                <w:b/>
                <w:sz w:val="24"/>
                <w:szCs w:val="24"/>
              </w:rPr>
            </w:pPr>
            <w:r w:rsidRPr="00C455F0">
              <w:rPr>
                <w:rFonts w:ascii="Times New Roman" w:eastAsia="Tahoma" w:hAnsi="Times New Roman" w:cs="Times New Roman"/>
                <w:b/>
                <w:sz w:val="24"/>
                <w:szCs w:val="24"/>
              </w:rPr>
              <w:t>ARTIGOS</w:t>
            </w:r>
          </w:p>
        </w:tc>
        <w:tc>
          <w:tcPr>
            <w:tcW w:w="1418" w:type="dxa"/>
            <w:tcBorders>
              <w:right w:val="single" w:sz="8" w:space="0" w:color="auto"/>
            </w:tcBorders>
            <w:shd w:val="clear" w:color="auto" w:fill="auto"/>
            <w:vAlign w:val="bottom"/>
          </w:tcPr>
          <w:p w:rsidR="009B0AA2" w:rsidRPr="00C455F0" w:rsidRDefault="009B0AA2" w:rsidP="00434BC4">
            <w:pPr>
              <w:spacing w:line="0" w:lineRule="atLeast"/>
              <w:jc w:val="center"/>
              <w:rPr>
                <w:rFonts w:ascii="Times New Roman" w:eastAsia="Times New Roman" w:hAnsi="Times New Roman" w:cs="Times New Roman"/>
                <w:sz w:val="24"/>
                <w:szCs w:val="24"/>
              </w:rPr>
            </w:pPr>
          </w:p>
        </w:tc>
      </w:tr>
      <w:tr w:rsidR="00434BC4" w:rsidRPr="00C455F0" w:rsidTr="00434BC4">
        <w:trPr>
          <w:trHeight w:val="290"/>
        </w:trPr>
        <w:tc>
          <w:tcPr>
            <w:tcW w:w="709" w:type="dxa"/>
            <w:tcBorders>
              <w:left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51"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4252"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701"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3" w:type="dxa"/>
            <w:tcBorders>
              <w:right w:val="single" w:sz="8" w:space="0" w:color="auto"/>
            </w:tcBorders>
            <w:shd w:val="clear" w:color="auto" w:fill="auto"/>
            <w:vAlign w:val="bottom"/>
          </w:tcPr>
          <w:p w:rsidR="009B0AA2" w:rsidRPr="00C455F0" w:rsidRDefault="009B0AA2" w:rsidP="00434BC4">
            <w:pPr>
              <w:spacing w:line="0" w:lineRule="atLeast"/>
              <w:jc w:val="center"/>
              <w:rPr>
                <w:rFonts w:ascii="Times New Roman" w:eastAsia="Tahoma" w:hAnsi="Times New Roman" w:cs="Times New Roman"/>
                <w:b/>
                <w:w w:val="99"/>
                <w:sz w:val="24"/>
                <w:szCs w:val="24"/>
              </w:rPr>
            </w:pPr>
            <w:r w:rsidRPr="00C455F0">
              <w:rPr>
                <w:rFonts w:ascii="Times New Roman" w:eastAsia="Tahoma" w:hAnsi="Times New Roman" w:cs="Times New Roman"/>
                <w:b/>
                <w:w w:val="99"/>
                <w:sz w:val="24"/>
                <w:szCs w:val="24"/>
              </w:rPr>
              <w:t>OUTRAS</w:t>
            </w:r>
          </w:p>
        </w:tc>
        <w:tc>
          <w:tcPr>
            <w:tcW w:w="1418" w:type="dxa"/>
            <w:tcBorders>
              <w:right w:val="single" w:sz="8" w:space="0" w:color="auto"/>
            </w:tcBorders>
            <w:shd w:val="clear" w:color="auto" w:fill="auto"/>
            <w:vAlign w:val="bottom"/>
          </w:tcPr>
          <w:p w:rsidR="009B0AA2" w:rsidRPr="00C455F0" w:rsidRDefault="009B0AA2" w:rsidP="00434BC4">
            <w:pPr>
              <w:spacing w:line="0" w:lineRule="atLeast"/>
              <w:jc w:val="center"/>
              <w:rPr>
                <w:rFonts w:ascii="Times New Roman" w:eastAsia="Times New Roman" w:hAnsi="Times New Roman" w:cs="Times New Roman"/>
                <w:sz w:val="24"/>
                <w:szCs w:val="24"/>
              </w:rPr>
            </w:pPr>
          </w:p>
        </w:tc>
      </w:tr>
      <w:tr w:rsidR="00434BC4" w:rsidRPr="00C455F0" w:rsidTr="00434BC4">
        <w:trPr>
          <w:trHeight w:val="290"/>
        </w:trPr>
        <w:tc>
          <w:tcPr>
            <w:tcW w:w="709" w:type="dxa"/>
            <w:tcBorders>
              <w:left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51"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4252"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701" w:type="dxa"/>
            <w:tcBorders>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843" w:type="dxa"/>
            <w:tcBorders>
              <w:right w:val="single" w:sz="8" w:space="0" w:color="auto"/>
            </w:tcBorders>
            <w:shd w:val="clear" w:color="auto" w:fill="auto"/>
            <w:vAlign w:val="bottom"/>
          </w:tcPr>
          <w:p w:rsidR="009B0AA2" w:rsidRPr="00C455F0" w:rsidRDefault="009B0AA2" w:rsidP="00434BC4">
            <w:pPr>
              <w:spacing w:line="0" w:lineRule="atLeast"/>
              <w:jc w:val="center"/>
              <w:rPr>
                <w:rFonts w:ascii="Times New Roman" w:eastAsia="Tahoma" w:hAnsi="Times New Roman" w:cs="Times New Roman"/>
                <w:b/>
                <w:w w:val="96"/>
                <w:sz w:val="24"/>
                <w:szCs w:val="24"/>
              </w:rPr>
            </w:pPr>
            <w:r w:rsidRPr="00C455F0">
              <w:rPr>
                <w:rFonts w:ascii="Times New Roman" w:eastAsia="Tahoma" w:hAnsi="Times New Roman" w:cs="Times New Roman"/>
                <w:b/>
                <w:w w:val="96"/>
                <w:sz w:val="24"/>
                <w:szCs w:val="24"/>
              </w:rPr>
              <w:t>IES</w:t>
            </w:r>
          </w:p>
        </w:tc>
        <w:tc>
          <w:tcPr>
            <w:tcW w:w="1418" w:type="dxa"/>
            <w:tcBorders>
              <w:right w:val="single" w:sz="8" w:space="0" w:color="auto"/>
            </w:tcBorders>
            <w:shd w:val="clear" w:color="auto" w:fill="auto"/>
            <w:vAlign w:val="bottom"/>
          </w:tcPr>
          <w:p w:rsidR="009B0AA2" w:rsidRPr="00C455F0" w:rsidRDefault="009B0AA2" w:rsidP="00434BC4">
            <w:pPr>
              <w:spacing w:line="0" w:lineRule="atLeast"/>
              <w:jc w:val="center"/>
              <w:rPr>
                <w:rFonts w:ascii="Times New Roman" w:eastAsia="Times New Roman" w:hAnsi="Times New Roman" w:cs="Times New Roman"/>
                <w:sz w:val="24"/>
                <w:szCs w:val="24"/>
              </w:rPr>
            </w:pPr>
          </w:p>
        </w:tc>
      </w:tr>
      <w:tr w:rsidR="00434BC4" w:rsidRPr="00C455F0" w:rsidTr="00434BC4">
        <w:trPr>
          <w:trHeight w:val="870"/>
        </w:trPr>
        <w:tc>
          <w:tcPr>
            <w:tcW w:w="709" w:type="dxa"/>
            <w:tcBorders>
              <w:left w:val="single" w:sz="8" w:space="0" w:color="auto"/>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851"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4252"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rPr>
                <w:rFonts w:ascii="Times New Roman" w:eastAsia="Times New Roman" w:hAnsi="Times New Roman" w:cs="Times New Roman"/>
                <w:sz w:val="24"/>
                <w:szCs w:val="24"/>
              </w:rPr>
            </w:pPr>
          </w:p>
        </w:tc>
        <w:tc>
          <w:tcPr>
            <w:tcW w:w="1701" w:type="dxa"/>
            <w:tcBorders>
              <w:bottom w:val="single" w:sz="8" w:space="0" w:color="auto"/>
              <w:right w:val="single" w:sz="8" w:space="0" w:color="auto"/>
            </w:tcBorders>
            <w:shd w:val="clear" w:color="auto" w:fill="auto"/>
            <w:vAlign w:val="bottom"/>
          </w:tcPr>
          <w:p w:rsidR="009B0AA2" w:rsidRPr="00C455F0" w:rsidRDefault="009B0AA2" w:rsidP="00690952">
            <w:pPr>
              <w:spacing w:line="0" w:lineRule="atLeast"/>
              <w:jc w:val="center"/>
              <w:rPr>
                <w:rFonts w:ascii="Times New Roman" w:eastAsia="Tahoma" w:hAnsi="Times New Roman" w:cs="Times New Roman"/>
                <w:b/>
                <w:sz w:val="24"/>
                <w:szCs w:val="24"/>
              </w:rPr>
            </w:pPr>
            <w:r w:rsidRPr="00C455F0">
              <w:rPr>
                <w:rFonts w:ascii="Times New Roman" w:eastAsia="Tahoma" w:hAnsi="Times New Roman" w:cs="Times New Roman"/>
                <w:b/>
                <w:sz w:val="24"/>
                <w:szCs w:val="24"/>
              </w:rPr>
              <w:t>20%</w:t>
            </w:r>
          </w:p>
        </w:tc>
        <w:tc>
          <w:tcPr>
            <w:tcW w:w="1843" w:type="dxa"/>
            <w:tcBorders>
              <w:bottom w:val="single" w:sz="8" w:space="0" w:color="auto"/>
              <w:right w:val="single" w:sz="8" w:space="0" w:color="auto"/>
            </w:tcBorders>
            <w:shd w:val="clear" w:color="auto" w:fill="auto"/>
            <w:vAlign w:val="bottom"/>
          </w:tcPr>
          <w:p w:rsidR="009B0AA2" w:rsidRPr="00C455F0" w:rsidRDefault="009B0AA2" w:rsidP="00434BC4">
            <w:pPr>
              <w:spacing w:line="0" w:lineRule="atLeast"/>
              <w:ind w:right="260"/>
              <w:jc w:val="center"/>
              <w:rPr>
                <w:rFonts w:ascii="Times New Roman" w:eastAsia="Tahoma" w:hAnsi="Times New Roman" w:cs="Times New Roman"/>
                <w:b/>
                <w:sz w:val="24"/>
                <w:szCs w:val="24"/>
              </w:rPr>
            </w:pPr>
            <w:r w:rsidRPr="00C455F0">
              <w:rPr>
                <w:rFonts w:ascii="Times New Roman" w:eastAsia="Tahoma" w:hAnsi="Times New Roman" w:cs="Times New Roman"/>
                <w:b/>
                <w:sz w:val="24"/>
                <w:szCs w:val="24"/>
              </w:rPr>
              <w:t>80%</w:t>
            </w:r>
          </w:p>
        </w:tc>
        <w:tc>
          <w:tcPr>
            <w:tcW w:w="1418" w:type="dxa"/>
            <w:tcBorders>
              <w:bottom w:val="single" w:sz="8" w:space="0" w:color="auto"/>
              <w:right w:val="single" w:sz="8" w:space="0" w:color="auto"/>
            </w:tcBorders>
            <w:shd w:val="clear" w:color="auto" w:fill="auto"/>
            <w:vAlign w:val="bottom"/>
          </w:tcPr>
          <w:p w:rsidR="009B0AA2" w:rsidRPr="00C455F0" w:rsidRDefault="009B0AA2" w:rsidP="00434BC4">
            <w:pPr>
              <w:spacing w:line="0" w:lineRule="atLeast"/>
              <w:ind w:right="740"/>
              <w:jc w:val="center"/>
              <w:rPr>
                <w:rFonts w:ascii="Times New Roman" w:eastAsia="Tahoma" w:hAnsi="Times New Roman" w:cs="Times New Roman"/>
                <w:b/>
                <w:sz w:val="24"/>
                <w:szCs w:val="24"/>
              </w:rPr>
            </w:pPr>
            <w:r w:rsidRPr="00C455F0">
              <w:rPr>
                <w:rFonts w:ascii="Times New Roman" w:eastAsia="Tahoma" w:hAnsi="Times New Roman" w:cs="Times New Roman"/>
                <w:b/>
                <w:sz w:val="24"/>
                <w:szCs w:val="24"/>
              </w:rPr>
              <w:t>100%</w:t>
            </w:r>
          </w:p>
        </w:tc>
      </w:tr>
    </w:tbl>
    <w:p w:rsidR="009B0AA2" w:rsidRPr="00C455F0" w:rsidRDefault="009B0AA2" w:rsidP="009B0AA2">
      <w:pPr>
        <w:spacing w:line="1" w:lineRule="exact"/>
        <w:rPr>
          <w:rFonts w:ascii="Times New Roman" w:eastAsia="Times New Roman" w:hAnsi="Times New Roman" w:cs="Times New Roman"/>
          <w:sz w:val="24"/>
          <w:szCs w:val="24"/>
        </w:rPr>
      </w:pPr>
    </w:p>
    <w:p w:rsidR="00E66B90" w:rsidRPr="00C455F0" w:rsidRDefault="00E66B90" w:rsidP="00CF1C14">
      <w:pPr>
        <w:spacing w:after="0" w:line="240" w:lineRule="auto"/>
        <w:rPr>
          <w:rFonts w:ascii="Times New Roman" w:hAnsi="Times New Roman" w:cs="Times New Roman"/>
          <w:b/>
          <w:bCs/>
          <w:sz w:val="24"/>
          <w:szCs w:val="24"/>
        </w:rPr>
      </w:pPr>
    </w:p>
    <w:p w:rsidR="00486C71" w:rsidRPr="00C455F0" w:rsidRDefault="00486C71" w:rsidP="0094464E">
      <w:pPr>
        <w:spacing w:after="0" w:line="240" w:lineRule="auto"/>
        <w:jc w:val="center"/>
        <w:rPr>
          <w:rFonts w:ascii="Times New Roman" w:hAnsi="Times New Roman" w:cs="Times New Roman"/>
          <w:sz w:val="24"/>
          <w:szCs w:val="24"/>
          <w:lang w:eastAsia="pt-BR"/>
        </w:rPr>
      </w:pPr>
    </w:p>
    <w:p w:rsidR="00273377" w:rsidRPr="00C455F0" w:rsidRDefault="00273377" w:rsidP="0094464E">
      <w:pPr>
        <w:spacing w:after="0" w:line="240" w:lineRule="auto"/>
        <w:jc w:val="center"/>
        <w:rPr>
          <w:rFonts w:ascii="Times New Roman" w:hAnsi="Times New Roman" w:cs="Times New Roman"/>
          <w:sz w:val="24"/>
          <w:szCs w:val="24"/>
          <w:lang w:eastAsia="pt-BR"/>
        </w:rPr>
      </w:pPr>
    </w:p>
    <w:p w:rsidR="00841846" w:rsidRPr="00C455F0" w:rsidRDefault="00841846" w:rsidP="00465EED">
      <w:pPr>
        <w:pStyle w:val="Ttulo4"/>
        <w:numPr>
          <w:ilvl w:val="0"/>
          <w:numId w:val="1"/>
        </w:numPr>
        <w:spacing w:before="0" w:line="360" w:lineRule="auto"/>
        <w:rPr>
          <w:rFonts w:cs="Times New Roman"/>
          <w:i w:val="0"/>
          <w:szCs w:val="24"/>
        </w:rPr>
      </w:pPr>
      <w:r w:rsidRPr="00C455F0">
        <w:rPr>
          <w:rFonts w:cs="Times New Roman"/>
          <w:i w:val="0"/>
          <w:szCs w:val="24"/>
        </w:rPr>
        <w:t xml:space="preserve">PÓS-GRADUAÇÃO LATO SENSU </w:t>
      </w:r>
      <w:r w:rsidR="00B545D9" w:rsidRPr="00C455F0">
        <w:rPr>
          <w:rFonts w:cs="Times New Roman"/>
          <w:i w:val="0"/>
          <w:szCs w:val="24"/>
        </w:rPr>
        <w:t xml:space="preserve"> </w:t>
      </w:r>
    </w:p>
    <w:p w:rsidR="003721EA" w:rsidRPr="00C455F0" w:rsidRDefault="003721EA" w:rsidP="004C28A3">
      <w:pPr>
        <w:spacing w:after="0"/>
        <w:rPr>
          <w:rFonts w:ascii="Times New Roman" w:hAnsi="Times New Roman" w:cs="Times New Roman"/>
          <w:sz w:val="24"/>
          <w:szCs w:val="24"/>
        </w:rPr>
      </w:pPr>
    </w:p>
    <w:p w:rsidR="00094B07" w:rsidRPr="00C455F0" w:rsidRDefault="00094B07" w:rsidP="004C28A3">
      <w:pPr>
        <w:spacing w:after="0"/>
        <w:rPr>
          <w:rFonts w:ascii="Times New Roman" w:hAnsi="Times New Roman" w:cs="Times New Roman"/>
          <w:sz w:val="24"/>
          <w:szCs w:val="24"/>
        </w:rPr>
      </w:pPr>
    </w:p>
    <w:p w:rsidR="00094B07" w:rsidRPr="00C455F0" w:rsidRDefault="00094B07" w:rsidP="004C28A3">
      <w:pPr>
        <w:spacing w:after="0" w:line="360" w:lineRule="auto"/>
        <w:jc w:val="both"/>
        <w:rPr>
          <w:rFonts w:ascii="Times New Roman" w:hAnsi="Times New Roman" w:cs="Times New Roman"/>
          <w:sz w:val="24"/>
          <w:szCs w:val="24"/>
        </w:rPr>
      </w:pPr>
    </w:p>
    <w:p w:rsidR="003F5F88" w:rsidRPr="00C455F0" w:rsidRDefault="003F5F88" w:rsidP="00465EED">
      <w:pPr>
        <w:pStyle w:val="PargrafodaLista"/>
        <w:numPr>
          <w:ilvl w:val="0"/>
          <w:numId w:val="1"/>
        </w:numPr>
        <w:spacing w:after="0" w:line="360" w:lineRule="auto"/>
        <w:jc w:val="both"/>
        <w:rPr>
          <w:rFonts w:ascii="Times New Roman" w:hAnsi="Times New Roman" w:cs="Times New Roman"/>
          <w:b/>
          <w:sz w:val="24"/>
          <w:szCs w:val="24"/>
        </w:rPr>
      </w:pPr>
      <w:r w:rsidRPr="00C455F0">
        <w:rPr>
          <w:rFonts w:ascii="Times New Roman" w:hAnsi="Times New Roman" w:cs="Times New Roman"/>
          <w:b/>
          <w:sz w:val="24"/>
          <w:szCs w:val="24"/>
        </w:rPr>
        <w:t>DA RESIDÊNCIA MULTIPROFISSIONAL</w:t>
      </w:r>
    </w:p>
    <w:p w:rsidR="00EA4D76" w:rsidRPr="00C455F0" w:rsidRDefault="00EA4D76" w:rsidP="004C28A3">
      <w:pPr>
        <w:spacing w:after="0" w:line="360" w:lineRule="auto"/>
        <w:jc w:val="both"/>
        <w:rPr>
          <w:rFonts w:ascii="Times New Roman" w:hAnsi="Times New Roman" w:cs="Times New Roman"/>
          <w:b/>
          <w:sz w:val="24"/>
          <w:szCs w:val="24"/>
        </w:rPr>
      </w:pPr>
    </w:p>
    <w:p w:rsidR="0089743D" w:rsidRPr="00C455F0" w:rsidRDefault="0089743D" w:rsidP="0089743D">
      <w:pPr>
        <w:jc w:val="both"/>
        <w:rPr>
          <w:rFonts w:ascii="Times New Roman" w:hAnsi="Times New Roman" w:cs="Times New Roman"/>
          <w:b/>
          <w:sz w:val="24"/>
          <w:szCs w:val="24"/>
        </w:rPr>
      </w:pPr>
      <w:r w:rsidRPr="00C455F0">
        <w:rPr>
          <w:rFonts w:ascii="Times New Roman" w:hAnsi="Times New Roman" w:cs="Times New Roman"/>
          <w:sz w:val="24"/>
          <w:szCs w:val="24"/>
        </w:rPr>
        <w:t>No mês de janeiro iniciaram os trabalhos para realização do processo seletivo de residentes 2021 pela COREMU. Após as férias das residentes foram iniciadas as atividades práticas nas Unidades Básicas de Saúde e as aulas teóricas em 20 de janeiro de 2021.  Ocorreram de forma remota no dia 30 de janeiro as bancas de qualificação do projeto de TCC das cinco residentes nas áreas de Enfermagem, Fisioterapia e Odontologia.</w:t>
      </w:r>
    </w:p>
    <w:p w:rsidR="0089743D" w:rsidRPr="00C455F0" w:rsidRDefault="0089743D" w:rsidP="0089743D">
      <w:pPr>
        <w:jc w:val="both"/>
        <w:rPr>
          <w:rFonts w:ascii="Times New Roman" w:hAnsi="Times New Roman" w:cs="Times New Roman"/>
          <w:b/>
          <w:sz w:val="24"/>
          <w:szCs w:val="24"/>
        </w:rPr>
      </w:pPr>
      <w:r w:rsidRPr="00C455F0">
        <w:rPr>
          <w:rFonts w:ascii="Times New Roman" w:hAnsi="Times New Roman" w:cs="Times New Roman"/>
          <w:sz w:val="24"/>
          <w:szCs w:val="24"/>
        </w:rPr>
        <w:t>Em 09 de fevereiro foi realizada a primeira reunião da COREMU de 2021 tendo como pauta a alteração da composição da comissão, data de lançamento do edital de residentes dentre outras. No dia 12 de fevereiro foi publicado o edital COREMU nº 01/2021 para ingresso de residentes no Programa de Residência Multiprofissional. Foram realizadas reuniões de trabalho.</w:t>
      </w:r>
    </w:p>
    <w:p w:rsidR="0089743D" w:rsidRPr="00C455F0" w:rsidRDefault="0089743D" w:rsidP="0089743D">
      <w:pPr>
        <w:jc w:val="both"/>
        <w:rPr>
          <w:rFonts w:ascii="Times New Roman" w:hAnsi="Times New Roman" w:cs="Times New Roman"/>
          <w:sz w:val="24"/>
          <w:szCs w:val="24"/>
        </w:rPr>
      </w:pPr>
      <w:r w:rsidRPr="00C455F0">
        <w:rPr>
          <w:rFonts w:ascii="Times New Roman" w:hAnsi="Times New Roman" w:cs="Times New Roman"/>
          <w:sz w:val="24"/>
          <w:szCs w:val="24"/>
        </w:rPr>
        <w:t xml:space="preserve">Dia 05 de março foi realizada a auto avaliação do Programa de Residência referente ao período de 13/04/2020 a 18/12/2020 em que participaram as tutoras, preceptores e residentes. Em 08 de março foi realizada a primeira fase do processo seletivo de residentes que consiste na prova objetiva. No dia 22 de março foi realizada remotamente a segunda fase do processo seletivo de residentes, que consistiu na arguição </w:t>
      </w:r>
      <w:r w:rsidRPr="00C455F0">
        <w:rPr>
          <w:rFonts w:ascii="Times New Roman" w:hAnsi="Times New Roman" w:cs="Times New Roman"/>
          <w:sz w:val="24"/>
          <w:szCs w:val="24"/>
        </w:rPr>
        <w:lastRenderedPageBreak/>
        <w:t>curricular. Dia 25 de março foi realizada a segunda reunião da COREMU de 2021, com o acolhimento dos residentes como pauta, dentre outras. Em 29 de março foi realizada a matrícula dos residentes aprovados no processo seletivo 2021 bem como publicado o edital COREMU nº 11/2021 para seleção de preceptores da Residência Multiprofissional. O acolhimento dos novos residentes ocorreu dia 30 de março, pela plataforma google meet.</w:t>
      </w:r>
    </w:p>
    <w:p w:rsidR="0089743D" w:rsidRPr="00C455F0" w:rsidRDefault="0089743D" w:rsidP="0089743D">
      <w:pPr>
        <w:jc w:val="both"/>
        <w:rPr>
          <w:rFonts w:ascii="Times New Roman" w:hAnsi="Times New Roman" w:cs="Times New Roman"/>
          <w:sz w:val="24"/>
          <w:szCs w:val="24"/>
        </w:rPr>
      </w:pPr>
      <w:r w:rsidRPr="00C455F0">
        <w:rPr>
          <w:rFonts w:ascii="Times New Roman" w:hAnsi="Times New Roman" w:cs="Times New Roman"/>
          <w:sz w:val="24"/>
          <w:szCs w:val="24"/>
        </w:rPr>
        <w:t>Em 01 de abril ocorreu a terceira reunião da COREMU do corrente ano. Dia 05 de abril foi realizada remotamente arguição curricular dos candidatos a preceptores. Dia 12 de abril ocorreu uma reunião de ambientação para as novas tutoras. Em 14 de abril os novos residentes iniciaram os trabalhos nas Unidades Básicas de Saúde, ocorreu ainda a passagem de ano das residentes R1 para R2 e a publicação do edital nº 22/2021 de seleção de preceptores para vagas remanescentes.</w:t>
      </w:r>
    </w:p>
    <w:p w:rsidR="0044643D" w:rsidRPr="00C455F0" w:rsidRDefault="0044643D" w:rsidP="0044643D">
      <w:pPr>
        <w:spacing w:after="0" w:line="360" w:lineRule="auto"/>
        <w:rPr>
          <w:rFonts w:ascii="Times New Roman" w:hAnsi="Times New Roman" w:cs="Times New Roman"/>
          <w:sz w:val="24"/>
          <w:szCs w:val="24"/>
        </w:rPr>
      </w:pPr>
    </w:p>
    <w:p w:rsidR="00114D4C" w:rsidRPr="00C455F0" w:rsidRDefault="009B61F8" w:rsidP="00465EED">
      <w:pPr>
        <w:pStyle w:val="PargrafodaLista"/>
        <w:numPr>
          <w:ilvl w:val="0"/>
          <w:numId w:val="1"/>
        </w:numPr>
        <w:spacing w:after="0" w:line="360" w:lineRule="auto"/>
        <w:jc w:val="both"/>
        <w:rPr>
          <w:rFonts w:ascii="Times New Roman" w:hAnsi="Times New Roman" w:cs="Times New Roman"/>
          <w:b/>
          <w:sz w:val="24"/>
          <w:szCs w:val="24"/>
        </w:rPr>
      </w:pPr>
      <w:r w:rsidRPr="00C455F0">
        <w:rPr>
          <w:rFonts w:ascii="Times New Roman" w:hAnsi="Times New Roman" w:cs="Times New Roman"/>
          <w:b/>
          <w:sz w:val="24"/>
          <w:szCs w:val="24"/>
        </w:rPr>
        <w:t xml:space="preserve"> </w:t>
      </w:r>
      <w:r w:rsidR="00114D4C" w:rsidRPr="00C455F0">
        <w:rPr>
          <w:rFonts w:ascii="Times New Roman" w:hAnsi="Times New Roman" w:cs="Times New Roman"/>
          <w:b/>
          <w:sz w:val="24"/>
          <w:szCs w:val="24"/>
        </w:rPr>
        <w:t>DA RESIDÊNCIA MÉDICA</w:t>
      </w:r>
    </w:p>
    <w:p w:rsidR="009B61F8" w:rsidRPr="00C455F0" w:rsidRDefault="009B61F8" w:rsidP="009B61F8">
      <w:pPr>
        <w:spacing w:line="20" w:lineRule="exact"/>
        <w:rPr>
          <w:rFonts w:ascii="Times New Roman" w:eastAsia="Times New Roman" w:hAnsi="Times New Roman" w:cs="Times New Roman"/>
          <w:sz w:val="24"/>
          <w:szCs w:val="24"/>
        </w:rPr>
      </w:pPr>
    </w:p>
    <w:p w:rsidR="009B61F8" w:rsidRPr="00C455F0" w:rsidRDefault="009B61F8" w:rsidP="009B61F8">
      <w:pPr>
        <w:spacing w:line="0" w:lineRule="atLeast"/>
        <w:rPr>
          <w:rFonts w:ascii="Times New Roman" w:eastAsia="Bookman Old Style" w:hAnsi="Times New Roman" w:cs="Times New Roman"/>
          <w:b/>
          <w:sz w:val="24"/>
          <w:szCs w:val="24"/>
        </w:rPr>
      </w:pPr>
      <w:r w:rsidRPr="00C455F0">
        <w:rPr>
          <w:rFonts w:ascii="Times New Roman" w:eastAsia="Bookman Old Style" w:hAnsi="Times New Roman" w:cs="Times New Roman"/>
          <w:b/>
          <w:sz w:val="24"/>
          <w:szCs w:val="24"/>
        </w:rPr>
        <w:t>PROJETOS DESENVOLVIDOS COM COMUNIDADE</w:t>
      </w:r>
    </w:p>
    <w:p w:rsidR="009B61F8" w:rsidRPr="00C455F0" w:rsidRDefault="00912985" w:rsidP="00912985">
      <w:pPr>
        <w:spacing w:after="100" w:afterAutospacing="1" w:line="360" w:lineRule="auto"/>
        <w:jc w:val="both"/>
        <w:rPr>
          <w:rFonts w:ascii="Times New Roman" w:eastAsia="Bookman Old Style" w:hAnsi="Times New Roman" w:cs="Times New Roman"/>
          <w:sz w:val="24"/>
          <w:szCs w:val="24"/>
        </w:rPr>
      </w:pPr>
      <w:r w:rsidRPr="00C455F0">
        <w:rPr>
          <w:rFonts w:ascii="Times New Roman" w:eastAsia="Bookman Old Style" w:hAnsi="Times New Roman" w:cs="Times New Roman"/>
          <w:sz w:val="24"/>
          <w:szCs w:val="24"/>
        </w:rPr>
        <w:t xml:space="preserve">          </w:t>
      </w:r>
      <w:r w:rsidR="009B61F8" w:rsidRPr="00C455F0">
        <w:rPr>
          <w:rFonts w:ascii="Times New Roman" w:eastAsia="Bookman Old Style" w:hAnsi="Times New Roman" w:cs="Times New Roman"/>
          <w:sz w:val="24"/>
          <w:szCs w:val="24"/>
        </w:rPr>
        <w:t>Durante os 4 (quatro) anos</w:t>
      </w:r>
      <w:r w:rsidRPr="00C455F0">
        <w:rPr>
          <w:rFonts w:ascii="Times New Roman" w:eastAsia="Bookman Old Style" w:hAnsi="Times New Roman" w:cs="Times New Roman"/>
          <w:sz w:val="24"/>
          <w:szCs w:val="24"/>
        </w:rPr>
        <w:t xml:space="preserve"> </w:t>
      </w:r>
      <w:r w:rsidR="009B61F8" w:rsidRPr="00C455F0">
        <w:rPr>
          <w:rFonts w:ascii="Times New Roman" w:eastAsia="Bookman Old Style" w:hAnsi="Times New Roman" w:cs="Times New Roman"/>
          <w:sz w:val="24"/>
          <w:szCs w:val="24"/>
        </w:rPr>
        <w:t>de implantação da residência, equipe técnica, preceptores e residentes participaram do Curso de Preceptoria do Ministério da Saúde, e a Pós-</w:t>
      </w:r>
      <w:r w:rsidRPr="00C455F0">
        <w:rPr>
          <w:rFonts w:ascii="Times New Roman" w:eastAsia="Bookman Old Style" w:hAnsi="Times New Roman" w:cs="Times New Roman"/>
          <w:sz w:val="24"/>
          <w:szCs w:val="24"/>
        </w:rPr>
        <w:t xml:space="preserve"> </w:t>
      </w:r>
      <w:r w:rsidR="009B61F8" w:rsidRPr="00C455F0">
        <w:rPr>
          <w:rFonts w:ascii="Times New Roman" w:eastAsia="Bookman Old Style" w:hAnsi="Times New Roman" w:cs="Times New Roman"/>
          <w:sz w:val="24"/>
          <w:szCs w:val="24"/>
        </w:rPr>
        <w:t>Graduação em Metodologias Ativas pelo Hospital Sírio Libanês, onde tiveram a execução de</w:t>
      </w:r>
      <w:r w:rsidRPr="00C455F0">
        <w:rPr>
          <w:rFonts w:ascii="Times New Roman" w:eastAsia="Bookman Old Style" w:hAnsi="Times New Roman" w:cs="Times New Roman"/>
          <w:sz w:val="24"/>
          <w:szCs w:val="24"/>
        </w:rPr>
        <w:t xml:space="preserve"> </w:t>
      </w:r>
      <w:r w:rsidR="009B61F8" w:rsidRPr="00C455F0">
        <w:rPr>
          <w:rFonts w:ascii="Times New Roman" w:eastAsia="Bookman Old Style" w:hAnsi="Times New Roman" w:cs="Times New Roman"/>
          <w:sz w:val="24"/>
          <w:szCs w:val="24"/>
        </w:rPr>
        <w:t>outros trabalhos finais, como projeto aplicativo, portfolios, entre outros.</w:t>
      </w:r>
    </w:p>
    <w:p w:rsidR="009B61F8" w:rsidRPr="00C455F0" w:rsidRDefault="009B61F8" w:rsidP="009B61F8">
      <w:pPr>
        <w:spacing w:line="0" w:lineRule="atLeast"/>
        <w:rPr>
          <w:rFonts w:ascii="Times New Roman" w:eastAsia="Bookman Old Style" w:hAnsi="Times New Roman" w:cs="Times New Roman"/>
          <w:b/>
          <w:sz w:val="24"/>
          <w:szCs w:val="24"/>
          <w:lang w:val="en-US"/>
        </w:rPr>
      </w:pPr>
      <w:r w:rsidRPr="00C455F0">
        <w:rPr>
          <w:rFonts w:ascii="Times New Roman" w:eastAsia="Bookman Old Style" w:hAnsi="Times New Roman" w:cs="Times New Roman"/>
          <w:b/>
          <w:sz w:val="24"/>
          <w:szCs w:val="24"/>
          <w:lang w:val="en-US"/>
        </w:rPr>
        <w:t>PUBLICAÇÕES 2020/2021</w:t>
      </w:r>
    </w:p>
    <w:p w:rsidR="009B61F8" w:rsidRPr="00C455F0" w:rsidRDefault="009B61F8" w:rsidP="009B61F8">
      <w:pPr>
        <w:spacing w:line="358" w:lineRule="auto"/>
        <w:ind w:right="20"/>
        <w:jc w:val="both"/>
        <w:rPr>
          <w:rFonts w:ascii="Times New Roman" w:eastAsia="Bookman Old Style" w:hAnsi="Times New Roman" w:cs="Times New Roman"/>
          <w:sz w:val="24"/>
          <w:szCs w:val="24"/>
        </w:rPr>
      </w:pPr>
      <w:r w:rsidRPr="00C455F0">
        <w:rPr>
          <w:rFonts w:ascii="Times New Roman" w:eastAsia="Bookman Old Style" w:hAnsi="Times New Roman" w:cs="Times New Roman"/>
          <w:b/>
          <w:sz w:val="24"/>
          <w:szCs w:val="24"/>
          <w:lang w:val="en-US"/>
        </w:rPr>
        <w:t>Prevalence of depressive and anxious disorders in an area of the Family Health Strategy in the Southern Region of Tocantins</w:t>
      </w:r>
      <w:r w:rsidRPr="00C455F0">
        <w:rPr>
          <w:rFonts w:ascii="Times New Roman" w:eastAsia="Bookman Old Style" w:hAnsi="Times New Roman" w:cs="Times New Roman"/>
          <w:sz w:val="24"/>
          <w:szCs w:val="24"/>
          <w:lang w:val="en-US"/>
        </w:rPr>
        <w:t xml:space="preserve">. </w:t>
      </w:r>
      <w:r w:rsidRPr="00C455F0">
        <w:rPr>
          <w:rFonts w:ascii="Times New Roman" w:eastAsia="Bookman Old Style" w:hAnsi="Times New Roman" w:cs="Times New Roman"/>
          <w:sz w:val="24"/>
          <w:szCs w:val="24"/>
        </w:rPr>
        <w:t>Mariana Ferreira Bucar, Sávia Denise Silva Carlotto</w:t>
      </w:r>
      <w:r w:rsidRPr="00C455F0">
        <w:rPr>
          <w:rFonts w:ascii="Times New Roman" w:eastAsia="Bookman Old Style" w:hAnsi="Times New Roman" w:cs="Times New Roman"/>
          <w:b/>
          <w:sz w:val="24"/>
          <w:szCs w:val="24"/>
        </w:rPr>
        <w:t xml:space="preserve"> </w:t>
      </w:r>
      <w:r w:rsidRPr="00C455F0">
        <w:rPr>
          <w:rFonts w:ascii="Times New Roman" w:eastAsia="Bookman Old Style" w:hAnsi="Times New Roman" w:cs="Times New Roman"/>
          <w:sz w:val="24"/>
          <w:szCs w:val="24"/>
        </w:rPr>
        <w:t>HerreraAlice Magalhães Faleiro, Elisa Palmeira Calil Fonseca, Caroline Rufoni, Vinicius Lopes Marinho, Yuniel Martínez Hernández, Warly Neves de Araújo, Florence Germaine Tible Lainscek.</w:t>
      </w:r>
    </w:p>
    <w:p w:rsidR="009B61F8" w:rsidRPr="00C455F0" w:rsidRDefault="009B61F8" w:rsidP="009B61F8">
      <w:pPr>
        <w:spacing w:line="356" w:lineRule="auto"/>
        <w:ind w:right="20"/>
        <w:jc w:val="both"/>
        <w:rPr>
          <w:rFonts w:ascii="Times New Roman" w:eastAsia="Bookman Old Style" w:hAnsi="Times New Roman" w:cs="Times New Roman"/>
          <w:sz w:val="24"/>
          <w:szCs w:val="24"/>
          <w:lang w:val="en-US"/>
        </w:rPr>
      </w:pPr>
      <w:r w:rsidRPr="00C455F0">
        <w:rPr>
          <w:rFonts w:ascii="Times New Roman" w:eastAsia="Bookman Old Style" w:hAnsi="Times New Roman" w:cs="Times New Roman"/>
          <w:b/>
          <w:sz w:val="24"/>
          <w:szCs w:val="24"/>
          <w:lang w:val="en-US"/>
        </w:rPr>
        <w:t xml:space="preserve">International Journal of Advanced Engineering Research and Science </w:t>
      </w:r>
      <w:r w:rsidRPr="00C455F0">
        <w:rPr>
          <w:rFonts w:ascii="Times New Roman" w:eastAsia="Bookman Old Style" w:hAnsi="Times New Roman" w:cs="Times New Roman"/>
          <w:sz w:val="24"/>
          <w:szCs w:val="24"/>
          <w:lang w:val="en-US"/>
        </w:rPr>
        <w:t>(IJAERS) v.7. Issue-1,</w:t>
      </w:r>
      <w:r w:rsidRPr="00C455F0">
        <w:rPr>
          <w:rFonts w:ascii="Times New Roman" w:eastAsia="Bookman Old Style" w:hAnsi="Times New Roman" w:cs="Times New Roman"/>
          <w:b/>
          <w:sz w:val="24"/>
          <w:szCs w:val="24"/>
          <w:lang w:val="en-US"/>
        </w:rPr>
        <w:t xml:space="preserve"> </w:t>
      </w:r>
      <w:r w:rsidRPr="00C455F0">
        <w:rPr>
          <w:rFonts w:ascii="Times New Roman" w:eastAsia="Bookman Old Style" w:hAnsi="Times New Roman" w:cs="Times New Roman"/>
          <w:sz w:val="24"/>
          <w:szCs w:val="24"/>
          <w:lang w:val="en-US"/>
        </w:rPr>
        <w:t>Jan. 2020] https://dx.doi.org/10.22161/ijaers.71.16 - ISSN: 2349-6495(P) | 2456-1908(O).</w:t>
      </w:r>
    </w:p>
    <w:p w:rsidR="009B61F8" w:rsidRPr="00C455F0" w:rsidRDefault="009B61F8" w:rsidP="009B61F8">
      <w:pPr>
        <w:spacing w:line="359" w:lineRule="auto"/>
        <w:jc w:val="both"/>
        <w:rPr>
          <w:rFonts w:ascii="Times New Roman" w:eastAsia="Bookman Old Style" w:hAnsi="Times New Roman" w:cs="Times New Roman"/>
          <w:sz w:val="24"/>
          <w:szCs w:val="24"/>
          <w:lang w:val="en-US"/>
        </w:rPr>
      </w:pPr>
      <w:r w:rsidRPr="00C455F0">
        <w:rPr>
          <w:rFonts w:ascii="Times New Roman" w:eastAsia="Bookman Old Style" w:hAnsi="Times New Roman" w:cs="Times New Roman"/>
          <w:b/>
          <w:sz w:val="24"/>
          <w:szCs w:val="24"/>
          <w:lang w:val="en-US"/>
        </w:rPr>
        <w:t xml:space="preserve">Family and Community Health Medical Residency Program for Hypertense Care. </w:t>
      </w:r>
      <w:r w:rsidRPr="00C455F0">
        <w:rPr>
          <w:rFonts w:ascii="Times New Roman" w:eastAsia="Bookman Old Style" w:hAnsi="Times New Roman" w:cs="Times New Roman"/>
          <w:sz w:val="24"/>
          <w:szCs w:val="24"/>
        </w:rPr>
        <w:t>Sávia</w:t>
      </w:r>
      <w:r w:rsidRPr="00C455F0">
        <w:rPr>
          <w:rFonts w:ascii="Times New Roman" w:eastAsia="Bookman Old Style" w:hAnsi="Times New Roman" w:cs="Times New Roman"/>
          <w:b/>
          <w:sz w:val="24"/>
          <w:szCs w:val="24"/>
        </w:rPr>
        <w:t xml:space="preserve"> </w:t>
      </w:r>
      <w:r w:rsidRPr="00C455F0">
        <w:rPr>
          <w:rFonts w:ascii="Times New Roman" w:eastAsia="Bookman Old Style" w:hAnsi="Times New Roman" w:cs="Times New Roman"/>
          <w:sz w:val="24"/>
          <w:szCs w:val="24"/>
        </w:rPr>
        <w:t xml:space="preserve">Denise Silva Carlotto Herrera, Neilton Araujo de Oliveira, Marcos Gontijo da Silva, Marcos Renato Herrerad, Elizângela Sofia Ribeiro Rodriguese, Janne Marques da Silveira, Caio Willer Brito Gonçalvesg, Rômulo Lima Rodriguesh, Rayssa Cláudia Oliveira Duartei, Júlio Cezar Castro de Souza Júniorj, Dilomá Bastos Alves Juniork, Warly Neves de Araújol, Yuniel Martinez Hermándezm. </w:t>
      </w:r>
      <w:r w:rsidRPr="00C455F0">
        <w:rPr>
          <w:rFonts w:ascii="Times New Roman" w:eastAsia="Bookman Old Style" w:hAnsi="Times New Roman" w:cs="Times New Roman"/>
          <w:b/>
          <w:sz w:val="24"/>
          <w:szCs w:val="24"/>
          <w:lang w:val="en-US"/>
        </w:rPr>
        <w:t>American Scientific Research Journal for Engineering, Technology, and</w:t>
      </w:r>
      <w:r w:rsidRPr="00C455F0">
        <w:rPr>
          <w:rFonts w:ascii="Times New Roman" w:eastAsia="Bookman Old Style" w:hAnsi="Times New Roman" w:cs="Times New Roman"/>
          <w:sz w:val="24"/>
          <w:szCs w:val="24"/>
          <w:lang w:val="en-US"/>
        </w:rPr>
        <w:t xml:space="preserve"> </w:t>
      </w:r>
      <w:r w:rsidRPr="00C455F0">
        <w:rPr>
          <w:rFonts w:ascii="Times New Roman" w:eastAsia="Bookman Old Style" w:hAnsi="Times New Roman" w:cs="Times New Roman"/>
          <w:b/>
          <w:sz w:val="24"/>
          <w:szCs w:val="24"/>
          <w:lang w:val="en-US"/>
        </w:rPr>
        <w:t xml:space="preserve">Sciences </w:t>
      </w:r>
      <w:r w:rsidRPr="00C455F0">
        <w:rPr>
          <w:rFonts w:ascii="Times New Roman" w:eastAsia="Bookman Old Style" w:hAnsi="Times New Roman" w:cs="Times New Roman"/>
          <w:sz w:val="24"/>
          <w:szCs w:val="24"/>
          <w:lang w:val="en-US"/>
        </w:rPr>
        <w:t>(ASRJETS) ISSN (Print) 2313-4410, ISSN (Online) 2313-4402 © Global Society of</w:t>
      </w:r>
      <w:r w:rsidRPr="00C455F0">
        <w:rPr>
          <w:rFonts w:ascii="Times New Roman" w:eastAsia="Bookman Old Style" w:hAnsi="Times New Roman" w:cs="Times New Roman"/>
          <w:b/>
          <w:sz w:val="24"/>
          <w:szCs w:val="24"/>
          <w:lang w:val="en-US"/>
        </w:rPr>
        <w:t xml:space="preserve"> </w:t>
      </w:r>
      <w:r w:rsidRPr="00C455F0">
        <w:rPr>
          <w:rFonts w:ascii="Times New Roman" w:eastAsia="Bookman Old Style" w:hAnsi="Times New Roman" w:cs="Times New Roman"/>
          <w:sz w:val="24"/>
          <w:szCs w:val="24"/>
          <w:lang w:val="en-US"/>
        </w:rPr>
        <w:t>Scientific Research and Researchers.</w:t>
      </w:r>
    </w:p>
    <w:p w:rsidR="009B61F8" w:rsidRPr="00C455F0" w:rsidRDefault="009B61F8" w:rsidP="009B61F8">
      <w:pPr>
        <w:spacing w:line="378" w:lineRule="auto"/>
        <w:jc w:val="both"/>
        <w:rPr>
          <w:rFonts w:ascii="Times New Roman" w:eastAsia="Bookman Old Style" w:hAnsi="Times New Roman" w:cs="Times New Roman"/>
          <w:sz w:val="24"/>
          <w:szCs w:val="24"/>
          <w:lang w:val="en-US"/>
        </w:rPr>
      </w:pPr>
      <w:r w:rsidRPr="00C455F0">
        <w:rPr>
          <w:rFonts w:ascii="Times New Roman" w:eastAsia="Bookman Old Style" w:hAnsi="Times New Roman" w:cs="Times New Roman"/>
          <w:b/>
          <w:sz w:val="24"/>
          <w:szCs w:val="24"/>
          <w:lang w:val="en-US"/>
        </w:rPr>
        <w:t>Care for Patients with Type II Diabetes in Primary Care</w:t>
      </w:r>
      <w:r w:rsidRPr="00C455F0">
        <w:rPr>
          <w:rFonts w:ascii="Times New Roman" w:eastAsia="Bookman Old Style" w:hAnsi="Times New Roman" w:cs="Times New Roman"/>
          <w:sz w:val="24"/>
          <w:szCs w:val="24"/>
          <w:lang w:val="en-US"/>
        </w:rPr>
        <w:t xml:space="preserve">. </w:t>
      </w:r>
      <w:r w:rsidRPr="00C455F0">
        <w:rPr>
          <w:rFonts w:ascii="Times New Roman" w:eastAsia="Bookman Old Style" w:hAnsi="Times New Roman" w:cs="Times New Roman"/>
          <w:sz w:val="24"/>
          <w:szCs w:val="24"/>
        </w:rPr>
        <w:t>Sávia Denise Silva Carlotto Herrera,</w:t>
      </w:r>
      <w:r w:rsidRPr="00C455F0">
        <w:rPr>
          <w:rFonts w:ascii="Times New Roman" w:eastAsia="Bookman Old Style" w:hAnsi="Times New Roman" w:cs="Times New Roman"/>
          <w:b/>
          <w:sz w:val="24"/>
          <w:szCs w:val="24"/>
        </w:rPr>
        <w:t xml:space="preserve"> </w:t>
      </w:r>
      <w:r w:rsidRPr="00C455F0">
        <w:rPr>
          <w:rFonts w:ascii="Times New Roman" w:eastAsia="Bookman Old Style" w:hAnsi="Times New Roman" w:cs="Times New Roman"/>
          <w:sz w:val="24"/>
          <w:szCs w:val="24"/>
        </w:rPr>
        <w:t xml:space="preserve">Anna Carolina Lacerda Guedes, Neilton Araujo de Oliveira, Marcos Gontijo da Silva, Júlio Cezar Castro de Souza Júnior, Rayssa Cláudia Oliveira Duarte, Warly Neves Araújo, Rafaela de Carvalho Alves Janne Marques da Silveira and Yuniel Martínez Hernández. Universidade de Gurupi – UnirG, Brazil. 2 Universidade Federal </w:t>
      </w:r>
      <w:r w:rsidRPr="00C455F0">
        <w:rPr>
          <w:rFonts w:ascii="Times New Roman" w:eastAsia="Bookman Old Style" w:hAnsi="Times New Roman" w:cs="Times New Roman"/>
          <w:sz w:val="24"/>
          <w:szCs w:val="24"/>
        </w:rPr>
        <w:lastRenderedPageBreak/>
        <w:t xml:space="preserve">do Tocantins - UFT Brazil. </w:t>
      </w:r>
      <w:r w:rsidRPr="00C455F0">
        <w:rPr>
          <w:rFonts w:ascii="Times New Roman" w:eastAsia="Bookman Old Style" w:hAnsi="Times New Roman" w:cs="Times New Roman"/>
          <w:b/>
          <w:sz w:val="24"/>
          <w:szCs w:val="24"/>
          <w:lang w:val="en-US"/>
        </w:rPr>
        <w:t>Journal of Advances in Medicine and</w:t>
      </w:r>
      <w:r w:rsidRPr="00C455F0">
        <w:rPr>
          <w:rFonts w:ascii="Times New Roman" w:eastAsia="Bookman Old Style" w:hAnsi="Times New Roman" w:cs="Times New Roman"/>
          <w:sz w:val="24"/>
          <w:szCs w:val="24"/>
          <w:lang w:val="en-US"/>
        </w:rPr>
        <w:t xml:space="preserve"> </w:t>
      </w:r>
      <w:r w:rsidRPr="00C455F0">
        <w:rPr>
          <w:rFonts w:ascii="Times New Roman" w:eastAsia="Bookman Old Style" w:hAnsi="Times New Roman" w:cs="Times New Roman"/>
          <w:b/>
          <w:sz w:val="24"/>
          <w:szCs w:val="24"/>
          <w:lang w:val="en-US"/>
        </w:rPr>
        <w:t xml:space="preserve">Medical Research </w:t>
      </w:r>
      <w:r w:rsidRPr="00C455F0">
        <w:rPr>
          <w:rFonts w:ascii="Times New Roman" w:eastAsia="Bookman Old Style" w:hAnsi="Times New Roman" w:cs="Times New Roman"/>
          <w:sz w:val="24"/>
          <w:szCs w:val="24"/>
          <w:lang w:val="en-US"/>
        </w:rPr>
        <w:t>32(2): 119-126, 2020; Article no.JAMMR.55104 ISSN: 2456-8899 (Past name:</w:t>
      </w:r>
      <w:r w:rsidRPr="00C455F0">
        <w:rPr>
          <w:rFonts w:ascii="Times New Roman" w:eastAsia="Bookman Old Style" w:hAnsi="Times New Roman" w:cs="Times New Roman"/>
          <w:b/>
          <w:sz w:val="24"/>
          <w:szCs w:val="24"/>
          <w:lang w:val="en-US"/>
        </w:rPr>
        <w:t xml:space="preserve"> </w:t>
      </w:r>
      <w:r w:rsidRPr="00C455F0">
        <w:rPr>
          <w:rFonts w:ascii="Times New Roman" w:eastAsia="Bookman Old Style" w:hAnsi="Times New Roman" w:cs="Times New Roman"/>
          <w:sz w:val="24"/>
          <w:szCs w:val="24"/>
          <w:lang w:val="en-US"/>
        </w:rPr>
        <w:t>British Journal of Medicine and Medical Research, Past ISSN: 2231-0614, NLM ID: 101570965).</w:t>
      </w:r>
    </w:p>
    <w:p w:rsidR="009B61F8" w:rsidRPr="00C455F0" w:rsidRDefault="009B61F8" w:rsidP="009B61F8">
      <w:pPr>
        <w:spacing w:line="359" w:lineRule="auto"/>
        <w:jc w:val="both"/>
        <w:rPr>
          <w:rFonts w:ascii="Times New Roman" w:eastAsia="Bookman Old Style" w:hAnsi="Times New Roman" w:cs="Times New Roman"/>
          <w:sz w:val="24"/>
          <w:szCs w:val="24"/>
          <w:lang w:val="en-US"/>
        </w:rPr>
      </w:pPr>
      <w:r w:rsidRPr="00C455F0">
        <w:rPr>
          <w:rFonts w:ascii="Times New Roman" w:eastAsia="Bookman Old Style" w:hAnsi="Times New Roman" w:cs="Times New Roman"/>
          <w:b/>
          <w:sz w:val="24"/>
          <w:szCs w:val="24"/>
          <w:lang w:val="en-US"/>
        </w:rPr>
        <w:t>Care for Elderly Victims of Violence in Primary Detention</w:t>
      </w:r>
      <w:r w:rsidRPr="00C455F0">
        <w:rPr>
          <w:rFonts w:ascii="Times New Roman" w:eastAsia="Bookman Old Style" w:hAnsi="Times New Roman" w:cs="Times New Roman"/>
          <w:sz w:val="24"/>
          <w:szCs w:val="24"/>
          <w:lang w:val="en-US"/>
        </w:rPr>
        <w:t xml:space="preserve">. </w:t>
      </w:r>
      <w:r w:rsidRPr="00C455F0">
        <w:rPr>
          <w:rFonts w:ascii="Times New Roman" w:eastAsia="Bookman Old Style" w:hAnsi="Times New Roman" w:cs="Times New Roman"/>
          <w:sz w:val="24"/>
          <w:szCs w:val="24"/>
        </w:rPr>
        <w:t>Thaynara Ludvig, Sávia Denise</w:t>
      </w:r>
      <w:r w:rsidRPr="00C455F0">
        <w:rPr>
          <w:rFonts w:ascii="Times New Roman" w:eastAsia="Bookman Old Style" w:hAnsi="Times New Roman" w:cs="Times New Roman"/>
          <w:b/>
          <w:sz w:val="24"/>
          <w:szCs w:val="24"/>
        </w:rPr>
        <w:t xml:space="preserve"> </w:t>
      </w:r>
      <w:r w:rsidRPr="00C455F0">
        <w:rPr>
          <w:rFonts w:ascii="Times New Roman" w:eastAsia="Bookman Old Style" w:hAnsi="Times New Roman" w:cs="Times New Roman"/>
          <w:sz w:val="24"/>
          <w:szCs w:val="24"/>
        </w:rPr>
        <w:t xml:space="preserve">Silva Carlotto Herrera, Neilton Araújo de Oliveira, Marcos Gontijo da Silva, Rodrigo Disconzi Nunes, Júlio Cézar Castro de Souza Júnior, Caio Willer Brito Gonçalves, Yuniel Martinez Hermández, Warly Neves de Araújo, Rafaela de Carvalho Alves, Marcela de Souza Sotto Mayor and Rafael Vilela Borges. </w:t>
      </w:r>
      <w:r w:rsidRPr="00C455F0">
        <w:rPr>
          <w:rFonts w:ascii="Times New Roman" w:eastAsia="Bookman Old Style" w:hAnsi="Times New Roman" w:cs="Times New Roman"/>
          <w:b/>
          <w:sz w:val="24"/>
          <w:szCs w:val="24"/>
          <w:lang w:val="en-US"/>
        </w:rPr>
        <w:t>Journal of Advances in Medicine and Medical Research</w:t>
      </w:r>
      <w:r w:rsidRPr="00C455F0">
        <w:rPr>
          <w:rFonts w:ascii="Times New Roman" w:eastAsia="Bookman Old Style" w:hAnsi="Times New Roman" w:cs="Times New Roman"/>
          <w:sz w:val="24"/>
          <w:szCs w:val="24"/>
          <w:lang w:val="en-US"/>
        </w:rPr>
        <w:t xml:space="preserve"> 32(23): 36-44, 2020; Article no.JAMMR.62886 ISSN: 2456-8899 (Past name: British Journal of Medicine and Medical Research, Past ISSN: 2231-0614, NLM ID: 101570965)</w:t>
      </w:r>
    </w:p>
    <w:p w:rsidR="009B61F8" w:rsidRPr="00C455F0" w:rsidRDefault="009B61F8" w:rsidP="009B61F8">
      <w:pPr>
        <w:spacing w:line="164" w:lineRule="exact"/>
        <w:rPr>
          <w:rFonts w:ascii="Times New Roman" w:eastAsia="Times New Roman" w:hAnsi="Times New Roman" w:cs="Times New Roman"/>
          <w:sz w:val="24"/>
          <w:szCs w:val="24"/>
          <w:lang w:val="en-US"/>
        </w:rPr>
      </w:pPr>
    </w:p>
    <w:p w:rsidR="009B61F8" w:rsidRPr="00C455F0" w:rsidRDefault="009B61F8" w:rsidP="009B61F8">
      <w:pPr>
        <w:spacing w:line="0" w:lineRule="atLeast"/>
        <w:rPr>
          <w:rFonts w:ascii="Times New Roman" w:eastAsia="Bookman Old Style" w:hAnsi="Times New Roman" w:cs="Times New Roman"/>
          <w:b/>
          <w:sz w:val="24"/>
          <w:szCs w:val="24"/>
          <w:lang w:val="en-US"/>
        </w:rPr>
      </w:pPr>
      <w:r w:rsidRPr="00C455F0">
        <w:rPr>
          <w:rFonts w:ascii="Times New Roman" w:eastAsia="Bookman Old Style" w:hAnsi="Times New Roman" w:cs="Times New Roman"/>
          <w:b/>
          <w:sz w:val="24"/>
          <w:szCs w:val="24"/>
          <w:lang w:val="en-US"/>
        </w:rPr>
        <w:t>CARE FOR CHILDREN AND ADOLESCENTS VICTIMS OF VIOLENCE IN PRIMARY HEALTH</w:t>
      </w:r>
    </w:p>
    <w:p w:rsidR="009B61F8" w:rsidRPr="00C455F0" w:rsidRDefault="009B61F8" w:rsidP="009B61F8">
      <w:pPr>
        <w:spacing w:line="131" w:lineRule="exact"/>
        <w:rPr>
          <w:rFonts w:ascii="Times New Roman" w:eastAsia="Times New Roman" w:hAnsi="Times New Roman" w:cs="Times New Roman"/>
          <w:sz w:val="24"/>
          <w:szCs w:val="24"/>
          <w:lang w:val="en-US"/>
        </w:rPr>
      </w:pPr>
    </w:p>
    <w:p w:rsidR="009B61F8" w:rsidRPr="00C455F0" w:rsidRDefault="009B61F8" w:rsidP="009B61F8">
      <w:pPr>
        <w:spacing w:line="359" w:lineRule="auto"/>
        <w:ind w:right="20"/>
        <w:jc w:val="both"/>
        <w:rPr>
          <w:rFonts w:ascii="Times New Roman" w:eastAsia="Bookman Old Style" w:hAnsi="Times New Roman" w:cs="Times New Roman"/>
          <w:sz w:val="24"/>
          <w:szCs w:val="24"/>
          <w:lang w:val="en-US"/>
        </w:rPr>
      </w:pPr>
      <w:r w:rsidRPr="00C455F0">
        <w:rPr>
          <w:rFonts w:ascii="Times New Roman" w:eastAsia="Bookman Old Style" w:hAnsi="Times New Roman" w:cs="Times New Roman"/>
          <w:b/>
          <w:sz w:val="24"/>
          <w:szCs w:val="24"/>
        </w:rPr>
        <w:t>CARE</w:t>
      </w:r>
      <w:r w:rsidRPr="00C455F0">
        <w:rPr>
          <w:rFonts w:ascii="Times New Roman" w:eastAsia="Bookman Old Style" w:hAnsi="Times New Roman" w:cs="Times New Roman"/>
          <w:sz w:val="24"/>
          <w:szCs w:val="24"/>
        </w:rPr>
        <w:t>. Sayonara de Souza Milhomens Marquez, Sávia Denise Silva Carlotto Herrera, Neilton</w:t>
      </w:r>
      <w:r w:rsidRPr="00C455F0">
        <w:rPr>
          <w:rFonts w:ascii="Times New Roman" w:eastAsia="Bookman Old Style" w:hAnsi="Times New Roman" w:cs="Times New Roman"/>
          <w:b/>
          <w:sz w:val="24"/>
          <w:szCs w:val="24"/>
        </w:rPr>
        <w:t xml:space="preserve"> </w:t>
      </w:r>
      <w:r w:rsidRPr="00C455F0">
        <w:rPr>
          <w:rFonts w:ascii="Times New Roman" w:eastAsia="Bookman Old Style" w:hAnsi="Times New Roman" w:cs="Times New Roman"/>
          <w:sz w:val="24"/>
          <w:szCs w:val="24"/>
        </w:rPr>
        <w:t xml:space="preserve">Araujo de Oliveira, Marcos Gontijo da Silva, Vladimir Tamayo Maestre, Jacqueline Aparecida Philipino Takada, Warly Neves de Araújo, Júlio Cézar Castro de Souza Júnior, Florence Germaine Tible Lainscek, Yuniel Martínez Hernández, Rodrigo Disconzi Nunes and Antonio Pedro Oliveira de Vasconcelos Brazil. </w:t>
      </w:r>
      <w:r w:rsidRPr="00C455F0">
        <w:rPr>
          <w:rFonts w:ascii="Times New Roman" w:eastAsia="Bookman Old Style" w:hAnsi="Times New Roman" w:cs="Times New Roman"/>
          <w:b/>
          <w:sz w:val="24"/>
          <w:szCs w:val="24"/>
          <w:lang w:val="en-US"/>
        </w:rPr>
        <w:t>International Journal of Development Research</w:t>
      </w:r>
      <w:r w:rsidRPr="00C455F0">
        <w:rPr>
          <w:rFonts w:ascii="Times New Roman" w:eastAsia="Bookman Old Style" w:hAnsi="Times New Roman" w:cs="Times New Roman"/>
          <w:sz w:val="24"/>
          <w:szCs w:val="24"/>
          <w:lang w:val="en-US"/>
        </w:rPr>
        <w:t xml:space="preserve"> Vol. 10, Issue, 01, pp. 33058-33062, January, 2020. ISSN: 2230-9926.</w:t>
      </w:r>
    </w:p>
    <w:p w:rsidR="009B61F8" w:rsidRPr="00C455F0" w:rsidRDefault="009B61F8" w:rsidP="009B61F8">
      <w:pPr>
        <w:spacing w:line="0" w:lineRule="atLeast"/>
        <w:rPr>
          <w:rFonts w:ascii="Times New Roman" w:eastAsia="Bookman Old Style" w:hAnsi="Times New Roman" w:cs="Times New Roman"/>
          <w:b/>
          <w:sz w:val="24"/>
          <w:szCs w:val="24"/>
        </w:rPr>
      </w:pPr>
      <w:r w:rsidRPr="00C455F0">
        <w:rPr>
          <w:rFonts w:ascii="Times New Roman" w:eastAsia="Bookman Old Style" w:hAnsi="Times New Roman" w:cs="Times New Roman"/>
          <w:b/>
          <w:sz w:val="24"/>
          <w:szCs w:val="24"/>
        </w:rPr>
        <w:t>DADOS QUANTITATIVOS RESIDÊNCIA MFC</w:t>
      </w:r>
    </w:p>
    <w:p w:rsidR="009B61F8" w:rsidRPr="00C455F0" w:rsidRDefault="009B61F8" w:rsidP="009B61F8">
      <w:pPr>
        <w:spacing w:line="162" w:lineRule="exact"/>
        <w:rPr>
          <w:rFonts w:ascii="Times New Roman" w:eastAsia="Times New Roman" w:hAnsi="Times New Roman" w:cs="Times New Roman"/>
          <w:sz w:val="24"/>
          <w:szCs w:val="24"/>
        </w:rPr>
      </w:pPr>
    </w:p>
    <w:p w:rsidR="009B61F8" w:rsidRPr="00C455F0" w:rsidRDefault="009B61F8" w:rsidP="009B61F8">
      <w:pPr>
        <w:spacing w:line="358" w:lineRule="auto"/>
        <w:ind w:right="20" w:firstLine="708"/>
        <w:jc w:val="both"/>
        <w:rPr>
          <w:rFonts w:ascii="Times New Roman" w:eastAsia="Bookman Old Style" w:hAnsi="Times New Roman" w:cs="Times New Roman"/>
          <w:sz w:val="24"/>
          <w:szCs w:val="24"/>
        </w:rPr>
      </w:pPr>
      <w:r w:rsidRPr="00C455F0">
        <w:rPr>
          <w:rFonts w:ascii="Times New Roman" w:eastAsia="Bookman Old Style" w:hAnsi="Times New Roman" w:cs="Times New Roman"/>
          <w:sz w:val="24"/>
          <w:szCs w:val="24"/>
        </w:rPr>
        <w:t xml:space="preserve">A Residência em Medicina de Família e Comunidade encerra ano de 2020, com Relatório de Produções com </w:t>
      </w:r>
      <w:r w:rsidRPr="00C455F0">
        <w:rPr>
          <w:rFonts w:ascii="Times New Roman" w:eastAsia="Bookman Old Style" w:hAnsi="Times New Roman" w:cs="Times New Roman"/>
          <w:b/>
          <w:sz w:val="24"/>
          <w:szCs w:val="24"/>
        </w:rPr>
        <w:t>27.014 atendimentos</w:t>
      </w:r>
      <w:r w:rsidRPr="00C455F0">
        <w:rPr>
          <w:rFonts w:ascii="Times New Roman" w:eastAsia="Bookman Old Style" w:hAnsi="Times New Roman" w:cs="Times New Roman"/>
          <w:sz w:val="24"/>
          <w:szCs w:val="24"/>
        </w:rPr>
        <w:t xml:space="preserve">, </w:t>
      </w:r>
      <w:r w:rsidRPr="00C455F0">
        <w:rPr>
          <w:rFonts w:ascii="Times New Roman" w:eastAsia="Bookman Old Style" w:hAnsi="Times New Roman" w:cs="Times New Roman"/>
          <w:b/>
          <w:sz w:val="24"/>
          <w:szCs w:val="24"/>
        </w:rPr>
        <w:t>185 pequenos procedimentos cirúrgicos</w:t>
      </w:r>
      <w:r w:rsidRPr="00C455F0">
        <w:rPr>
          <w:rFonts w:ascii="Times New Roman" w:eastAsia="Bookman Old Style" w:hAnsi="Times New Roman" w:cs="Times New Roman"/>
          <w:sz w:val="24"/>
          <w:szCs w:val="24"/>
        </w:rPr>
        <w:t xml:space="preserve">, </w:t>
      </w:r>
      <w:r w:rsidRPr="00C455F0">
        <w:rPr>
          <w:rFonts w:ascii="Times New Roman" w:eastAsia="Bookman Old Style" w:hAnsi="Times New Roman" w:cs="Times New Roman"/>
          <w:b/>
          <w:sz w:val="24"/>
          <w:szCs w:val="24"/>
        </w:rPr>
        <w:t>128 palestras</w:t>
      </w:r>
      <w:r w:rsidRPr="00C455F0">
        <w:rPr>
          <w:rFonts w:ascii="Times New Roman" w:eastAsia="Bookman Old Style" w:hAnsi="Times New Roman" w:cs="Times New Roman"/>
          <w:sz w:val="24"/>
          <w:szCs w:val="24"/>
        </w:rPr>
        <w:t xml:space="preserve"> </w:t>
      </w:r>
      <w:r w:rsidRPr="00C455F0">
        <w:rPr>
          <w:rFonts w:ascii="Times New Roman" w:eastAsia="Bookman Old Style" w:hAnsi="Times New Roman" w:cs="Times New Roman"/>
          <w:b/>
          <w:sz w:val="24"/>
          <w:szCs w:val="24"/>
        </w:rPr>
        <w:t>ministadas a população</w:t>
      </w:r>
      <w:r w:rsidRPr="00C455F0">
        <w:rPr>
          <w:rFonts w:ascii="Times New Roman" w:eastAsia="Bookman Old Style" w:hAnsi="Times New Roman" w:cs="Times New Roman"/>
          <w:sz w:val="24"/>
          <w:szCs w:val="24"/>
        </w:rPr>
        <w:t>. (conforme planilha em anexo)</w:t>
      </w:r>
    </w:p>
    <w:p w:rsidR="009B61F8" w:rsidRPr="00C455F0" w:rsidRDefault="009B61F8" w:rsidP="009B61F8">
      <w:pPr>
        <w:spacing w:line="356" w:lineRule="auto"/>
        <w:ind w:right="20" w:firstLine="708"/>
        <w:rPr>
          <w:rFonts w:ascii="Times New Roman" w:eastAsia="Bookman Old Style" w:hAnsi="Times New Roman" w:cs="Times New Roman"/>
          <w:sz w:val="24"/>
          <w:szCs w:val="24"/>
        </w:rPr>
      </w:pPr>
      <w:bookmarkStart w:id="11" w:name="page10"/>
      <w:bookmarkEnd w:id="11"/>
      <w:r w:rsidRPr="00C455F0">
        <w:rPr>
          <w:rFonts w:ascii="Times New Roman" w:eastAsia="Bookman Old Style" w:hAnsi="Times New Roman" w:cs="Times New Roman"/>
          <w:sz w:val="24"/>
          <w:szCs w:val="24"/>
        </w:rPr>
        <w:t xml:space="preserve">As Produções dos meses </w:t>
      </w:r>
      <w:r w:rsidRPr="00C455F0">
        <w:rPr>
          <w:rFonts w:ascii="Times New Roman" w:eastAsia="Bookman Old Style" w:hAnsi="Times New Roman" w:cs="Times New Roman"/>
          <w:b/>
          <w:sz w:val="24"/>
          <w:szCs w:val="24"/>
          <w:u w:val="single"/>
        </w:rPr>
        <w:t>janeiro e fevereiro 2021</w:t>
      </w:r>
      <w:r w:rsidRPr="00C455F0">
        <w:rPr>
          <w:rFonts w:ascii="Times New Roman" w:eastAsia="Bookman Old Style" w:hAnsi="Times New Roman" w:cs="Times New Roman"/>
          <w:sz w:val="24"/>
          <w:szCs w:val="24"/>
        </w:rPr>
        <w:t xml:space="preserve"> totalizam </w:t>
      </w:r>
      <w:r w:rsidRPr="00C455F0">
        <w:rPr>
          <w:rFonts w:ascii="Times New Roman" w:eastAsia="Bookman Old Style" w:hAnsi="Times New Roman" w:cs="Times New Roman"/>
          <w:b/>
          <w:sz w:val="24"/>
          <w:szCs w:val="24"/>
        </w:rPr>
        <w:t>3.332 atendimentos</w:t>
      </w:r>
      <w:r w:rsidRPr="00C455F0">
        <w:rPr>
          <w:rFonts w:ascii="Times New Roman" w:eastAsia="Bookman Old Style" w:hAnsi="Times New Roman" w:cs="Times New Roman"/>
          <w:sz w:val="24"/>
          <w:szCs w:val="24"/>
        </w:rPr>
        <w:t xml:space="preserve">, </w:t>
      </w:r>
      <w:r w:rsidRPr="00C455F0">
        <w:rPr>
          <w:rFonts w:ascii="Times New Roman" w:eastAsia="Bookman Old Style" w:hAnsi="Times New Roman" w:cs="Times New Roman"/>
          <w:b/>
          <w:sz w:val="24"/>
          <w:szCs w:val="24"/>
        </w:rPr>
        <w:t>15</w:t>
      </w:r>
      <w:r w:rsidRPr="00C455F0">
        <w:rPr>
          <w:rFonts w:ascii="Times New Roman" w:eastAsia="Bookman Old Style" w:hAnsi="Times New Roman" w:cs="Times New Roman"/>
          <w:sz w:val="24"/>
          <w:szCs w:val="24"/>
        </w:rPr>
        <w:t xml:space="preserve"> </w:t>
      </w:r>
      <w:r w:rsidRPr="00C455F0">
        <w:rPr>
          <w:rFonts w:ascii="Times New Roman" w:eastAsia="Bookman Old Style" w:hAnsi="Times New Roman" w:cs="Times New Roman"/>
          <w:b/>
          <w:sz w:val="24"/>
          <w:szCs w:val="24"/>
        </w:rPr>
        <w:t>pequenos procedimentos cirúrgicos</w:t>
      </w:r>
      <w:r w:rsidRPr="00C455F0">
        <w:rPr>
          <w:rFonts w:ascii="Times New Roman" w:eastAsia="Bookman Old Style" w:hAnsi="Times New Roman" w:cs="Times New Roman"/>
          <w:sz w:val="24"/>
          <w:szCs w:val="24"/>
        </w:rPr>
        <w:t>,</w:t>
      </w:r>
      <w:r w:rsidRPr="00C455F0">
        <w:rPr>
          <w:rFonts w:ascii="Times New Roman" w:eastAsia="Bookman Old Style" w:hAnsi="Times New Roman" w:cs="Times New Roman"/>
          <w:b/>
          <w:sz w:val="24"/>
          <w:szCs w:val="24"/>
        </w:rPr>
        <w:t xml:space="preserve"> 9 palestras ministradas a população</w:t>
      </w:r>
      <w:r w:rsidRPr="00C455F0">
        <w:rPr>
          <w:rFonts w:ascii="Times New Roman" w:eastAsia="Bookman Old Style" w:hAnsi="Times New Roman" w:cs="Times New Roman"/>
          <w:sz w:val="24"/>
          <w:szCs w:val="24"/>
        </w:rPr>
        <w:t>.</w:t>
      </w:r>
    </w:p>
    <w:p w:rsidR="009B61F8" w:rsidRPr="00C455F0" w:rsidRDefault="009B61F8" w:rsidP="009B61F8">
      <w:pPr>
        <w:spacing w:line="0" w:lineRule="atLeast"/>
        <w:rPr>
          <w:rFonts w:ascii="Times New Roman" w:eastAsia="Bookman Old Style" w:hAnsi="Times New Roman" w:cs="Times New Roman"/>
          <w:b/>
          <w:sz w:val="24"/>
          <w:szCs w:val="24"/>
        </w:rPr>
      </w:pPr>
      <w:r w:rsidRPr="00C455F0">
        <w:rPr>
          <w:rFonts w:ascii="Times New Roman" w:eastAsia="Bookman Old Style" w:hAnsi="Times New Roman" w:cs="Times New Roman"/>
          <w:b/>
          <w:sz w:val="24"/>
          <w:szCs w:val="24"/>
        </w:rPr>
        <w:t>CONSIDERAÇÕES FINAIS</w:t>
      </w:r>
    </w:p>
    <w:p w:rsidR="009B61F8" w:rsidRPr="00C455F0" w:rsidRDefault="009B61F8" w:rsidP="009B61F8">
      <w:pPr>
        <w:spacing w:line="359" w:lineRule="auto"/>
        <w:ind w:firstLine="708"/>
        <w:jc w:val="both"/>
        <w:rPr>
          <w:rFonts w:ascii="Times New Roman" w:eastAsia="Bookman Old Style" w:hAnsi="Times New Roman" w:cs="Times New Roman"/>
          <w:sz w:val="24"/>
          <w:szCs w:val="24"/>
        </w:rPr>
      </w:pPr>
      <w:r w:rsidRPr="00C455F0">
        <w:rPr>
          <w:rFonts w:ascii="Times New Roman" w:eastAsia="Bookman Old Style" w:hAnsi="Times New Roman" w:cs="Times New Roman"/>
          <w:sz w:val="24"/>
          <w:szCs w:val="24"/>
        </w:rPr>
        <w:t>Este relatório foi elaborado em consonância com informações de cada Unidade Básica de saúde inserida no Programa de MFC. A busca pela excelência faz parte das atividades do dia-a-dia das equipes envolvidas no processo de ensino-serviço-comunidade. Orientada por essa premissa essencial, desde março de 2017, estivemos atentos a todas as possibilidades de melhorias assistenciais, realizando ajustes e buscando a melhora dos indicadores.</w:t>
      </w:r>
    </w:p>
    <w:p w:rsidR="009B61F8" w:rsidRPr="00C455F0" w:rsidRDefault="009B61F8" w:rsidP="009B61F8">
      <w:pPr>
        <w:spacing w:line="5" w:lineRule="exact"/>
        <w:rPr>
          <w:rFonts w:ascii="Times New Roman" w:eastAsia="Times New Roman" w:hAnsi="Times New Roman" w:cs="Times New Roman"/>
          <w:sz w:val="24"/>
          <w:szCs w:val="24"/>
        </w:rPr>
      </w:pPr>
    </w:p>
    <w:p w:rsidR="009B61F8" w:rsidRPr="00C455F0" w:rsidRDefault="009B61F8" w:rsidP="009B61F8">
      <w:pPr>
        <w:spacing w:line="359" w:lineRule="auto"/>
        <w:ind w:right="20" w:firstLine="708"/>
        <w:jc w:val="both"/>
        <w:rPr>
          <w:rFonts w:ascii="Times New Roman" w:eastAsia="Bookman Old Style" w:hAnsi="Times New Roman" w:cs="Times New Roman"/>
          <w:sz w:val="24"/>
          <w:szCs w:val="24"/>
        </w:rPr>
      </w:pPr>
      <w:r w:rsidRPr="00C455F0">
        <w:rPr>
          <w:rFonts w:ascii="Times New Roman" w:eastAsia="Bookman Old Style" w:hAnsi="Times New Roman" w:cs="Times New Roman"/>
          <w:sz w:val="24"/>
          <w:szCs w:val="24"/>
        </w:rPr>
        <w:t xml:space="preserve">Nesse sentido, a instituição juntamente com parceiros do projeto persiste na busca pelo aprimoramento de seus processos, de modo a viabilizar apoio consistente à realização das atividades </w:t>
      </w:r>
      <w:r w:rsidRPr="00C455F0">
        <w:rPr>
          <w:rFonts w:ascii="Times New Roman" w:eastAsia="Bookman Old Style" w:hAnsi="Times New Roman" w:cs="Times New Roman"/>
          <w:sz w:val="24"/>
          <w:szCs w:val="24"/>
        </w:rPr>
        <w:lastRenderedPageBreak/>
        <w:t>finalísticas, com vistas ao cumprimento da missão institucional, alcance dos objetivos estratégicos, e a melhoria na qualidade dos serviços prestados.</w:t>
      </w:r>
    </w:p>
    <w:tbl>
      <w:tblPr>
        <w:tblStyle w:val="Tabelacomgrade"/>
        <w:tblW w:w="10349" w:type="dxa"/>
        <w:tblLayout w:type="fixed"/>
        <w:tblLook w:val="04A0" w:firstRow="1" w:lastRow="0" w:firstColumn="1" w:lastColumn="0" w:noHBand="0" w:noVBand="1"/>
      </w:tblPr>
      <w:tblGrid>
        <w:gridCol w:w="1844"/>
        <w:gridCol w:w="708"/>
        <w:gridCol w:w="709"/>
        <w:gridCol w:w="709"/>
        <w:gridCol w:w="709"/>
        <w:gridCol w:w="708"/>
        <w:gridCol w:w="709"/>
        <w:gridCol w:w="709"/>
        <w:gridCol w:w="709"/>
        <w:gridCol w:w="708"/>
        <w:gridCol w:w="709"/>
        <w:gridCol w:w="709"/>
        <w:gridCol w:w="709"/>
      </w:tblGrid>
      <w:tr w:rsidR="00750E28" w:rsidRPr="00C455F0" w:rsidTr="00144756">
        <w:tc>
          <w:tcPr>
            <w:tcW w:w="10349" w:type="dxa"/>
            <w:gridSpan w:val="13"/>
          </w:tcPr>
          <w:p w:rsidR="00750E28" w:rsidRPr="00C455F0" w:rsidRDefault="00750E28" w:rsidP="00622319">
            <w:pPr>
              <w:jc w:val="center"/>
              <w:rPr>
                <w:rFonts w:ascii="Times New Roman" w:hAnsi="Times New Roman" w:cs="Times New Roman"/>
                <w:b/>
              </w:rPr>
            </w:pPr>
            <w:r w:rsidRPr="00C455F0">
              <w:rPr>
                <w:rFonts w:ascii="Times New Roman" w:hAnsi="Times New Roman" w:cs="Times New Roman"/>
                <w:b/>
              </w:rPr>
              <w:t>RELATÓRIO DE PRODUÇÕES 2021</w:t>
            </w:r>
          </w:p>
        </w:tc>
      </w:tr>
      <w:tr w:rsidR="00750E28" w:rsidRPr="00C455F0" w:rsidTr="00144756">
        <w:tc>
          <w:tcPr>
            <w:tcW w:w="1844" w:type="dxa"/>
          </w:tcPr>
          <w:p w:rsidR="00750E28" w:rsidRPr="00C455F0" w:rsidRDefault="0011780C" w:rsidP="00622319">
            <w:pPr>
              <w:rPr>
                <w:rFonts w:ascii="Times New Roman" w:hAnsi="Times New Roman" w:cs="Times New Roman"/>
                <w:b/>
              </w:rPr>
            </w:pPr>
            <w:r w:rsidRPr="00C455F0">
              <w:rPr>
                <w:rFonts w:ascii="Times New Roman" w:hAnsi="Times New Roman" w:cs="Times New Roman"/>
                <w:b/>
              </w:rPr>
              <w:t>Procedimento</w:t>
            </w:r>
            <w:r w:rsidR="006F5995" w:rsidRPr="00C455F0">
              <w:rPr>
                <w:rFonts w:ascii="Times New Roman" w:hAnsi="Times New Roman" w:cs="Times New Roman"/>
                <w:b/>
              </w:rPr>
              <w:t>s</w:t>
            </w:r>
          </w:p>
        </w:tc>
        <w:tc>
          <w:tcPr>
            <w:tcW w:w="708" w:type="dxa"/>
          </w:tcPr>
          <w:p w:rsidR="00750E28" w:rsidRPr="00C455F0" w:rsidRDefault="00750E28" w:rsidP="00622319">
            <w:pPr>
              <w:rPr>
                <w:rFonts w:ascii="Times New Roman" w:hAnsi="Times New Roman" w:cs="Times New Roman"/>
                <w:b/>
              </w:rPr>
            </w:pPr>
            <w:r w:rsidRPr="00C455F0">
              <w:rPr>
                <w:rFonts w:ascii="Times New Roman" w:hAnsi="Times New Roman" w:cs="Times New Roman"/>
                <w:b/>
              </w:rPr>
              <w:t>Jan.</w:t>
            </w:r>
          </w:p>
        </w:tc>
        <w:tc>
          <w:tcPr>
            <w:tcW w:w="709" w:type="dxa"/>
          </w:tcPr>
          <w:p w:rsidR="00750E28" w:rsidRPr="00C455F0" w:rsidRDefault="00750E28" w:rsidP="00622319">
            <w:pPr>
              <w:rPr>
                <w:rFonts w:ascii="Times New Roman" w:hAnsi="Times New Roman" w:cs="Times New Roman"/>
                <w:b/>
              </w:rPr>
            </w:pPr>
            <w:r w:rsidRPr="00C455F0">
              <w:rPr>
                <w:rFonts w:ascii="Times New Roman" w:hAnsi="Times New Roman" w:cs="Times New Roman"/>
                <w:b/>
              </w:rPr>
              <w:t>Fev.</w:t>
            </w:r>
          </w:p>
        </w:tc>
        <w:tc>
          <w:tcPr>
            <w:tcW w:w="709" w:type="dxa"/>
          </w:tcPr>
          <w:p w:rsidR="00750E28" w:rsidRPr="00C455F0" w:rsidRDefault="00750E28" w:rsidP="00622319">
            <w:pPr>
              <w:rPr>
                <w:rFonts w:ascii="Times New Roman" w:hAnsi="Times New Roman" w:cs="Times New Roman"/>
                <w:b/>
              </w:rPr>
            </w:pPr>
            <w:r w:rsidRPr="00C455F0">
              <w:rPr>
                <w:rFonts w:ascii="Times New Roman" w:hAnsi="Times New Roman" w:cs="Times New Roman"/>
                <w:b/>
              </w:rPr>
              <w:t>Mar.</w:t>
            </w:r>
          </w:p>
        </w:tc>
        <w:tc>
          <w:tcPr>
            <w:tcW w:w="709" w:type="dxa"/>
          </w:tcPr>
          <w:p w:rsidR="00750E28" w:rsidRPr="00C455F0" w:rsidRDefault="00750E28" w:rsidP="00622319">
            <w:pPr>
              <w:rPr>
                <w:rFonts w:ascii="Times New Roman" w:hAnsi="Times New Roman" w:cs="Times New Roman"/>
                <w:b/>
              </w:rPr>
            </w:pPr>
            <w:r w:rsidRPr="00C455F0">
              <w:rPr>
                <w:rFonts w:ascii="Times New Roman" w:hAnsi="Times New Roman" w:cs="Times New Roman"/>
                <w:b/>
              </w:rPr>
              <w:t>Abr.</w:t>
            </w:r>
          </w:p>
        </w:tc>
        <w:tc>
          <w:tcPr>
            <w:tcW w:w="708" w:type="dxa"/>
          </w:tcPr>
          <w:p w:rsidR="00750E28" w:rsidRPr="00C455F0" w:rsidRDefault="00750E28" w:rsidP="00622319">
            <w:pPr>
              <w:rPr>
                <w:rFonts w:ascii="Times New Roman" w:hAnsi="Times New Roman" w:cs="Times New Roman"/>
                <w:b/>
              </w:rPr>
            </w:pPr>
            <w:r w:rsidRPr="00C455F0">
              <w:rPr>
                <w:rFonts w:ascii="Times New Roman" w:hAnsi="Times New Roman" w:cs="Times New Roman"/>
                <w:b/>
              </w:rPr>
              <w:t>Mai.</w:t>
            </w:r>
          </w:p>
        </w:tc>
        <w:tc>
          <w:tcPr>
            <w:tcW w:w="709" w:type="dxa"/>
          </w:tcPr>
          <w:p w:rsidR="00750E28" w:rsidRPr="00C455F0" w:rsidRDefault="00750E28" w:rsidP="00622319">
            <w:pPr>
              <w:rPr>
                <w:rFonts w:ascii="Times New Roman" w:hAnsi="Times New Roman" w:cs="Times New Roman"/>
                <w:b/>
              </w:rPr>
            </w:pPr>
            <w:r w:rsidRPr="00C455F0">
              <w:rPr>
                <w:rFonts w:ascii="Times New Roman" w:hAnsi="Times New Roman" w:cs="Times New Roman"/>
                <w:b/>
              </w:rPr>
              <w:t>Jun.</w:t>
            </w:r>
          </w:p>
        </w:tc>
        <w:tc>
          <w:tcPr>
            <w:tcW w:w="709" w:type="dxa"/>
          </w:tcPr>
          <w:p w:rsidR="00750E28" w:rsidRPr="00C455F0" w:rsidRDefault="00750E28" w:rsidP="00622319">
            <w:pPr>
              <w:rPr>
                <w:rFonts w:ascii="Times New Roman" w:hAnsi="Times New Roman" w:cs="Times New Roman"/>
                <w:b/>
              </w:rPr>
            </w:pPr>
            <w:r w:rsidRPr="00C455F0">
              <w:rPr>
                <w:rFonts w:ascii="Times New Roman" w:hAnsi="Times New Roman" w:cs="Times New Roman"/>
                <w:b/>
              </w:rPr>
              <w:t>Jul.</w:t>
            </w:r>
          </w:p>
        </w:tc>
        <w:tc>
          <w:tcPr>
            <w:tcW w:w="709" w:type="dxa"/>
          </w:tcPr>
          <w:p w:rsidR="00750E28" w:rsidRPr="00C455F0" w:rsidRDefault="00750E28" w:rsidP="00622319">
            <w:pPr>
              <w:rPr>
                <w:rFonts w:ascii="Times New Roman" w:hAnsi="Times New Roman" w:cs="Times New Roman"/>
                <w:b/>
              </w:rPr>
            </w:pPr>
            <w:r w:rsidRPr="00C455F0">
              <w:rPr>
                <w:rFonts w:ascii="Times New Roman" w:hAnsi="Times New Roman" w:cs="Times New Roman"/>
                <w:b/>
              </w:rPr>
              <w:t>Ago.</w:t>
            </w:r>
          </w:p>
        </w:tc>
        <w:tc>
          <w:tcPr>
            <w:tcW w:w="708" w:type="dxa"/>
          </w:tcPr>
          <w:p w:rsidR="00750E28" w:rsidRPr="00C455F0" w:rsidRDefault="00750E28" w:rsidP="00622319">
            <w:pPr>
              <w:rPr>
                <w:rFonts w:ascii="Times New Roman" w:hAnsi="Times New Roman" w:cs="Times New Roman"/>
                <w:b/>
              </w:rPr>
            </w:pPr>
            <w:r w:rsidRPr="00C455F0">
              <w:rPr>
                <w:rFonts w:ascii="Times New Roman" w:hAnsi="Times New Roman" w:cs="Times New Roman"/>
                <w:b/>
              </w:rPr>
              <w:t>Set.</w:t>
            </w:r>
          </w:p>
        </w:tc>
        <w:tc>
          <w:tcPr>
            <w:tcW w:w="709" w:type="dxa"/>
          </w:tcPr>
          <w:p w:rsidR="00750E28" w:rsidRPr="00C455F0" w:rsidRDefault="00750E28" w:rsidP="00622319">
            <w:pPr>
              <w:rPr>
                <w:rFonts w:ascii="Times New Roman" w:hAnsi="Times New Roman" w:cs="Times New Roman"/>
                <w:b/>
              </w:rPr>
            </w:pPr>
            <w:r w:rsidRPr="00C455F0">
              <w:rPr>
                <w:rFonts w:ascii="Times New Roman" w:hAnsi="Times New Roman" w:cs="Times New Roman"/>
                <w:b/>
              </w:rPr>
              <w:t>Out.</w:t>
            </w:r>
          </w:p>
        </w:tc>
        <w:tc>
          <w:tcPr>
            <w:tcW w:w="709" w:type="dxa"/>
          </w:tcPr>
          <w:p w:rsidR="00750E28" w:rsidRPr="00C455F0" w:rsidRDefault="00750E28" w:rsidP="00622319">
            <w:pPr>
              <w:rPr>
                <w:rFonts w:ascii="Times New Roman" w:hAnsi="Times New Roman" w:cs="Times New Roman"/>
                <w:b/>
              </w:rPr>
            </w:pPr>
            <w:r w:rsidRPr="00C455F0">
              <w:rPr>
                <w:rFonts w:ascii="Times New Roman" w:hAnsi="Times New Roman" w:cs="Times New Roman"/>
                <w:b/>
              </w:rPr>
              <w:t>Nov.</w:t>
            </w:r>
          </w:p>
        </w:tc>
        <w:tc>
          <w:tcPr>
            <w:tcW w:w="709" w:type="dxa"/>
          </w:tcPr>
          <w:p w:rsidR="00750E28" w:rsidRPr="00C455F0" w:rsidRDefault="00750E28" w:rsidP="00622319">
            <w:pPr>
              <w:rPr>
                <w:rFonts w:ascii="Times New Roman" w:hAnsi="Times New Roman" w:cs="Times New Roman"/>
                <w:b/>
              </w:rPr>
            </w:pPr>
            <w:r w:rsidRPr="00C455F0">
              <w:rPr>
                <w:rFonts w:ascii="Times New Roman" w:hAnsi="Times New Roman" w:cs="Times New Roman"/>
                <w:b/>
              </w:rPr>
              <w:t>Dez.</w:t>
            </w: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Saúde do homem</w:t>
            </w:r>
          </w:p>
        </w:tc>
        <w:tc>
          <w:tcPr>
            <w:tcW w:w="708"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193</w:t>
            </w:r>
          </w:p>
        </w:tc>
        <w:tc>
          <w:tcPr>
            <w:tcW w:w="709"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173</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Saúde da mulher</w:t>
            </w:r>
          </w:p>
        </w:tc>
        <w:tc>
          <w:tcPr>
            <w:tcW w:w="708"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409</w:t>
            </w:r>
          </w:p>
        </w:tc>
        <w:tc>
          <w:tcPr>
            <w:tcW w:w="709"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387</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Saúde do idoso</w:t>
            </w:r>
          </w:p>
        </w:tc>
        <w:tc>
          <w:tcPr>
            <w:tcW w:w="708"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199</w:t>
            </w:r>
          </w:p>
        </w:tc>
        <w:tc>
          <w:tcPr>
            <w:tcW w:w="709"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117</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Saúde da criança</w:t>
            </w:r>
          </w:p>
        </w:tc>
        <w:tc>
          <w:tcPr>
            <w:tcW w:w="708"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97</w:t>
            </w:r>
          </w:p>
        </w:tc>
        <w:tc>
          <w:tcPr>
            <w:tcW w:w="709"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110</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Saúde mental</w:t>
            </w:r>
          </w:p>
        </w:tc>
        <w:tc>
          <w:tcPr>
            <w:tcW w:w="708"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261</w:t>
            </w:r>
          </w:p>
        </w:tc>
        <w:tc>
          <w:tcPr>
            <w:tcW w:w="709"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211</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Pré-natal</w:t>
            </w:r>
          </w:p>
        </w:tc>
        <w:tc>
          <w:tcPr>
            <w:tcW w:w="708"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98</w:t>
            </w:r>
          </w:p>
        </w:tc>
        <w:tc>
          <w:tcPr>
            <w:tcW w:w="709"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78</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Hipertensão</w:t>
            </w:r>
          </w:p>
        </w:tc>
        <w:tc>
          <w:tcPr>
            <w:tcW w:w="708"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244</w:t>
            </w:r>
          </w:p>
        </w:tc>
        <w:tc>
          <w:tcPr>
            <w:tcW w:w="709"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179</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Diabetes</w:t>
            </w:r>
          </w:p>
        </w:tc>
        <w:tc>
          <w:tcPr>
            <w:tcW w:w="708"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90</w:t>
            </w:r>
          </w:p>
        </w:tc>
        <w:tc>
          <w:tcPr>
            <w:tcW w:w="709"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70</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Hanseníase</w:t>
            </w:r>
          </w:p>
        </w:tc>
        <w:tc>
          <w:tcPr>
            <w:tcW w:w="708"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7</w:t>
            </w:r>
          </w:p>
        </w:tc>
        <w:tc>
          <w:tcPr>
            <w:tcW w:w="709"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10</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Tuberculose</w:t>
            </w:r>
          </w:p>
        </w:tc>
        <w:tc>
          <w:tcPr>
            <w:tcW w:w="708"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0</w:t>
            </w:r>
          </w:p>
        </w:tc>
        <w:tc>
          <w:tcPr>
            <w:tcW w:w="709"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0</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DTS</w:t>
            </w:r>
          </w:p>
        </w:tc>
        <w:tc>
          <w:tcPr>
            <w:tcW w:w="708"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14</w:t>
            </w:r>
          </w:p>
        </w:tc>
        <w:tc>
          <w:tcPr>
            <w:tcW w:w="709"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9</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Planejamento Familiar</w:t>
            </w:r>
          </w:p>
        </w:tc>
        <w:tc>
          <w:tcPr>
            <w:tcW w:w="708"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30</w:t>
            </w:r>
          </w:p>
        </w:tc>
        <w:tc>
          <w:tcPr>
            <w:tcW w:w="709"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18</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Coletas de citologias</w:t>
            </w:r>
          </w:p>
        </w:tc>
        <w:tc>
          <w:tcPr>
            <w:tcW w:w="708"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43</w:t>
            </w:r>
          </w:p>
        </w:tc>
        <w:tc>
          <w:tcPr>
            <w:tcW w:w="709"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28</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Visitas domiciliares</w:t>
            </w:r>
          </w:p>
        </w:tc>
        <w:tc>
          <w:tcPr>
            <w:tcW w:w="708"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9</w:t>
            </w:r>
          </w:p>
        </w:tc>
        <w:tc>
          <w:tcPr>
            <w:tcW w:w="709"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5</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Urgência e emergência</w:t>
            </w:r>
          </w:p>
        </w:tc>
        <w:tc>
          <w:tcPr>
            <w:tcW w:w="708"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19</w:t>
            </w:r>
          </w:p>
        </w:tc>
        <w:tc>
          <w:tcPr>
            <w:tcW w:w="709"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13</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Atendimentos extras</w:t>
            </w:r>
          </w:p>
        </w:tc>
        <w:tc>
          <w:tcPr>
            <w:tcW w:w="708"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104</w:t>
            </w:r>
          </w:p>
        </w:tc>
        <w:tc>
          <w:tcPr>
            <w:tcW w:w="709"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107</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Número total de atendimentos</w:t>
            </w:r>
          </w:p>
        </w:tc>
        <w:tc>
          <w:tcPr>
            <w:tcW w:w="708" w:type="dxa"/>
            <w:vAlign w:val="bottom"/>
          </w:tcPr>
          <w:p w:rsidR="00750E28" w:rsidRPr="00C455F0" w:rsidRDefault="00750E28" w:rsidP="00622319">
            <w:pPr>
              <w:jc w:val="right"/>
              <w:rPr>
                <w:rFonts w:ascii="Times New Roman" w:hAnsi="Times New Roman" w:cs="Times New Roman"/>
                <w:b/>
                <w:bCs/>
                <w:color w:val="000000"/>
              </w:rPr>
            </w:pPr>
            <w:r w:rsidRPr="00C455F0">
              <w:rPr>
                <w:rFonts w:ascii="Times New Roman" w:hAnsi="Times New Roman" w:cs="Times New Roman"/>
                <w:b/>
                <w:bCs/>
                <w:color w:val="000000"/>
              </w:rPr>
              <w:t>1817</w:t>
            </w:r>
          </w:p>
        </w:tc>
        <w:tc>
          <w:tcPr>
            <w:tcW w:w="709" w:type="dxa"/>
            <w:vAlign w:val="bottom"/>
          </w:tcPr>
          <w:p w:rsidR="00750E28" w:rsidRPr="00C455F0" w:rsidRDefault="00750E28" w:rsidP="00622319">
            <w:pPr>
              <w:jc w:val="right"/>
              <w:rPr>
                <w:rFonts w:ascii="Times New Roman" w:hAnsi="Times New Roman" w:cs="Times New Roman"/>
                <w:b/>
                <w:bCs/>
                <w:color w:val="000000"/>
              </w:rPr>
            </w:pPr>
            <w:r w:rsidRPr="00C455F0">
              <w:rPr>
                <w:rFonts w:ascii="Times New Roman" w:hAnsi="Times New Roman" w:cs="Times New Roman"/>
                <w:b/>
                <w:bCs/>
                <w:color w:val="000000"/>
              </w:rPr>
              <w:t>1515</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Procedimentos realizados</w:t>
            </w:r>
          </w:p>
        </w:tc>
        <w:tc>
          <w:tcPr>
            <w:tcW w:w="708"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8</w:t>
            </w:r>
          </w:p>
        </w:tc>
        <w:tc>
          <w:tcPr>
            <w:tcW w:w="709"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7</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Palestras ministradas</w:t>
            </w:r>
          </w:p>
        </w:tc>
        <w:tc>
          <w:tcPr>
            <w:tcW w:w="708"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5</w:t>
            </w:r>
          </w:p>
        </w:tc>
        <w:tc>
          <w:tcPr>
            <w:tcW w:w="709"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4</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Reuniões</w:t>
            </w:r>
          </w:p>
        </w:tc>
        <w:tc>
          <w:tcPr>
            <w:tcW w:w="708"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1</w:t>
            </w:r>
          </w:p>
        </w:tc>
        <w:tc>
          <w:tcPr>
            <w:tcW w:w="709" w:type="dxa"/>
            <w:vAlign w:val="bottom"/>
          </w:tcPr>
          <w:p w:rsidR="00750E28" w:rsidRPr="00C455F0" w:rsidRDefault="00750E28" w:rsidP="00622319">
            <w:pPr>
              <w:jc w:val="right"/>
              <w:rPr>
                <w:rFonts w:ascii="Times New Roman" w:hAnsi="Times New Roman" w:cs="Times New Roman"/>
                <w:color w:val="000000"/>
              </w:rPr>
            </w:pPr>
            <w:r w:rsidRPr="00C455F0">
              <w:rPr>
                <w:rFonts w:ascii="Times New Roman" w:hAnsi="Times New Roman" w:cs="Times New Roman"/>
                <w:color w:val="000000"/>
              </w:rPr>
              <w:t>0</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r w:rsidR="00750E28" w:rsidRPr="00C455F0" w:rsidTr="00144756">
        <w:tc>
          <w:tcPr>
            <w:tcW w:w="1844" w:type="dxa"/>
          </w:tcPr>
          <w:p w:rsidR="00750E28" w:rsidRPr="00C455F0" w:rsidRDefault="00750E28" w:rsidP="00622319">
            <w:pPr>
              <w:rPr>
                <w:rFonts w:ascii="Times New Roman" w:hAnsi="Times New Roman" w:cs="Times New Roman"/>
              </w:rPr>
            </w:pPr>
            <w:r w:rsidRPr="00C455F0">
              <w:rPr>
                <w:rFonts w:ascii="Times New Roman" w:hAnsi="Times New Roman" w:cs="Times New Roman"/>
              </w:rPr>
              <w:t>TOTAL</w:t>
            </w:r>
          </w:p>
        </w:tc>
        <w:tc>
          <w:tcPr>
            <w:tcW w:w="708" w:type="dxa"/>
            <w:vAlign w:val="bottom"/>
          </w:tcPr>
          <w:p w:rsidR="00750E28" w:rsidRPr="00C455F0" w:rsidRDefault="00750E28" w:rsidP="00622319">
            <w:pPr>
              <w:jc w:val="right"/>
              <w:rPr>
                <w:rFonts w:ascii="Times New Roman" w:hAnsi="Times New Roman" w:cs="Times New Roman"/>
                <w:b/>
                <w:bCs/>
                <w:color w:val="000000"/>
              </w:rPr>
            </w:pPr>
            <w:r w:rsidRPr="00C455F0">
              <w:rPr>
                <w:rFonts w:ascii="Times New Roman" w:hAnsi="Times New Roman" w:cs="Times New Roman"/>
                <w:b/>
                <w:bCs/>
                <w:color w:val="000000"/>
              </w:rPr>
              <w:t>14</w:t>
            </w:r>
          </w:p>
        </w:tc>
        <w:tc>
          <w:tcPr>
            <w:tcW w:w="709" w:type="dxa"/>
            <w:vAlign w:val="bottom"/>
          </w:tcPr>
          <w:p w:rsidR="00750E28" w:rsidRPr="00C455F0" w:rsidRDefault="00750E28" w:rsidP="00622319">
            <w:pPr>
              <w:jc w:val="right"/>
              <w:rPr>
                <w:rFonts w:ascii="Times New Roman" w:hAnsi="Times New Roman" w:cs="Times New Roman"/>
                <w:b/>
                <w:bCs/>
                <w:color w:val="000000"/>
              </w:rPr>
            </w:pPr>
            <w:r w:rsidRPr="00C455F0">
              <w:rPr>
                <w:rFonts w:ascii="Times New Roman" w:hAnsi="Times New Roman" w:cs="Times New Roman"/>
                <w:b/>
                <w:bCs/>
                <w:color w:val="000000"/>
              </w:rPr>
              <w:t>11</w:t>
            </w: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8"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c>
          <w:tcPr>
            <w:tcW w:w="709" w:type="dxa"/>
          </w:tcPr>
          <w:p w:rsidR="00750E28" w:rsidRPr="00C455F0" w:rsidRDefault="00750E28" w:rsidP="00622319">
            <w:pPr>
              <w:rPr>
                <w:rFonts w:ascii="Times New Roman" w:hAnsi="Times New Roman" w:cs="Times New Roman"/>
              </w:rPr>
            </w:pPr>
          </w:p>
        </w:tc>
      </w:tr>
    </w:tbl>
    <w:p w:rsidR="00750E28" w:rsidRPr="00C455F0" w:rsidRDefault="00750E28" w:rsidP="00750E28">
      <w:pPr>
        <w:rPr>
          <w:rFonts w:ascii="Times New Roman" w:hAnsi="Times New Roman" w:cs="Times New Roman"/>
        </w:rPr>
      </w:pPr>
    </w:p>
    <w:p w:rsidR="00442FF2" w:rsidRPr="00C455F0" w:rsidRDefault="00442FF2" w:rsidP="004C28A3">
      <w:pPr>
        <w:spacing w:after="0" w:line="360" w:lineRule="auto"/>
        <w:jc w:val="both"/>
        <w:rPr>
          <w:rFonts w:ascii="Times New Roman" w:hAnsi="Times New Roman" w:cs="Times New Roman"/>
          <w:sz w:val="24"/>
          <w:szCs w:val="24"/>
        </w:rPr>
      </w:pPr>
    </w:p>
    <w:p w:rsidR="00AC7A90" w:rsidRPr="00C455F0" w:rsidRDefault="004F52DB" w:rsidP="00465EED">
      <w:pPr>
        <w:pStyle w:val="PargrafodaLista"/>
        <w:numPr>
          <w:ilvl w:val="0"/>
          <w:numId w:val="1"/>
        </w:numPr>
        <w:spacing w:after="0" w:line="360" w:lineRule="auto"/>
        <w:jc w:val="both"/>
        <w:rPr>
          <w:rFonts w:ascii="Times New Roman" w:hAnsi="Times New Roman" w:cs="Times New Roman"/>
          <w:b/>
          <w:sz w:val="24"/>
          <w:szCs w:val="24"/>
        </w:rPr>
      </w:pPr>
      <w:r w:rsidRPr="00C455F0">
        <w:rPr>
          <w:rFonts w:ascii="Times New Roman" w:hAnsi="Times New Roman" w:cs="Times New Roman"/>
          <w:b/>
          <w:sz w:val="24"/>
          <w:szCs w:val="24"/>
        </w:rPr>
        <w:t>DO MESTRADO</w:t>
      </w:r>
    </w:p>
    <w:p w:rsidR="00E6206F" w:rsidRPr="00C455F0" w:rsidRDefault="00E6206F" w:rsidP="00E6206F">
      <w:pPr>
        <w:pStyle w:val="PargrafodaLista"/>
        <w:spacing w:after="0" w:line="360" w:lineRule="auto"/>
        <w:ind w:left="360"/>
        <w:jc w:val="both"/>
        <w:rPr>
          <w:rFonts w:ascii="Times New Roman" w:hAnsi="Times New Roman" w:cs="Times New Roman"/>
          <w:b/>
          <w:sz w:val="24"/>
          <w:szCs w:val="24"/>
        </w:rPr>
      </w:pPr>
    </w:p>
    <w:p w:rsidR="00CF68A9" w:rsidRPr="00C455F0" w:rsidRDefault="00CF68A9" w:rsidP="003A7387">
      <w:pPr>
        <w:pStyle w:val="PargrafodaLista"/>
        <w:spacing w:after="0" w:line="360" w:lineRule="auto"/>
        <w:ind w:left="502"/>
        <w:jc w:val="both"/>
        <w:rPr>
          <w:rFonts w:ascii="Times New Roman" w:hAnsi="Times New Roman" w:cs="Times New Roman"/>
          <w:b/>
          <w:sz w:val="24"/>
          <w:szCs w:val="24"/>
          <w:highlight w:val="yellow"/>
        </w:rPr>
      </w:pPr>
    </w:p>
    <w:p w:rsidR="001111CE" w:rsidRPr="00C455F0" w:rsidRDefault="00230FB7" w:rsidP="00465EED">
      <w:pPr>
        <w:pStyle w:val="PargrafodaLista"/>
        <w:numPr>
          <w:ilvl w:val="0"/>
          <w:numId w:val="1"/>
        </w:numPr>
        <w:autoSpaceDE w:val="0"/>
        <w:autoSpaceDN w:val="0"/>
        <w:adjustRightInd w:val="0"/>
        <w:spacing w:after="0" w:line="240" w:lineRule="auto"/>
        <w:ind w:left="0" w:firstLine="0"/>
        <w:jc w:val="both"/>
        <w:rPr>
          <w:rFonts w:ascii="Times New Roman" w:hAnsi="Times New Roman" w:cs="Times New Roman"/>
          <w:b/>
          <w:color w:val="000000"/>
          <w:sz w:val="24"/>
          <w:szCs w:val="24"/>
        </w:rPr>
      </w:pPr>
      <w:r w:rsidRPr="00C455F0">
        <w:rPr>
          <w:rFonts w:ascii="Times New Roman" w:hAnsi="Times New Roman" w:cs="Times New Roman"/>
          <w:b/>
          <w:color w:val="000000"/>
          <w:sz w:val="24"/>
          <w:szCs w:val="24"/>
        </w:rPr>
        <w:t>BIOTÉRIO</w:t>
      </w:r>
    </w:p>
    <w:p w:rsidR="00E76036" w:rsidRPr="00C455F0" w:rsidRDefault="00E76036" w:rsidP="004E4FAC">
      <w:pPr>
        <w:spacing w:after="0"/>
        <w:ind w:hanging="502"/>
        <w:rPr>
          <w:rFonts w:ascii="Times New Roman" w:hAnsi="Times New Roman" w:cs="Times New Roman"/>
          <w:b/>
          <w:bCs/>
          <w:sz w:val="24"/>
          <w:szCs w:val="24"/>
        </w:rPr>
      </w:pPr>
    </w:p>
    <w:p w:rsidR="00141BF7" w:rsidRPr="00C455F0" w:rsidRDefault="00141BF7" w:rsidP="00141BF7">
      <w:pPr>
        <w:spacing w:line="181" w:lineRule="exact"/>
        <w:rPr>
          <w:rFonts w:ascii="Times New Roman" w:eastAsia="Times New Roman" w:hAnsi="Times New Roman" w:cs="Times New Roman"/>
          <w:sz w:val="24"/>
          <w:szCs w:val="24"/>
        </w:rPr>
      </w:pPr>
    </w:p>
    <w:p w:rsidR="005B3906" w:rsidRPr="00C455F0" w:rsidRDefault="005B3906" w:rsidP="005B3906">
      <w:pPr>
        <w:pStyle w:val="NormalWeb"/>
        <w:shd w:val="clear" w:color="auto" w:fill="FFFFFF"/>
        <w:spacing w:before="0" w:beforeAutospacing="0" w:after="160" w:afterAutospacing="0" w:line="360" w:lineRule="auto"/>
        <w:ind w:firstLine="709"/>
        <w:jc w:val="both"/>
        <w:rPr>
          <w:color w:val="000000" w:themeColor="text1"/>
          <w:sz w:val="22"/>
          <w:szCs w:val="22"/>
          <w:shd w:val="clear" w:color="auto" w:fill="FFFFFF"/>
        </w:rPr>
      </w:pPr>
      <w:r w:rsidRPr="00C455F0">
        <w:rPr>
          <w:color w:val="000000" w:themeColor="text1"/>
          <w:sz w:val="22"/>
          <w:szCs w:val="22"/>
        </w:rPr>
        <w:t>O Biotério Central da UNIRG é um órgão</w:t>
      </w:r>
      <w:r w:rsidRPr="00C455F0">
        <w:rPr>
          <w:color w:val="000000"/>
          <w:sz w:val="22"/>
          <w:szCs w:val="22"/>
        </w:rPr>
        <w:t xml:space="preserve"> técnico-administrativo </w:t>
      </w:r>
      <w:r w:rsidRPr="00C455F0">
        <w:rPr>
          <w:color w:val="000000" w:themeColor="text1"/>
          <w:sz w:val="22"/>
          <w:szCs w:val="22"/>
        </w:rPr>
        <w:t xml:space="preserve">vinculado a Pró-Reitoria de Pesquisa e Pós-Graduação, tem por finalidade a produção e manutenção de modelos animais </w:t>
      </w:r>
      <w:r w:rsidRPr="00C455F0">
        <w:rPr>
          <w:color w:val="000000" w:themeColor="text1"/>
          <w:sz w:val="22"/>
          <w:szCs w:val="22"/>
          <w:shd w:val="clear" w:color="auto" w:fill="FFFFFF"/>
        </w:rPr>
        <w:t>(ratos e camundongos), para fins de ensino, pesquisa e extensão. O biotério</w:t>
      </w:r>
      <w:r w:rsidRPr="00C455F0">
        <w:rPr>
          <w:sz w:val="22"/>
          <w:szCs w:val="22"/>
        </w:rPr>
        <w:t xml:space="preserve"> </w:t>
      </w:r>
      <w:r w:rsidRPr="00C455F0">
        <w:rPr>
          <w:color w:val="000000" w:themeColor="text1"/>
          <w:sz w:val="22"/>
          <w:szCs w:val="22"/>
          <w:shd w:val="clear" w:color="auto" w:fill="FFFFFF"/>
        </w:rPr>
        <w:t>defende a indissociabilidade entre o Ensino, a Pesquisa e a Extensão, através do desenvolvimento das atividades de pesquisa e estudo, desenvolvimento de recursos humanos, assessoria e cooperação técnica, além disso.</w:t>
      </w:r>
    </w:p>
    <w:p w:rsidR="005B3906" w:rsidRPr="00C455F0" w:rsidRDefault="005B3906" w:rsidP="005B3906">
      <w:pPr>
        <w:pStyle w:val="NormalWeb"/>
        <w:shd w:val="clear" w:color="auto" w:fill="FFFFFF"/>
        <w:spacing w:before="0" w:beforeAutospacing="0" w:after="160" w:afterAutospacing="0" w:line="360" w:lineRule="auto"/>
        <w:ind w:firstLine="709"/>
        <w:jc w:val="both"/>
        <w:rPr>
          <w:color w:val="000000" w:themeColor="text1"/>
          <w:sz w:val="22"/>
          <w:szCs w:val="22"/>
          <w:shd w:val="clear" w:color="auto" w:fill="FFFFFF"/>
        </w:rPr>
      </w:pPr>
      <w:r w:rsidRPr="00C455F0">
        <w:rPr>
          <w:color w:val="000000" w:themeColor="text1"/>
          <w:sz w:val="22"/>
          <w:szCs w:val="22"/>
        </w:rPr>
        <w:t>Produzimos animais</w:t>
      </w:r>
      <w:r w:rsidRPr="00C455F0">
        <w:rPr>
          <w:sz w:val="22"/>
          <w:szCs w:val="22"/>
        </w:rPr>
        <w:t xml:space="preserve"> com status sanitário convencional</w:t>
      </w:r>
      <w:r w:rsidRPr="00C455F0">
        <w:rPr>
          <w:color w:val="000000" w:themeColor="text1"/>
          <w:sz w:val="22"/>
          <w:szCs w:val="22"/>
        </w:rPr>
        <w:t>: ratos (</w:t>
      </w:r>
      <w:r w:rsidRPr="00C455F0">
        <w:rPr>
          <w:i/>
          <w:iCs/>
          <w:color w:val="000000" w:themeColor="text1"/>
          <w:sz w:val="22"/>
          <w:szCs w:val="22"/>
          <w:shd w:val="clear" w:color="auto" w:fill="FFFFFF"/>
        </w:rPr>
        <w:t>Rattus norvegicus</w:t>
      </w:r>
      <w:r w:rsidRPr="00C455F0">
        <w:rPr>
          <w:color w:val="000000" w:themeColor="text1"/>
          <w:sz w:val="22"/>
          <w:szCs w:val="22"/>
        </w:rPr>
        <w:t>) albinos da linhagem</w:t>
      </w:r>
      <w:r w:rsidRPr="00C455F0">
        <w:rPr>
          <w:color w:val="000000" w:themeColor="text1"/>
          <w:sz w:val="22"/>
          <w:szCs w:val="22"/>
          <w:shd w:val="clear" w:color="auto" w:fill="FFFFFF"/>
        </w:rPr>
        <w:t xml:space="preserve"> </w:t>
      </w:r>
      <w:r w:rsidRPr="00C455F0">
        <w:rPr>
          <w:color w:val="000000"/>
          <w:sz w:val="22"/>
          <w:szCs w:val="22"/>
        </w:rPr>
        <w:t xml:space="preserve">Wistar </w:t>
      </w:r>
      <w:r w:rsidRPr="00C455F0">
        <w:rPr>
          <w:color w:val="000000" w:themeColor="text1"/>
          <w:sz w:val="22"/>
          <w:szCs w:val="22"/>
          <w:shd w:val="clear" w:color="auto" w:fill="FFFFFF"/>
        </w:rPr>
        <w:t xml:space="preserve">e camundongos </w:t>
      </w:r>
      <w:r w:rsidRPr="00C455F0">
        <w:rPr>
          <w:i/>
          <w:iCs/>
          <w:color w:val="000000" w:themeColor="text1"/>
          <w:sz w:val="22"/>
          <w:szCs w:val="22"/>
          <w:shd w:val="clear" w:color="auto" w:fill="FFFFFF"/>
        </w:rPr>
        <w:t>(Mus musculus</w:t>
      </w:r>
      <w:r w:rsidRPr="00C455F0">
        <w:rPr>
          <w:color w:val="000000" w:themeColor="text1"/>
          <w:sz w:val="22"/>
          <w:szCs w:val="22"/>
          <w:shd w:val="clear" w:color="auto" w:fill="FFFFFF"/>
        </w:rPr>
        <w:t>), onde são utilizados principalmente nas atividades de pesquisa, e em menor quantidade, nas atividades de ensino.</w:t>
      </w:r>
    </w:p>
    <w:p w:rsidR="005B3906" w:rsidRPr="00C455F0" w:rsidRDefault="005B3906" w:rsidP="005B3906">
      <w:pPr>
        <w:spacing w:after="0" w:line="360" w:lineRule="auto"/>
        <w:jc w:val="both"/>
        <w:rPr>
          <w:rFonts w:ascii="Times New Roman" w:eastAsia="Times New Roman" w:hAnsi="Times New Roman" w:cs="Times New Roman"/>
          <w:b/>
          <w:bCs/>
          <w:color w:val="000000"/>
          <w:lang w:eastAsia="pt-BR"/>
        </w:rPr>
      </w:pPr>
      <w:r w:rsidRPr="00C455F0">
        <w:rPr>
          <w:rFonts w:ascii="Times New Roman" w:hAnsi="Times New Roman" w:cs="Times New Roman"/>
          <w:b/>
          <w:bCs/>
          <w:color w:val="000000" w:themeColor="text1"/>
        </w:rPr>
        <w:lastRenderedPageBreak/>
        <w:t>MANEJO–</w:t>
      </w:r>
      <w:r w:rsidRPr="00C455F0">
        <w:rPr>
          <w:rFonts w:ascii="Times New Roman" w:eastAsia="Times New Roman" w:hAnsi="Times New Roman" w:cs="Times New Roman"/>
          <w:b/>
          <w:bCs/>
          <w:color w:val="000000"/>
          <w:lang w:eastAsia="pt-BR"/>
        </w:rPr>
        <w:t xml:space="preserve"> MICROAMBIENTE E MACROAMBIENTE</w:t>
      </w:r>
    </w:p>
    <w:p w:rsidR="005B3906" w:rsidRPr="00C455F0" w:rsidRDefault="005B3906" w:rsidP="005B3906">
      <w:pPr>
        <w:spacing w:line="360" w:lineRule="auto"/>
        <w:ind w:firstLine="709"/>
        <w:jc w:val="both"/>
        <w:rPr>
          <w:rFonts w:ascii="Times New Roman" w:hAnsi="Times New Roman" w:cs="Times New Roman"/>
          <w:color w:val="000000" w:themeColor="text1"/>
        </w:rPr>
      </w:pPr>
      <w:r w:rsidRPr="00C455F0">
        <w:rPr>
          <w:rFonts w:ascii="Times New Roman" w:hAnsi="Times New Roman" w:cs="Times New Roman"/>
          <w:color w:val="000000" w:themeColor="text1"/>
        </w:rPr>
        <w:t>Os animais são criados em sistema Open Cage – mantidos em caixas confeccionadas em polipropileno</w:t>
      </w:r>
      <w:r w:rsidRPr="00C455F0">
        <w:rPr>
          <w:rFonts w:ascii="Times New Roman" w:hAnsi="Times New Roman" w:cs="Times New Roman"/>
        </w:rPr>
        <w:t xml:space="preserve"> com das dimensões </w:t>
      </w:r>
      <w:r w:rsidRPr="00C455F0">
        <w:rPr>
          <w:rFonts w:ascii="Times New Roman" w:hAnsi="Times New Roman" w:cs="Times New Roman"/>
          <w:color w:val="000000" w:themeColor="text1"/>
        </w:rPr>
        <w:t>41x34x18cm (comprimento, profundidade, altura), com grade aramada, comedouro e encaixe para o bebedouro e ração. Os animais são separados de acordo com o sexo e, são mantidos cerca de 2 a 4 animais(ratos), e de 5 a 7 a camundongos por caixa. Os animais nascidos entre janeiro e fevereiro de 2020, foram separados de acordo com o mês de nascimento, sexo e data de desmame.</w:t>
      </w:r>
    </w:p>
    <w:p w:rsidR="005B3906" w:rsidRPr="00C455F0" w:rsidRDefault="005B3906" w:rsidP="005B3906">
      <w:pPr>
        <w:spacing w:line="360" w:lineRule="auto"/>
        <w:ind w:firstLine="709"/>
        <w:jc w:val="both"/>
        <w:rPr>
          <w:rFonts w:ascii="Times New Roman" w:hAnsi="Times New Roman" w:cs="Times New Roman"/>
          <w:color w:val="000000" w:themeColor="text1"/>
        </w:rPr>
      </w:pPr>
      <w:r w:rsidRPr="00C455F0">
        <w:rPr>
          <w:rFonts w:ascii="Times New Roman" w:hAnsi="Times New Roman" w:cs="Times New Roman"/>
          <w:color w:val="000000" w:themeColor="text1"/>
        </w:rPr>
        <w:t>A dieta dos animais é constituída basicamente por ração peletizada composta primariamente de cereais suplementados com proteína adicional, vitaminas e minerais. A água é clorada e colocada à vontade aos animais, e verificada diariamente.</w:t>
      </w:r>
    </w:p>
    <w:p w:rsidR="005B3906" w:rsidRPr="00C455F0" w:rsidRDefault="005B3906" w:rsidP="005B3906">
      <w:pPr>
        <w:spacing w:line="360" w:lineRule="auto"/>
        <w:ind w:firstLine="709"/>
        <w:jc w:val="both"/>
        <w:rPr>
          <w:rFonts w:ascii="Times New Roman" w:hAnsi="Times New Roman" w:cs="Times New Roman"/>
          <w:color w:val="000000" w:themeColor="text1"/>
        </w:rPr>
      </w:pPr>
      <w:r w:rsidRPr="00C455F0">
        <w:rPr>
          <w:rFonts w:ascii="Times New Roman" w:hAnsi="Times New Roman" w:cs="Times New Roman"/>
          <w:color w:val="000000" w:themeColor="text1"/>
        </w:rPr>
        <w:t xml:space="preserve">O material utilizado como cama para os animais nas caixas é colocado diretamente na gaiola para permitir absorção da urina. A rotina de troca é realizada 2(duas) vezes por semana, às terças-feiras e sextas feiras, semanalmente. </w:t>
      </w:r>
    </w:p>
    <w:p w:rsidR="005B3906" w:rsidRPr="00C455F0" w:rsidRDefault="005B3906" w:rsidP="005B3906">
      <w:pPr>
        <w:spacing w:line="360" w:lineRule="auto"/>
        <w:ind w:firstLine="709"/>
        <w:jc w:val="both"/>
        <w:rPr>
          <w:rFonts w:ascii="Times New Roman" w:hAnsi="Times New Roman" w:cs="Times New Roman"/>
          <w:color w:val="000000" w:themeColor="text1"/>
        </w:rPr>
      </w:pPr>
      <w:r w:rsidRPr="00C455F0">
        <w:rPr>
          <w:rFonts w:ascii="Times New Roman" w:hAnsi="Times New Roman" w:cs="Times New Roman"/>
          <w:color w:val="000000" w:themeColor="text1"/>
        </w:rPr>
        <w:t xml:space="preserve">Foi elaborado um cronograma (Tabela 1) simplificado das atividades referentes a rotina de manejo e limpeza do biotério. </w:t>
      </w:r>
    </w:p>
    <w:p w:rsidR="005B3906" w:rsidRPr="00C455F0" w:rsidRDefault="005B3906" w:rsidP="005B3906">
      <w:pPr>
        <w:pStyle w:val="Legenda"/>
        <w:keepNext/>
        <w:rPr>
          <w:rFonts w:ascii="Times New Roman" w:hAnsi="Times New Roman" w:cs="Times New Roman"/>
          <w:i w:val="0"/>
          <w:iCs w:val="0"/>
          <w:color w:val="000000" w:themeColor="text1"/>
          <w:sz w:val="22"/>
          <w:szCs w:val="22"/>
        </w:rPr>
      </w:pPr>
      <w:r w:rsidRPr="00C455F0">
        <w:rPr>
          <w:rFonts w:ascii="Times New Roman" w:hAnsi="Times New Roman" w:cs="Times New Roman"/>
          <w:i w:val="0"/>
          <w:iCs w:val="0"/>
          <w:color w:val="000000" w:themeColor="text1"/>
          <w:sz w:val="22"/>
          <w:szCs w:val="22"/>
        </w:rPr>
        <w:t xml:space="preserve">Tabela </w:t>
      </w:r>
      <w:r w:rsidRPr="00C455F0">
        <w:rPr>
          <w:rFonts w:ascii="Times New Roman" w:hAnsi="Times New Roman" w:cs="Times New Roman"/>
          <w:i w:val="0"/>
          <w:iCs w:val="0"/>
          <w:color w:val="000000" w:themeColor="text1"/>
          <w:sz w:val="22"/>
          <w:szCs w:val="22"/>
        </w:rPr>
        <w:fldChar w:fldCharType="begin"/>
      </w:r>
      <w:r w:rsidRPr="00C455F0">
        <w:rPr>
          <w:rFonts w:ascii="Times New Roman" w:hAnsi="Times New Roman" w:cs="Times New Roman"/>
          <w:i w:val="0"/>
          <w:iCs w:val="0"/>
          <w:color w:val="000000" w:themeColor="text1"/>
          <w:sz w:val="22"/>
          <w:szCs w:val="22"/>
        </w:rPr>
        <w:instrText xml:space="preserve"> SEQ Tabela \* ARABIC </w:instrText>
      </w:r>
      <w:r w:rsidRPr="00C455F0">
        <w:rPr>
          <w:rFonts w:ascii="Times New Roman" w:hAnsi="Times New Roman" w:cs="Times New Roman"/>
          <w:i w:val="0"/>
          <w:iCs w:val="0"/>
          <w:color w:val="000000" w:themeColor="text1"/>
          <w:sz w:val="22"/>
          <w:szCs w:val="22"/>
        </w:rPr>
        <w:fldChar w:fldCharType="separate"/>
      </w:r>
      <w:r w:rsidRPr="00C455F0">
        <w:rPr>
          <w:rFonts w:ascii="Times New Roman" w:hAnsi="Times New Roman" w:cs="Times New Roman"/>
          <w:i w:val="0"/>
          <w:iCs w:val="0"/>
          <w:noProof/>
          <w:color w:val="000000" w:themeColor="text1"/>
          <w:sz w:val="22"/>
          <w:szCs w:val="22"/>
        </w:rPr>
        <w:t>1</w:t>
      </w:r>
      <w:r w:rsidRPr="00C455F0">
        <w:rPr>
          <w:rFonts w:ascii="Times New Roman" w:hAnsi="Times New Roman" w:cs="Times New Roman"/>
          <w:i w:val="0"/>
          <w:iCs w:val="0"/>
          <w:color w:val="000000" w:themeColor="text1"/>
          <w:sz w:val="22"/>
          <w:szCs w:val="22"/>
        </w:rPr>
        <w:fldChar w:fldCharType="end"/>
      </w:r>
      <w:r w:rsidRPr="00C455F0">
        <w:rPr>
          <w:rFonts w:ascii="Times New Roman" w:hAnsi="Times New Roman" w:cs="Times New Roman"/>
          <w:i w:val="0"/>
          <w:iCs w:val="0"/>
          <w:color w:val="000000" w:themeColor="text1"/>
          <w:sz w:val="22"/>
          <w:szCs w:val="22"/>
        </w:rPr>
        <w:t>-Cronograma de atividades do Biotério</w:t>
      </w:r>
    </w:p>
    <w:tbl>
      <w:tblPr>
        <w:tblStyle w:val="TabeladeGrade4-nfase31"/>
        <w:tblW w:w="9464" w:type="dxa"/>
        <w:jc w:val="center"/>
        <w:tblLook w:val="04A0" w:firstRow="1" w:lastRow="0" w:firstColumn="1" w:lastColumn="0" w:noHBand="0" w:noVBand="1"/>
      </w:tblPr>
      <w:tblGrid>
        <w:gridCol w:w="1646"/>
        <w:gridCol w:w="1754"/>
        <w:gridCol w:w="2165"/>
        <w:gridCol w:w="2145"/>
        <w:gridCol w:w="1754"/>
      </w:tblGrid>
      <w:tr w:rsidR="005B3906" w:rsidRPr="00C455F0" w:rsidTr="00E37D13">
        <w:trPr>
          <w:cnfStyle w:val="100000000000" w:firstRow="1" w:lastRow="0" w:firstColumn="0" w:lastColumn="0" w:oddVBand="0" w:evenVBand="0" w:oddHBand="0"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rsidR="005B3906" w:rsidRPr="00C455F0" w:rsidRDefault="005B3906" w:rsidP="00E37D13">
            <w:pPr>
              <w:spacing w:line="360" w:lineRule="auto"/>
              <w:jc w:val="center"/>
              <w:rPr>
                <w:rFonts w:ascii="Times New Roman" w:hAnsi="Times New Roman" w:cs="Times New Roman"/>
                <w:color w:val="000000" w:themeColor="text1"/>
              </w:rPr>
            </w:pPr>
            <w:r w:rsidRPr="00C455F0">
              <w:rPr>
                <w:rFonts w:ascii="Times New Roman" w:hAnsi="Times New Roman" w:cs="Times New Roman"/>
                <w:color w:val="000000" w:themeColor="text1"/>
              </w:rPr>
              <w:t>Segunda-feira</w:t>
            </w:r>
          </w:p>
        </w:tc>
        <w:tc>
          <w:tcPr>
            <w:tcW w:w="0" w:type="auto"/>
            <w:tcBorders>
              <w:top w:val="single" w:sz="4" w:space="0" w:color="auto"/>
              <w:left w:val="single" w:sz="4" w:space="0" w:color="auto"/>
              <w:bottom w:val="single" w:sz="4" w:space="0" w:color="auto"/>
              <w:right w:val="single" w:sz="4" w:space="0" w:color="auto"/>
            </w:tcBorders>
          </w:tcPr>
          <w:p w:rsidR="005B3906" w:rsidRPr="00C455F0" w:rsidRDefault="005B3906" w:rsidP="00E37D1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455F0">
              <w:rPr>
                <w:rFonts w:ascii="Times New Roman" w:hAnsi="Times New Roman" w:cs="Times New Roman"/>
                <w:color w:val="000000" w:themeColor="text1"/>
              </w:rPr>
              <w:t>Terça-feira</w:t>
            </w:r>
          </w:p>
        </w:tc>
        <w:tc>
          <w:tcPr>
            <w:tcW w:w="0" w:type="auto"/>
            <w:tcBorders>
              <w:top w:val="single" w:sz="4" w:space="0" w:color="auto"/>
              <w:left w:val="single" w:sz="4" w:space="0" w:color="auto"/>
              <w:bottom w:val="single" w:sz="4" w:space="0" w:color="auto"/>
              <w:right w:val="single" w:sz="4" w:space="0" w:color="auto"/>
            </w:tcBorders>
          </w:tcPr>
          <w:p w:rsidR="005B3906" w:rsidRPr="00C455F0" w:rsidRDefault="005B3906" w:rsidP="00E37D1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455F0">
              <w:rPr>
                <w:rFonts w:ascii="Times New Roman" w:hAnsi="Times New Roman" w:cs="Times New Roman"/>
                <w:color w:val="000000" w:themeColor="text1"/>
              </w:rPr>
              <w:t>Quarta-feira</w:t>
            </w:r>
          </w:p>
        </w:tc>
        <w:tc>
          <w:tcPr>
            <w:tcW w:w="0" w:type="auto"/>
            <w:tcBorders>
              <w:top w:val="single" w:sz="4" w:space="0" w:color="auto"/>
              <w:left w:val="single" w:sz="4" w:space="0" w:color="auto"/>
              <w:bottom w:val="single" w:sz="4" w:space="0" w:color="auto"/>
              <w:right w:val="single" w:sz="4" w:space="0" w:color="auto"/>
            </w:tcBorders>
          </w:tcPr>
          <w:p w:rsidR="005B3906" w:rsidRPr="00C455F0" w:rsidRDefault="005B3906" w:rsidP="00E37D1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455F0">
              <w:rPr>
                <w:rFonts w:ascii="Times New Roman" w:hAnsi="Times New Roman" w:cs="Times New Roman"/>
                <w:color w:val="000000" w:themeColor="text1"/>
              </w:rPr>
              <w:t>Quinta-feira</w:t>
            </w:r>
          </w:p>
        </w:tc>
        <w:tc>
          <w:tcPr>
            <w:tcW w:w="0" w:type="auto"/>
            <w:tcBorders>
              <w:top w:val="single" w:sz="4" w:space="0" w:color="auto"/>
              <w:left w:val="single" w:sz="4" w:space="0" w:color="auto"/>
              <w:bottom w:val="single" w:sz="4" w:space="0" w:color="auto"/>
              <w:right w:val="single" w:sz="4" w:space="0" w:color="auto"/>
            </w:tcBorders>
          </w:tcPr>
          <w:p w:rsidR="005B3906" w:rsidRPr="00C455F0" w:rsidRDefault="005B3906" w:rsidP="00E37D1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455F0">
              <w:rPr>
                <w:rFonts w:ascii="Times New Roman" w:hAnsi="Times New Roman" w:cs="Times New Roman"/>
                <w:color w:val="000000" w:themeColor="text1"/>
              </w:rPr>
              <w:t>Sexta-feira</w:t>
            </w:r>
          </w:p>
        </w:tc>
      </w:tr>
      <w:tr w:rsidR="005B3906" w:rsidRPr="00C455F0" w:rsidTr="00E37D13">
        <w:trPr>
          <w:cnfStyle w:val="000000100000" w:firstRow="0" w:lastRow="0" w:firstColumn="0" w:lastColumn="0" w:oddVBand="0" w:evenVBand="0" w:oddHBand="1" w:evenHBand="0" w:firstRowFirstColumn="0" w:firstRowLastColumn="0" w:lastRowFirstColumn="0" w:lastRowLastColumn="0"/>
          <w:trHeight w:val="2054"/>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rsidR="005B3906" w:rsidRPr="00C455F0" w:rsidRDefault="005B3906" w:rsidP="005B3906">
            <w:pPr>
              <w:pStyle w:val="PargrafodaLista"/>
              <w:numPr>
                <w:ilvl w:val="0"/>
                <w:numId w:val="9"/>
              </w:numPr>
              <w:spacing w:line="360" w:lineRule="auto"/>
              <w:rPr>
                <w:rFonts w:ascii="Times New Roman" w:hAnsi="Times New Roman" w:cs="Times New Roman"/>
                <w:b w:val="0"/>
                <w:bCs w:val="0"/>
                <w:color w:val="000000" w:themeColor="text1"/>
              </w:rPr>
            </w:pPr>
            <w:r w:rsidRPr="00C455F0">
              <w:rPr>
                <w:rFonts w:ascii="Times New Roman" w:hAnsi="Times New Roman" w:cs="Times New Roman"/>
                <w:b w:val="0"/>
                <w:bCs w:val="0"/>
                <w:color w:val="000000" w:themeColor="text1"/>
              </w:rPr>
              <w:t>Repor água e ração;</w:t>
            </w:r>
          </w:p>
          <w:p w:rsidR="005B3906" w:rsidRPr="00C455F0" w:rsidRDefault="005B3906" w:rsidP="005B3906">
            <w:pPr>
              <w:pStyle w:val="PargrafodaLista"/>
              <w:numPr>
                <w:ilvl w:val="0"/>
                <w:numId w:val="9"/>
              </w:numPr>
              <w:spacing w:line="360" w:lineRule="auto"/>
              <w:rPr>
                <w:rFonts w:ascii="Times New Roman" w:hAnsi="Times New Roman" w:cs="Times New Roman"/>
                <w:b w:val="0"/>
                <w:bCs w:val="0"/>
                <w:color w:val="000000" w:themeColor="text1"/>
              </w:rPr>
            </w:pPr>
            <w:r w:rsidRPr="00C455F0">
              <w:rPr>
                <w:rFonts w:ascii="Times New Roman" w:hAnsi="Times New Roman" w:cs="Times New Roman"/>
                <w:b w:val="0"/>
                <w:bCs w:val="0"/>
                <w:color w:val="000000" w:themeColor="text1"/>
              </w:rPr>
              <w:t>Separar e colocar a palha de arroz nas caixas;</w:t>
            </w:r>
          </w:p>
          <w:p w:rsidR="005B3906" w:rsidRPr="00C455F0" w:rsidRDefault="005B3906" w:rsidP="005B3906">
            <w:pPr>
              <w:pStyle w:val="PargrafodaLista"/>
              <w:numPr>
                <w:ilvl w:val="0"/>
                <w:numId w:val="9"/>
              </w:numPr>
              <w:spacing w:line="360" w:lineRule="auto"/>
              <w:rPr>
                <w:rFonts w:ascii="Times New Roman" w:hAnsi="Times New Roman" w:cs="Times New Roman"/>
                <w:b w:val="0"/>
                <w:bCs w:val="0"/>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B3906" w:rsidRPr="00C455F0" w:rsidRDefault="005B3906" w:rsidP="005B3906">
            <w:pPr>
              <w:pStyle w:val="PargrafodaLista"/>
              <w:numPr>
                <w:ilvl w:val="0"/>
                <w:numId w:val="9"/>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455F0">
              <w:rPr>
                <w:rFonts w:ascii="Times New Roman" w:hAnsi="Times New Roman" w:cs="Times New Roman"/>
                <w:color w:val="000000" w:themeColor="text1"/>
              </w:rPr>
              <w:t>Troca da cama dos animais;</w:t>
            </w:r>
          </w:p>
          <w:p w:rsidR="005B3906" w:rsidRPr="00C455F0" w:rsidRDefault="005B3906" w:rsidP="005B3906">
            <w:pPr>
              <w:pStyle w:val="PargrafodaLista"/>
              <w:numPr>
                <w:ilvl w:val="0"/>
                <w:numId w:val="9"/>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455F0">
              <w:rPr>
                <w:rFonts w:ascii="Times New Roman" w:hAnsi="Times New Roman" w:cs="Times New Roman"/>
                <w:color w:val="000000" w:themeColor="text1"/>
              </w:rPr>
              <w:t>Limpeza e higienização das caixas;</w:t>
            </w:r>
          </w:p>
          <w:p w:rsidR="005B3906" w:rsidRPr="00C455F0" w:rsidRDefault="005B3906" w:rsidP="005B3906">
            <w:pPr>
              <w:pStyle w:val="PargrafodaLista"/>
              <w:numPr>
                <w:ilvl w:val="0"/>
                <w:numId w:val="9"/>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455F0">
              <w:rPr>
                <w:rFonts w:ascii="Times New Roman" w:hAnsi="Times New Roman" w:cs="Times New Roman"/>
                <w:color w:val="000000" w:themeColor="text1"/>
              </w:rPr>
              <w:t>Limpeza do biotério;</w:t>
            </w:r>
          </w:p>
          <w:p w:rsidR="005B3906" w:rsidRPr="00C455F0" w:rsidRDefault="005B3906" w:rsidP="005B3906">
            <w:pPr>
              <w:pStyle w:val="PargrafodaLista"/>
              <w:numPr>
                <w:ilvl w:val="0"/>
                <w:numId w:val="9"/>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455F0">
              <w:rPr>
                <w:rFonts w:ascii="Times New Roman" w:hAnsi="Times New Roman" w:cs="Times New Roman"/>
                <w:color w:val="000000" w:themeColor="text1"/>
              </w:rPr>
              <w:t>Reposição de água e ração;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B3906" w:rsidRPr="00C455F0" w:rsidRDefault="005B3906" w:rsidP="005B3906">
            <w:pPr>
              <w:pStyle w:val="PargrafodaLista"/>
              <w:numPr>
                <w:ilvl w:val="0"/>
                <w:numId w:val="9"/>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455F0">
              <w:rPr>
                <w:rFonts w:ascii="Times New Roman" w:hAnsi="Times New Roman" w:cs="Times New Roman"/>
                <w:color w:val="000000" w:themeColor="text1"/>
              </w:rPr>
              <w:t>Repor água e ração</w:t>
            </w:r>
            <w:r w:rsidRPr="00C455F0">
              <w:rPr>
                <w:rFonts w:ascii="Times New Roman" w:hAnsi="Times New Roman" w:cs="Times New Roman"/>
                <w:b/>
                <w:bCs/>
                <w:color w:val="000000" w:themeColor="text1"/>
              </w:rPr>
              <w:t>;</w:t>
            </w:r>
          </w:p>
          <w:p w:rsidR="005B3906" w:rsidRPr="00C455F0" w:rsidRDefault="005B3906" w:rsidP="005B3906">
            <w:pPr>
              <w:pStyle w:val="PargrafodaLista"/>
              <w:numPr>
                <w:ilvl w:val="0"/>
                <w:numId w:val="9"/>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455F0">
              <w:rPr>
                <w:rFonts w:ascii="Times New Roman" w:hAnsi="Times New Roman" w:cs="Times New Roman"/>
                <w:color w:val="000000" w:themeColor="text1"/>
              </w:rPr>
              <w:t>Limpeza da grade armada(</w:t>
            </w:r>
            <w:r w:rsidRPr="00C455F0">
              <w:rPr>
                <w:rFonts w:ascii="Times New Roman" w:hAnsi="Times New Roman" w:cs="Times New Roman"/>
                <w:b/>
                <w:bCs/>
                <w:color w:val="000000" w:themeColor="text1"/>
              </w:rPr>
              <w:t>quinzenal</w:t>
            </w:r>
            <w:r w:rsidRPr="00C455F0">
              <w:rPr>
                <w:rFonts w:ascii="Times New Roman" w:hAnsi="Times New Roman" w:cs="Times New Roman"/>
                <w:color w:val="000000" w:themeColor="text1"/>
              </w:rPr>
              <w:t>)</w:t>
            </w:r>
          </w:p>
          <w:p w:rsidR="005B3906" w:rsidRPr="00C455F0" w:rsidRDefault="005B3906" w:rsidP="005B3906">
            <w:pPr>
              <w:pStyle w:val="PargrafodaLista"/>
              <w:numPr>
                <w:ilvl w:val="0"/>
                <w:numId w:val="9"/>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455F0">
              <w:rPr>
                <w:rFonts w:ascii="Times New Roman" w:hAnsi="Times New Roman" w:cs="Times New Roman"/>
                <w:color w:val="000000" w:themeColor="text1"/>
              </w:rPr>
              <w:t>Troca das grades;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B3906" w:rsidRPr="00C455F0" w:rsidRDefault="005B3906" w:rsidP="005B3906">
            <w:pPr>
              <w:pStyle w:val="PargrafodaLista"/>
              <w:numPr>
                <w:ilvl w:val="0"/>
                <w:numId w:val="9"/>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455F0">
              <w:rPr>
                <w:rFonts w:ascii="Times New Roman" w:hAnsi="Times New Roman" w:cs="Times New Roman"/>
                <w:color w:val="000000" w:themeColor="text1"/>
              </w:rPr>
              <w:t>Repor água e ração;</w:t>
            </w:r>
          </w:p>
          <w:p w:rsidR="005B3906" w:rsidRPr="00C455F0" w:rsidRDefault="005B3906" w:rsidP="005B3906">
            <w:pPr>
              <w:pStyle w:val="PargrafodaLista"/>
              <w:numPr>
                <w:ilvl w:val="0"/>
                <w:numId w:val="9"/>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455F0">
              <w:rPr>
                <w:rFonts w:ascii="Times New Roman" w:hAnsi="Times New Roman" w:cs="Times New Roman"/>
                <w:color w:val="000000" w:themeColor="text1"/>
              </w:rPr>
              <w:t>Separar e colocar a palha de arroz nas caixas;</w:t>
            </w:r>
          </w:p>
          <w:p w:rsidR="005B3906" w:rsidRPr="00C455F0" w:rsidRDefault="005B3906" w:rsidP="005B3906">
            <w:pPr>
              <w:pStyle w:val="PargrafodaLista"/>
              <w:numPr>
                <w:ilvl w:val="0"/>
                <w:numId w:val="9"/>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455F0">
              <w:rPr>
                <w:rFonts w:ascii="Times New Roman" w:hAnsi="Times New Roman" w:cs="Times New Roman"/>
                <w:color w:val="000000" w:themeColor="text1"/>
              </w:rPr>
              <w:t>Higienização e desinfecção dos bicos e bebedouros;</w:t>
            </w:r>
          </w:p>
          <w:p w:rsidR="005B3906" w:rsidRPr="00C455F0" w:rsidRDefault="005B3906" w:rsidP="00E37D1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B3906" w:rsidRPr="00C455F0" w:rsidRDefault="005B3906" w:rsidP="005B3906">
            <w:pPr>
              <w:pStyle w:val="PargrafodaLista"/>
              <w:numPr>
                <w:ilvl w:val="0"/>
                <w:numId w:val="9"/>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455F0">
              <w:rPr>
                <w:rFonts w:ascii="Times New Roman" w:hAnsi="Times New Roman" w:cs="Times New Roman"/>
                <w:color w:val="000000" w:themeColor="text1"/>
              </w:rPr>
              <w:t>Troca da cama dos animais;</w:t>
            </w:r>
          </w:p>
          <w:p w:rsidR="005B3906" w:rsidRPr="00C455F0" w:rsidRDefault="005B3906" w:rsidP="005B3906">
            <w:pPr>
              <w:pStyle w:val="PargrafodaLista"/>
              <w:numPr>
                <w:ilvl w:val="0"/>
                <w:numId w:val="9"/>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455F0">
              <w:rPr>
                <w:rFonts w:ascii="Times New Roman" w:hAnsi="Times New Roman" w:cs="Times New Roman"/>
                <w:color w:val="000000" w:themeColor="text1"/>
              </w:rPr>
              <w:t>Limpeza e higienização das caixas;</w:t>
            </w:r>
          </w:p>
          <w:p w:rsidR="005B3906" w:rsidRPr="00C455F0" w:rsidRDefault="005B3906" w:rsidP="005B3906">
            <w:pPr>
              <w:pStyle w:val="PargrafodaLista"/>
              <w:numPr>
                <w:ilvl w:val="0"/>
                <w:numId w:val="9"/>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455F0">
              <w:rPr>
                <w:rFonts w:ascii="Times New Roman" w:hAnsi="Times New Roman" w:cs="Times New Roman"/>
                <w:color w:val="000000" w:themeColor="text1"/>
              </w:rPr>
              <w:t>Limpeza do biotério;</w:t>
            </w:r>
          </w:p>
          <w:p w:rsidR="005B3906" w:rsidRPr="00C455F0" w:rsidRDefault="005B3906" w:rsidP="005B3906">
            <w:pPr>
              <w:pStyle w:val="PargrafodaLista"/>
              <w:numPr>
                <w:ilvl w:val="0"/>
                <w:numId w:val="9"/>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455F0">
              <w:rPr>
                <w:rFonts w:ascii="Times New Roman" w:hAnsi="Times New Roman" w:cs="Times New Roman"/>
                <w:color w:val="000000" w:themeColor="text1"/>
              </w:rPr>
              <w:t>Reposição de água e ração;</w:t>
            </w:r>
          </w:p>
        </w:tc>
      </w:tr>
    </w:tbl>
    <w:p w:rsidR="005B3906" w:rsidRPr="00C455F0" w:rsidRDefault="005B3906" w:rsidP="005B3906">
      <w:pPr>
        <w:spacing w:line="360" w:lineRule="auto"/>
        <w:ind w:firstLine="709"/>
        <w:jc w:val="both"/>
        <w:rPr>
          <w:rFonts w:ascii="Times New Roman" w:hAnsi="Times New Roman" w:cs="Times New Roman"/>
          <w:color w:val="000000"/>
          <w:shd w:val="clear" w:color="auto" w:fill="FFFFFF"/>
        </w:rPr>
      </w:pPr>
      <w:r w:rsidRPr="00C455F0">
        <w:rPr>
          <w:rFonts w:ascii="Times New Roman" w:hAnsi="Times New Roman" w:cs="Times New Roman"/>
          <w:color w:val="000000" w:themeColor="text1"/>
        </w:rPr>
        <w:t xml:space="preserve">Neste período foi possível realizar o controle da produção de animais, com a finalidade de evitar excedentes, </w:t>
      </w:r>
      <w:r w:rsidRPr="00C455F0">
        <w:rPr>
          <w:rFonts w:ascii="Times New Roman" w:hAnsi="Times New Roman" w:cs="Times New Roman"/>
        </w:rPr>
        <w:t>prezando pelo cumprimento do princípio dos 3 Rs, e a redução da quantidade de animais mantidos no biotério a fim de redução de custos</w:t>
      </w:r>
      <w:r w:rsidRPr="00C455F0">
        <w:rPr>
          <w:rFonts w:ascii="Times New Roman" w:hAnsi="Times New Roman" w:cs="Times New Roman"/>
          <w:color w:val="000000" w:themeColor="text1"/>
        </w:rPr>
        <w:t>.</w:t>
      </w:r>
      <w:r w:rsidRPr="00C455F0">
        <w:rPr>
          <w:rFonts w:ascii="Times New Roman" w:hAnsi="Times New Roman" w:cs="Times New Roman"/>
          <w:color w:val="000000"/>
          <w:shd w:val="clear" w:color="auto" w:fill="FFFFFF"/>
        </w:rPr>
        <w:t xml:space="preserve"> O controle é baseado na previsão semestral realizada por pesquisadores com projetos licenciados pela e aprovados pela CEUA/ UNIRG.</w:t>
      </w:r>
      <w:r w:rsidRPr="00C455F0">
        <w:rPr>
          <w:rFonts w:ascii="Times New Roman" w:hAnsi="Times New Roman" w:cs="Times New Roman"/>
        </w:rPr>
        <w:t xml:space="preserve"> </w:t>
      </w:r>
      <w:r w:rsidRPr="00C455F0">
        <w:rPr>
          <w:rFonts w:ascii="Times New Roman" w:hAnsi="Times New Roman" w:cs="Times New Roman"/>
          <w:color w:val="000000"/>
          <w:shd w:val="clear" w:color="auto" w:fill="FFFFFF"/>
        </w:rPr>
        <w:t>Assim, os pesquisadores devem estar cientes da fisiologia reprodutiva dos animais e ao tempo necessário de planejamento.</w:t>
      </w:r>
    </w:p>
    <w:p w:rsidR="005B3906" w:rsidRPr="00C455F0" w:rsidRDefault="005B3906" w:rsidP="005B3906">
      <w:pPr>
        <w:spacing w:before="150" w:after="0"/>
        <w:jc w:val="both"/>
        <w:rPr>
          <w:rStyle w:val="Forte"/>
          <w:rFonts w:ascii="Times New Roman" w:hAnsi="Times New Roman" w:cs="Times New Roman"/>
          <w:shd w:val="clear" w:color="auto" w:fill="FFFFFF"/>
        </w:rPr>
      </w:pPr>
      <w:r w:rsidRPr="00C455F0">
        <w:rPr>
          <w:rStyle w:val="Forte"/>
          <w:rFonts w:ascii="Times New Roman" w:hAnsi="Times New Roman" w:cs="Times New Roman"/>
          <w:shd w:val="clear" w:color="auto" w:fill="FFFFFF"/>
        </w:rPr>
        <w:t>AMBIENTE DO BIOTÉRIO</w:t>
      </w:r>
    </w:p>
    <w:p w:rsidR="00A94783" w:rsidRDefault="00A94783" w:rsidP="005B3906">
      <w:pPr>
        <w:shd w:val="clear" w:color="auto" w:fill="FFFFFF"/>
        <w:spacing w:line="360" w:lineRule="auto"/>
        <w:ind w:firstLine="709"/>
        <w:jc w:val="both"/>
        <w:rPr>
          <w:rFonts w:ascii="Times New Roman" w:eastAsia="Times New Roman" w:hAnsi="Times New Roman" w:cs="Times New Roman"/>
          <w:lang w:eastAsia="pt-BR"/>
        </w:rPr>
      </w:pPr>
    </w:p>
    <w:p w:rsidR="005B3906" w:rsidRPr="00C455F0" w:rsidRDefault="005B3906" w:rsidP="005B3906">
      <w:pPr>
        <w:shd w:val="clear" w:color="auto" w:fill="FFFFFF"/>
        <w:spacing w:line="360" w:lineRule="auto"/>
        <w:ind w:firstLine="709"/>
        <w:jc w:val="both"/>
        <w:rPr>
          <w:rFonts w:ascii="Times New Roman" w:eastAsia="Times New Roman" w:hAnsi="Times New Roman" w:cs="Times New Roman"/>
          <w:lang w:eastAsia="pt-BR"/>
        </w:rPr>
      </w:pPr>
      <w:r w:rsidRPr="00C455F0">
        <w:rPr>
          <w:rFonts w:ascii="Times New Roman" w:eastAsia="Times New Roman" w:hAnsi="Times New Roman" w:cs="Times New Roman"/>
          <w:lang w:eastAsia="pt-BR"/>
        </w:rPr>
        <w:t xml:space="preserve">A criação e o fornecimento de animais de laboratório de boa qualidade são fundamentais para realização de pesquisas estudos, com confiabilidade. Mas a qualidade desses animais depende, muitas vezes, das instalações disponíveis para a sua produção e alojamento, desta forma a garantir o controle sanitário e o seu bem-estar de acordo </w:t>
      </w:r>
      <w:r w:rsidRPr="00C455F0">
        <w:rPr>
          <w:rFonts w:ascii="Times New Roman" w:eastAsia="Times New Roman" w:hAnsi="Times New Roman" w:cs="Times New Roman"/>
          <w:lang w:eastAsia="pt-BR"/>
        </w:rPr>
        <w:lastRenderedPageBreak/>
        <w:t>com os princípios éticos. As instalações também devem obedecer a outros requisitos, tais como: a finalidade dos ambientes, que devem possibilitar o manejo adequado e eficiente dos animais, facilitar a cumprimento das atividades de rotina; proporcionar um ambiente seguro e o bem-estar dos animais e dos colaboradores.</w:t>
      </w:r>
    </w:p>
    <w:p w:rsidR="005B3906" w:rsidRPr="00C455F0" w:rsidRDefault="005B3906" w:rsidP="005B3906">
      <w:pPr>
        <w:shd w:val="clear" w:color="auto" w:fill="FFFFFF"/>
        <w:spacing w:line="360" w:lineRule="auto"/>
        <w:ind w:firstLine="709"/>
        <w:jc w:val="both"/>
        <w:rPr>
          <w:rFonts w:ascii="Times New Roman" w:eastAsia="Times New Roman" w:hAnsi="Times New Roman" w:cs="Times New Roman"/>
          <w:lang w:eastAsia="pt-BR"/>
        </w:rPr>
      </w:pPr>
      <w:r w:rsidRPr="00C455F0">
        <w:rPr>
          <w:rFonts w:ascii="Times New Roman" w:eastAsia="Times New Roman" w:hAnsi="Times New Roman" w:cs="Times New Roman"/>
          <w:lang w:eastAsia="pt-BR"/>
        </w:rPr>
        <w:t xml:space="preserve">Em consonância com o que recomenda na pela Resolução Normativa no- 15, de 16 de dezembro de 2013, temperatura e luminosidade dentro do macroambiente (sala de criação) devem ser controladas. No Biotério esse controle é realizado por um aparelho de ar condicionado, que mantém a temperatura entre os 21°C e 24°C, o que é recomendável a luminosidade do ambiente também é devidamente controlada, o controle é feito por um time, instalado no depósito de utensílios, mantendo 12/12 horas de claro/ escuro. </w:t>
      </w:r>
    </w:p>
    <w:p w:rsidR="005B3906" w:rsidRPr="00C455F0" w:rsidRDefault="005B3906" w:rsidP="005B3906">
      <w:pPr>
        <w:pStyle w:val="SemEspaamento"/>
        <w:spacing w:after="160" w:line="360" w:lineRule="auto"/>
        <w:ind w:firstLine="709"/>
        <w:jc w:val="both"/>
        <w:rPr>
          <w:rFonts w:ascii="Times New Roman" w:eastAsia="Times New Roman" w:hAnsi="Times New Roman" w:cs="Times New Roman"/>
          <w:lang w:eastAsia="pt-BR"/>
        </w:rPr>
      </w:pPr>
      <w:r w:rsidRPr="00C455F0">
        <w:rPr>
          <w:rFonts w:ascii="Times New Roman" w:eastAsia="Times New Roman" w:hAnsi="Times New Roman" w:cs="Times New Roman"/>
          <w:lang w:eastAsia="pt-BR"/>
        </w:rPr>
        <w:t xml:space="preserve">Para melhoria na qualidade do ar circulante, foram instalados três exaustores do tipo axial, que também auxilia no controle de odores do ambiente, foi disponibilizado também um ar condicionado tipo janela. Além disso, há uma proposta para mudança no layout do biotério, que visa a adequação da estrutura física, melhoria na operacionalização e a oportunidade para a execução de projetos de pesquisa dentro das dependências do </w:t>
      </w:r>
      <w:r w:rsidR="00AB1DF0" w:rsidRPr="00C455F0">
        <w:rPr>
          <w:rFonts w:ascii="Times New Roman" w:eastAsia="Times New Roman" w:hAnsi="Times New Roman" w:cs="Times New Roman"/>
          <w:lang w:eastAsia="pt-BR"/>
        </w:rPr>
        <w:t>B</w:t>
      </w:r>
      <w:r w:rsidRPr="00C455F0">
        <w:rPr>
          <w:rFonts w:ascii="Times New Roman" w:eastAsia="Times New Roman" w:hAnsi="Times New Roman" w:cs="Times New Roman"/>
          <w:lang w:eastAsia="pt-BR"/>
        </w:rPr>
        <w:t xml:space="preserve">iotério. </w:t>
      </w:r>
    </w:p>
    <w:p w:rsidR="005B3906" w:rsidRPr="00C455F0" w:rsidRDefault="005B3906" w:rsidP="005B3906">
      <w:pPr>
        <w:spacing w:after="0" w:line="360" w:lineRule="auto"/>
        <w:jc w:val="both"/>
        <w:rPr>
          <w:rFonts w:ascii="Times New Roman" w:hAnsi="Times New Roman" w:cs="Times New Roman"/>
          <w:b/>
          <w:bCs/>
          <w:color w:val="000000" w:themeColor="text1"/>
        </w:rPr>
      </w:pPr>
      <w:r w:rsidRPr="00C455F0">
        <w:rPr>
          <w:rFonts w:ascii="Times New Roman" w:hAnsi="Times New Roman" w:cs="Times New Roman"/>
          <w:b/>
          <w:bCs/>
          <w:color w:val="000000" w:themeColor="text1"/>
        </w:rPr>
        <w:t>ESTRUTURA FÍSICA DO BIOTÉRIO</w:t>
      </w:r>
    </w:p>
    <w:p w:rsidR="005B3906" w:rsidRPr="00C455F0" w:rsidRDefault="005B3906" w:rsidP="005B3906">
      <w:pPr>
        <w:spacing w:after="0" w:line="360" w:lineRule="auto"/>
        <w:ind w:firstLine="709"/>
        <w:jc w:val="both"/>
        <w:rPr>
          <w:rFonts w:ascii="Times New Roman" w:hAnsi="Times New Roman" w:cs="Times New Roman"/>
          <w:b/>
          <w:bCs/>
          <w:color w:val="000000" w:themeColor="text1"/>
        </w:rPr>
      </w:pPr>
    </w:p>
    <w:p w:rsidR="005B3906" w:rsidRPr="00C455F0" w:rsidRDefault="005B3906" w:rsidP="005B3906">
      <w:pPr>
        <w:spacing w:line="360" w:lineRule="auto"/>
        <w:ind w:firstLine="709"/>
        <w:jc w:val="both"/>
        <w:rPr>
          <w:rFonts w:ascii="Times New Roman" w:hAnsi="Times New Roman" w:cs="Times New Roman"/>
          <w:color w:val="000000" w:themeColor="text1"/>
        </w:rPr>
      </w:pPr>
      <w:r w:rsidRPr="00C455F0">
        <w:rPr>
          <w:rFonts w:ascii="Times New Roman" w:hAnsi="Times New Roman" w:cs="Times New Roman"/>
          <w:color w:val="000000" w:themeColor="text1"/>
        </w:rPr>
        <w:t>Sua estrutura conta com: sala de recepção; vestiário; banheiro; sala de estocagem de insumos /sala de higienização; deposito de utensílios; sala de criação; sala de procedimentos</w:t>
      </w:r>
      <w:r w:rsidR="0000565E" w:rsidRPr="00C455F0">
        <w:rPr>
          <w:rFonts w:ascii="Times New Roman" w:hAnsi="Times New Roman" w:cs="Times New Roman"/>
          <w:color w:val="000000" w:themeColor="text1"/>
        </w:rPr>
        <w:t xml:space="preserve"> </w:t>
      </w:r>
      <w:r w:rsidRPr="00C455F0">
        <w:rPr>
          <w:rFonts w:ascii="Times New Roman" w:hAnsi="Times New Roman" w:cs="Times New Roman"/>
          <w:color w:val="000000" w:themeColor="text1"/>
        </w:rPr>
        <w:t>(experimentação); dep</w:t>
      </w:r>
      <w:r w:rsidR="0000565E" w:rsidRPr="00C455F0">
        <w:rPr>
          <w:rFonts w:ascii="Times New Roman" w:hAnsi="Times New Roman" w:cs="Times New Roman"/>
          <w:color w:val="000000" w:themeColor="text1"/>
        </w:rPr>
        <w:t>ó</w:t>
      </w:r>
      <w:r w:rsidRPr="00C455F0">
        <w:rPr>
          <w:rFonts w:ascii="Times New Roman" w:hAnsi="Times New Roman" w:cs="Times New Roman"/>
          <w:color w:val="000000" w:themeColor="text1"/>
        </w:rPr>
        <w:t>sito de resíduos</w:t>
      </w:r>
      <w:r w:rsidR="00AB1DF0" w:rsidRPr="00C455F0">
        <w:rPr>
          <w:rFonts w:ascii="Times New Roman" w:hAnsi="Times New Roman" w:cs="Times New Roman"/>
          <w:color w:val="000000" w:themeColor="text1"/>
        </w:rPr>
        <w:t>.</w:t>
      </w:r>
    </w:p>
    <w:p w:rsidR="005B3906" w:rsidRPr="00C455F0" w:rsidRDefault="005B3906" w:rsidP="005B3906">
      <w:pPr>
        <w:spacing w:line="360" w:lineRule="auto"/>
        <w:ind w:firstLine="709"/>
        <w:jc w:val="both"/>
        <w:rPr>
          <w:rFonts w:ascii="Times New Roman" w:hAnsi="Times New Roman" w:cs="Times New Roman"/>
          <w:color w:val="000000" w:themeColor="text1"/>
        </w:rPr>
      </w:pPr>
      <w:r w:rsidRPr="00C455F0">
        <w:rPr>
          <w:rFonts w:ascii="Times New Roman" w:hAnsi="Times New Roman" w:cs="Times New Roman"/>
          <w:color w:val="000000" w:themeColor="text1"/>
        </w:rPr>
        <w:t>A sala de criação de animais possui 6 (seis) prateleiras com capacidade para 8 (oito) caixas cada. Possui um único corredor de acesso as demais salas, promovendo um fluxo de entrada unidirecional, sendo restrito aos colaboradores do biotério, pesquisadores e pessoas devidamente autorizados.</w:t>
      </w:r>
    </w:p>
    <w:p w:rsidR="005B3906" w:rsidRPr="00C455F0" w:rsidRDefault="005B3906" w:rsidP="005B3906">
      <w:pPr>
        <w:spacing w:line="360" w:lineRule="auto"/>
        <w:ind w:firstLine="709"/>
        <w:jc w:val="both"/>
        <w:rPr>
          <w:rFonts w:ascii="Times New Roman" w:hAnsi="Times New Roman" w:cs="Times New Roman"/>
          <w:color w:val="000000" w:themeColor="text1"/>
        </w:rPr>
      </w:pPr>
      <w:r w:rsidRPr="00C455F0">
        <w:rPr>
          <w:rFonts w:ascii="Times New Roman" w:hAnsi="Times New Roman" w:cs="Times New Roman"/>
          <w:color w:val="000000" w:themeColor="text1"/>
        </w:rPr>
        <w:t>A sala de higienização dispõe de uma pia azulejada, está ligada diretamente à sala de estoque de insumos. O acesso ao biotério é feito pela recepção, sendo restrito ao público sem previa autorização. Somente os colaboradores do departamento tem autorização para entrada e pesquisadores, e pessoas com autorização escrita da coordenação do biotério. São disponibilizados extintores de incêndio, conforme exigência do corpo de bombeiros.</w:t>
      </w:r>
    </w:p>
    <w:p w:rsidR="005B3906" w:rsidRPr="00C455F0" w:rsidRDefault="005B3906" w:rsidP="005B3906">
      <w:pPr>
        <w:pStyle w:val="SemEspaamento"/>
        <w:spacing w:line="276" w:lineRule="auto"/>
        <w:jc w:val="both"/>
        <w:rPr>
          <w:rFonts w:ascii="Times New Roman" w:hAnsi="Times New Roman" w:cs="Times New Roman"/>
          <w:color w:val="000000"/>
          <w:shd w:val="clear" w:color="auto" w:fill="FFFFFF"/>
        </w:rPr>
      </w:pPr>
    </w:p>
    <w:p w:rsidR="005B3906" w:rsidRPr="00C455F0" w:rsidRDefault="005B3906" w:rsidP="005B3906">
      <w:pPr>
        <w:pStyle w:val="SemEspaamento"/>
        <w:spacing w:line="276" w:lineRule="auto"/>
        <w:jc w:val="both"/>
        <w:rPr>
          <w:rFonts w:ascii="Times New Roman" w:hAnsi="Times New Roman" w:cs="Times New Roman"/>
          <w:b/>
          <w:color w:val="000000"/>
          <w:shd w:val="clear" w:color="auto" w:fill="FFFFFF"/>
        </w:rPr>
      </w:pPr>
      <w:r w:rsidRPr="00C455F0">
        <w:rPr>
          <w:rFonts w:ascii="Times New Roman" w:hAnsi="Times New Roman" w:cs="Times New Roman"/>
          <w:b/>
          <w:color w:val="000000"/>
          <w:shd w:val="clear" w:color="auto" w:fill="FFFFFF"/>
        </w:rPr>
        <w:t>NÚMERO DE ANIMAIS DO BIOTÉRIO</w:t>
      </w:r>
    </w:p>
    <w:p w:rsidR="005B3906" w:rsidRPr="00C455F0" w:rsidRDefault="005B3906" w:rsidP="005B3906">
      <w:pPr>
        <w:pStyle w:val="SemEspaamento"/>
        <w:spacing w:line="276" w:lineRule="auto"/>
        <w:jc w:val="both"/>
        <w:rPr>
          <w:rFonts w:ascii="Times New Roman" w:hAnsi="Times New Roman" w:cs="Times New Roman"/>
          <w:b/>
          <w:color w:val="000000"/>
          <w:shd w:val="clear" w:color="auto" w:fill="FFFFFF"/>
        </w:rPr>
      </w:pPr>
    </w:p>
    <w:p w:rsidR="005B3906" w:rsidRPr="00C455F0" w:rsidRDefault="005B3906" w:rsidP="005B3906">
      <w:pPr>
        <w:pStyle w:val="SemEspaamento"/>
        <w:spacing w:line="360" w:lineRule="auto"/>
        <w:ind w:firstLine="709"/>
        <w:jc w:val="both"/>
        <w:rPr>
          <w:rFonts w:ascii="Times New Roman" w:hAnsi="Times New Roman" w:cs="Times New Roman"/>
          <w:color w:val="000000" w:themeColor="text1"/>
        </w:rPr>
      </w:pPr>
      <w:r w:rsidRPr="00C455F0">
        <w:rPr>
          <w:rFonts w:ascii="Times New Roman" w:hAnsi="Times New Roman" w:cs="Times New Roman"/>
          <w:color w:val="000000"/>
          <w:shd w:val="clear" w:color="auto" w:fill="FFFFFF"/>
        </w:rPr>
        <w:t xml:space="preserve"> Neste período sem precedentes, houve uma redução na quantidade de pesquisas realizadas com animais, devido a isso e para evita a produção em excesso, os animais não foram para reprodução. Com isso o número de animais hoje no Biotério é de 25 </w:t>
      </w:r>
      <w:r w:rsidRPr="00C455F0">
        <w:rPr>
          <w:rFonts w:ascii="Times New Roman" w:hAnsi="Times New Roman" w:cs="Times New Roman"/>
          <w:color w:val="000000" w:themeColor="text1"/>
        </w:rPr>
        <w:t>(</w:t>
      </w:r>
      <w:r w:rsidRPr="00C455F0">
        <w:rPr>
          <w:rFonts w:ascii="Times New Roman" w:hAnsi="Times New Roman" w:cs="Times New Roman"/>
          <w:i/>
          <w:iCs/>
          <w:color w:val="000000" w:themeColor="text1"/>
          <w:shd w:val="clear" w:color="auto" w:fill="FFFFFF"/>
        </w:rPr>
        <w:t>Rattus norvegicus</w:t>
      </w:r>
      <w:r w:rsidRPr="00C455F0">
        <w:rPr>
          <w:rFonts w:ascii="Times New Roman" w:hAnsi="Times New Roman" w:cs="Times New Roman"/>
          <w:color w:val="000000" w:themeColor="text1"/>
        </w:rPr>
        <w:t>), e 45(</w:t>
      </w:r>
      <w:r w:rsidRPr="00C455F0">
        <w:rPr>
          <w:rFonts w:ascii="Times New Roman" w:hAnsi="Times New Roman" w:cs="Times New Roman"/>
          <w:i/>
          <w:color w:val="000000" w:themeColor="text1"/>
        </w:rPr>
        <w:t>Mus musculus</w:t>
      </w:r>
      <w:r w:rsidRPr="00C455F0">
        <w:rPr>
          <w:rFonts w:ascii="Times New Roman" w:hAnsi="Times New Roman" w:cs="Times New Roman"/>
          <w:color w:val="000000" w:themeColor="text1"/>
        </w:rPr>
        <w:t>). Os animais foram colocados para a reprodução, até o final de maio o Biotério irá produzir cerca de 60 ratos e 50 camundongos.</w:t>
      </w:r>
    </w:p>
    <w:p w:rsidR="005B3906" w:rsidRPr="00C455F0" w:rsidRDefault="005B3906" w:rsidP="005B3906">
      <w:pPr>
        <w:pStyle w:val="SemEspaamento"/>
        <w:spacing w:line="360" w:lineRule="auto"/>
        <w:ind w:firstLine="709"/>
        <w:jc w:val="both"/>
        <w:rPr>
          <w:rFonts w:ascii="Times New Roman" w:hAnsi="Times New Roman" w:cs="Times New Roman"/>
          <w:color w:val="000000" w:themeColor="text1"/>
        </w:rPr>
      </w:pPr>
    </w:p>
    <w:p w:rsidR="005B3906" w:rsidRPr="00C455F0" w:rsidRDefault="005B3906" w:rsidP="005B3906">
      <w:pPr>
        <w:pStyle w:val="SemEspaamento"/>
        <w:spacing w:line="276" w:lineRule="auto"/>
        <w:jc w:val="both"/>
        <w:rPr>
          <w:rFonts w:ascii="Times New Roman" w:hAnsi="Times New Roman" w:cs="Times New Roman"/>
          <w:b/>
          <w:iCs/>
          <w:color w:val="000000"/>
          <w:shd w:val="clear" w:color="auto" w:fill="FFFFFF"/>
        </w:rPr>
      </w:pPr>
      <w:r w:rsidRPr="00C455F0">
        <w:rPr>
          <w:rFonts w:ascii="Times New Roman" w:hAnsi="Times New Roman" w:cs="Times New Roman"/>
          <w:b/>
          <w:iCs/>
          <w:color w:val="000000"/>
          <w:shd w:val="clear" w:color="auto" w:fill="FFFFFF"/>
        </w:rPr>
        <w:t>Neste período não foram registrados acidentes relacionados a trabalhos com animais</w:t>
      </w:r>
    </w:p>
    <w:p w:rsidR="005B3906" w:rsidRPr="00C455F0" w:rsidRDefault="005B3906" w:rsidP="005B3906">
      <w:pPr>
        <w:pStyle w:val="SemEspaamento"/>
        <w:spacing w:line="276" w:lineRule="auto"/>
        <w:jc w:val="both"/>
        <w:rPr>
          <w:rFonts w:ascii="Times New Roman" w:hAnsi="Times New Roman" w:cs="Times New Roman"/>
          <w:iCs/>
          <w:color w:val="000000"/>
          <w:shd w:val="clear" w:color="auto" w:fill="FFFFFF"/>
        </w:rPr>
      </w:pPr>
    </w:p>
    <w:p w:rsidR="005B3906" w:rsidRPr="00C455F0" w:rsidRDefault="005B3906" w:rsidP="005B3906">
      <w:pPr>
        <w:pStyle w:val="SemEspaamento"/>
        <w:spacing w:line="276" w:lineRule="auto"/>
        <w:jc w:val="both"/>
        <w:rPr>
          <w:rFonts w:ascii="Times New Roman" w:hAnsi="Times New Roman" w:cs="Times New Roman"/>
          <w:iCs/>
          <w:color w:val="000000"/>
          <w:sz w:val="24"/>
          <w:szCs w:val="24"/>
          <w:shd w:val="clear" w:color="auto" w:fill="FFFFFF"/>
        </w:rPr>
      </w:pPr>
    </w:p>
    <w:p w:rsidR="005B3906" w:rsidRPr="00C455F0" w:rsidRDefault="005B3906" w:rsidP="005B3906">
      <w:pPr>
        <w:pStyle w:val="SemEspaamento"/>
        <w:spacing w:line="276" w:lineRule="auto"/>
        <w:jc w:val="both"/>
        <w:rPr>
          <w:rFonts w:ascii="Times New Roman" w:hAnsi="Times New Roman" w:cs="Times New Roman"/>
          <w:iCs/>
          <w:color w:val="000000"/>
          <w:sz w:val="24"/>
          <w:szCs w:val="24"/>
          <w:shd w:val="clear" w:color="auto" w:fill="FFFFFF"/>
        </w:rPr>
      </w:pPr>
    </w:p>
    <w:p w:rsidR="00C17C1E" w:rsidRPr="00C455F0" w:rsidRDefault="00C17C1E" w:rsidP="00C17C1E">
      <w:pPr>
        <w:rPr>
          <w:rFonts w:ascii="Times New Roman" w:hAnsi="Times New Roman" w:cs="Times New Roman"/>
          <w:sz w:val="24"/>
          <w:szCs w:val="24"/>
        </w:rPr>
      </w:pPr>
    </w:p>
    <w:p w:rsidR="00A80EEA" w:rsidRPr="00C455F0" w:rsidRDefault="00B42420" w:rsidP="00465EED">
      <w:pPr>
        <w:pStyle w:val="PargrafodaLista"/>
        <w:numPr>
          <w:ilvl w:val="0"/>
          <w:numId w:val="1"/>
        </w:numPr>
        <w:rPr>
          <w:rFonts w:ascii="Times New Roman" w:hAnsi="Times New Roman" w:cs="Times New Roman"/>
          <w:b/>
          <w:sz w:val="24"/>
          <w:szCs w:val="24"/>
          <w:lang w:eastAsia="pt-BR"/>
        </w:rPr>
      </w:pPr>
      <w:r w:rsidRPr="00C455F0">
        <w:rPr>
          <w:rFonts w:ascii="Times New Roman" w:hAnsi="Times New Roman" w:cs="Times New Roman"/>
          <w:sz w:val="24"/>
          <w:szCs w:val="24"/>
          <w:lang w:eastAsia="pt-BR"/>
        </w:rPr>
        <w:t xml:space="preserve"> </w:t>
      </w:r>
      <w:r w:rsidR="00A80EEA" w:rsidRPr="00C455F0">
        <w:rPr>
          <w:rFonts w:ascii="Times New Roman" w:hAnsi="Times New Roman" w:cs="Times New Roman"/>
          <w:sz w:val="24"/>
          <w:szCs w:val="24"/>
          <w:lang w:eastAsia="pt-BR"/>
        </w:rPr>
        <w:t xml:space="preserve"> </w:t>
      </w:r>
      <w:r w:rsidR="00A80EEA" w:rsidRPr="00C455F0">
        <w:rPr>
          <w:rFonts w:ascii="Times New Roman" w:hAnsi="Times New Roman" w:cs="Times New Roman"/>
          <w:b/>
          <w:sz w:val="24"/>
          <w:szCs w:val="24"/>
          <w:lang w:eastAsia="pt-BR"/>
        </w:rPr>
        <w:t>COMITÊ DE ÉTICA EM PESQUISA - CEP</w:t>
      </w:r>
    </w:p>
    <w:p w:rsidR="00565958" w:rsidRPr="00C455F0" w:rsidRDefault="00565958" w:rsidP="00565958">
      <w:pPr>
        <w:spacing w:line="200" w:lineRule="exact"/>
        <w:rPr>
          <w:rFonts w:ascii="Times New Roman" w:eastAsia="Times New Roman" w:hAnsi="Times New Roman" w:cs="Times New Roman"/>
          <w:sz w:val="24"/>
        </w:rPr>
      </w:pPr>
      <w:r w:rsidRPr="00C455F0">
        <w:rPr>
          <w:rFonts w:ascii="Times New Roman" w:hAnsi="Times New Roman" w:cs="Times New Roman"/>
          <w:noProof/>
          <w:lang w:eastAsia="pt-BR"/>
        </w:rPr>
        <w:drawing>
          <wp:anchor distT="0" distB="0" distL="114300" distR="114300" simplePos="0" relativeHeight="251660288" behindDoc="1" locked="0" layoutInCell="1" allowOverlap="1">
            <wp:simplePos x="0" y="0"/>
            <wp:positionH relativeFrom="page">
              <wp:posOffset>743585</wp:posOffset>
            </wp:positionH>
            <wp:positionV relativeFrom="page">
              <wp:posOffset>209550</wp:posOffset>
            </wp:positionV>
            <wp:extent cx="6153150" cy="885825"/>
            <wp:effectExtent l="0" t="0" r="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3150" cy="885825"/>
                    </a:xfrm>
                    <a:prstGeom prst="rect">
                      <a:avLst/>
                    </a:prstGeom>
                    <a:noFill/>
                  </pic:spPr>
                </pic:pic>
              </a:graphicData>
            </a:graphic>
            <wp14:sizeRelH relativeFrom="page">
              <wp14:pctWidth>0</wp14:pctWidth>
            </wp14:sizeRelH>
            <wp14:sizeRelV relativeFrom="page">
              <wp14:pctHeight>0</wp14:pctHeight>
            </wp14:sizeRelV>
          </wp:anchor>
        </w:drawing>
      </w:r>
    </w:p>
    <w:p w:rsidR="00565958" w:rsidRPr="00C455F0" w:rsidRDefault="00565958" w:rsidP="00565958">
      <w:pPr>
        <w:spacing w:line="0" w:lineRule="atLeast"/>
        <w:ind w:left="160"/>
        <w:rPr>
          <w:rFonts w:ascii="Times New Roman" w:eastAsia="Times New Roman" w:hAnsi="Times New Roman" w:cs="Times New Roman"/>
          <w:b/>
          <w:sz w:val="24"/>
        </w:rPr>
      </w:pPr>
      <w:bookmarkStart w:id="12" w:name="page3"/>
      <w:bookmarkEnd w:id="12"/>
      <w:r w:rsidRPr="00C455F0">
        <w:rPr>
          <w:rFonts w:ascii="Times New Roman" w:eastAsia="Times New Roman" w:hAnsi="Times New Roman" w:cs="Times New Roman"/>
          <w:b/>
          <w:sz w:val="24"/>
        </w:rPr>
        <w:lastRenderedPageBreak/>
        <w:t>1. Reuni</w:t>
      </w:r>
      <w:bookmarkStart w:id="13" w:name="_GoBack"/>
      <w:bookmarkEnd w:id="13"/>
      <w:r w:rsidRPr="00C455F0">
        <w:rPr>
          <w:rFonts w:ascii="Times New Roman" w:eastAsia="Times New Roman" w:hAnsi="Times New Roman" w:cs="Times New Roman"/>
          <w:b/>
          <w:sz w:val="24"/>
        </w:rPr>
        <w:t>ões:</w:t>
      </w:r>
    </w:p>
    <w:p w:rsidR="00565958" w:rsidRPr="00C455F0" w:rsidRDefault="00565958" w:rsidP="00565958">
      <w:pPr>
        <w:spacing w:line="137" w:lineRule="exact"/>
        <w:rPr>
          <w:rFonts w:ascii="Times New Roman" w:eastAsia="Times New Roman" w:hAnsi="Times New Roman" w:cs="Times New Roman"/>
        </w:rPr>
      </w:pPr>
    </w:p>
    <w:p w:rsidR="00565958" w:rsidRPr="00C455F0" w:rsidRDefault="00565958" w:rsidP="00565958">
      <w:pPr>
        <w:spacing w:line="0" w:lineRule="atLeast"/>
        <w:ind w:left="160"/>
        <w:rPr>
          <w:rFonts w:ascii="Times New Roman" w:eastAsia="Times New Roman" w:hAnsi="Times New Roman" w:cs="Times New Roman"/>
          <w:b/>
          <w:sz w:val="24"/>
        </w:rPr>
      </w:pPr>
      <w:r w:rsidRPr="00C455F0">
        <w:rPr>
          <w:rFonts w:ascii="Times New Roman" w:eastAsia="Times New Roman" w:hAnsi="Times New Roman" w:cs="Times New Roman"/>
          <w:b/>
          <w:sz w:val="24"/>
        </w:rPr>
        <w:t>1.1 Periodicidade das reuniões;</w:t>
      </w:r>
    </w:p>
    <w:p w:rsidR="00565958" w:rsidRPr="00C455F0" w:rsidRDefault="00565958" w:rsidP="00565958">
      <w:pPr>
        <w:spacing w:line="355" w:lineRule="auto"/>
        <w:ind w:left="160" w:right="560" w:firstLine="708"/>
        <w:jc w:val="both"/>
        <w:rPr>
          <w:rFonts w:ascii="Times New Roman" w:eastAsia="Times New Roman" w:hAnsi="Times New Roman" w:cs="Times New Roman"/>
          <w:sz w:val="24"/>
        </w:rPr>
      </w:pPr>
      <w:r w:rsidRPr="00C455F0">
        <w:rPr>
          <w:rFonts w:ascii="Times New Roman" w:eastAsia="Times New Roman" w:hAnsi="Times New Roman" w:cs="Times New Roman"/>
          <w:sz w:val="24"/>
        </w:rPr>
        <w:t>As reuniões do Colegiado são confidenciais e acontecem semanalmente nas segundas–feira das 15 às 17 horas, dependendo da demanda de projetos para análise, obedecendo ao período letivo determinado pelo calendário acadêmico anual da Universidade, com exceção de recessos e período de férias.</w:t>
      </w:r>
    </w:p>
    <w:p w:rsidR="00565958" w:rsidRPr="00C455F0" w:rsidRDefault="00565958" w:rsidP="00565958">
      <w:pPr>
        <w:spacing w:line="0" w:lineRule="atLeast"/>
        <w:ind w:left="160"/>
        <w:rPr>
          <w:rFonts w:ascii="Times New Roman" w:eastAsia="Times New Roman" w:hAnsi="Times New Roman" w:cs="Times New Roman"/>
          <w:b/>
          <w:sz w:val="24"/>
        </w:rPr>
      </w:pPr>
      <w:r w:rsidRPr="00C455F0">
        <w:rPr>
          <w:rFonts w:ascii="Times New Roman" w:eastAsia="Times New Roman" w:hAnsi="Times New Roman" w:cs="Times New Roman"/>
          <w:b/>
          <w:sz w:val="24"/>
        </w:rPr>
        <w:t>1.2 Descrição da dinâmica das reuniões;</w:t>
      </w:r>
    </w:p>
    <w:p w:rsidR="00565958" w:rsidRPr="00C455F0" w:rsidRDefault="00565958" w:rsidP="00565958">
      <w:pPr>
        <w:spacing w:line="358" w:lineRule="auto"/>
        <w:ind w:left="160" w:right="560" w:firstLine="708"/>
        <w:jc w:val="both"/>
        <w:rPr>
          <w:rFonts w:ascii="Times New Roman" w:eastAsia="Times New Roman" w:hAnsi="Times New Roman" w:cs="Times New Roman"/>
          <w:sz w:val="24"/>
        </w:rPr>
      </w:pPr>
      <w:r w:rsidRPr="00C455F0">
        <w:rPr>
          <w:rFonts w:ascii="Times New Roman" w:eastAsia="Times New Roman" w:hAnsi="Times New Roman" w:cs="Times New Roman"/>
          <w:sz w:val="24"/>
        </w:rPr>
        <w:t>Todos os membros do Colegiado são comunicados e convocados para a Reunião Ordinária 48 horas antes (nas quartas–feiras) através de e–mail pessoal, sendo solicitado, por escrito, justificativas caso haja a necessidade de ausência. Quinze minutos antes foi disponibilizado o link para participação na reunião (só os membros do comitê são aceitos na mesma). As Reuniões Ordinárias presta–se para análise ética dos projetos de pesquisa enviados pela plataforma Brasil, e também para discussões de questões administrativas e/ou assuntos que se fizerem necessários de serem tratados a respeito do CEP.</w:t>
      </w:r>
    </w:p>
    <w:p w:rsidR="00565958" w:rsidRPr="00C455F0" w:rsidRDefault="00565958" w:rsidP="00565958">
      <w:pPr>
        <w:spacing w:line="25" w:lineRule="exact"/>
        <w:rPr>
          <w:rFonts w:ascii="Times New Roman" w:eastAsia="Times New Roman" w:hAnsi="Times New Roman" w:cs="Times New Roman"/>
        </w:rPr>
      </w:pPr>
    </w:p>
    <w:p w:rsidR="00565958" w:rsidRPr="00C455F0" w:rsidRDefault="00565958" w:rsidP="00565958">
      <w:pPr>
        <w:spacing w:line="0" w:lineRule="atLeast"/>
        <w:ind w:left="860"/>
        <w:rPr>
          <w:rFonts w:ascii="Times New Roman" w:eastAsia="Times New Roman" w:hAnsi="Times New Roman" w:cs="Times New Roman"/>
          <w:sz w:val="24"/>
        </w:rPr>
      </w:pPr>
      <w:r w:rsidRPr="00C455F0">
        <w:rPr>
          <w:rFonts w:ascii="Times New Roman" w:eastAsia="Times New Roman" w:hAnsi="Times New Roman" w:cs="Times New Roman"/>
          <w:sz w:val="24"/>
        </w:rPr>
        <w:t>As reuniões são conduzidas na seguinte rotina:</w:t>
      </w:r>
    </w:p>
    <w:p w:rsidR="00565958" w:rsidRPr="00C455F0" w:rsidRDefault="00565958" w:rsidP="00565958">
      <w:pPr>
        <w:numPr>
          <w:ilvl w:val="0"/>
          <w:numId w:val="2"/>
        </w:numPr>
        <w:tabs>
          <w:tab w:val="left" w:pos="870"/>
        </w:tabs>
        <w:spacing w:after="0" w:line="350" w:lineRule="auto"/>
        <w:ind w:left="160" w:right="560" w:firstLine="1"/>
        <w:rPr>
          <w:rFonts w:ascii="Times New Roman" w:eastAsia="Times New Roman" w:hAnsi="Times New Roman" w:cs="Times New Roman"/>
          <w:sz w:val="24"/>
        </w:rPr>
      </w:pPr>
      <w:r w:rsidRPr="00C455F0">
        <w:rPr>
          <w:rFonts w:ascii="Times New Roman" w:eastAsia="Times New Roman" w:hAnsi="Times New Roman" w:cs="Times New Roman"/>
          <w:sz w:val="24"/>
        </w:rPr>
        <w:t>Envio do link da reunião no google meet para o e-mail dos membros e posterior abertura dos trabalhos pelo coordenador ou, na sua ausência, pelo vice– coordenador;</w:t>
      </w:r>
    </w:p>
    <w:p w:rsidR="00565958" w:rsidRPr="00C455F0" w:rsidRDefault="00565958" w:rsidP="00565958">
      <w:pPr>
        <w:numPr>
          <w:ilvl w:val="0"/>
          <w:numId w:val="3"/>
        </w:numPr>
        <w:tabs>
          <w:tab w:val="left" w:pos="860"/>
        </w:tabs>
        <w:spacing w:after="0" w:line="0" w:lineRule="atLeast"/>
        <w:ind w:left="860" w:hanging="699"/>
        <w:rPr>
          <w:rFonts w:ascii="Times New Roman" w:eastAsia="Times New Roman" w:hAnsi="Times New Roman" w:cs="Times New Roman"/>
          <w:sz w:val="24"/>
        </w:rPr>
      </w:pPr>
      <w:r w:rsidRPr="00C455F0">
        <w:rPr>
          <w:rFonts w:ascii="Times New Roman" w:eastAsia="Times New Roman" w:hAnsi="Times New Roman" w:cs="Times New Roman"/>
          <w:sz w:val="24"/>
        </w:rPr>
        <w:t>Verificação de existência de "quórum", com registro de presença por parte da secretária;</w:t>
      </w:r>
    </w:p>
    <w:p w:rsidR="00565958" w:rsidRPr="00C455F0" w:rsidRDefault="00565958" w:rsidP="00565958">
      <w:pPr>
        <w:numPr>
          <w:ilvl w:val="0"/>
          <w:numId w:val="4"/>
        </w:numPr>
        <w:tabs>
          <w:tab w:val="left" w:pos="860"/>
        </w:tabs>
        <w:spacing w:after="0" w:line="234" w:lineRule="auto"/>
        <w:ind w:left="860" w:hanging="699"/>
        <w:rPr>
          <w:rFonts w:ascii="Times New Roman" w:eastAsia="Times New Roman" w:hAnsi="Times New Roman" w:cs="Times New Roman"/>
          <w:sz w:val="24"/>
        </w:rPr>
      </w:pPr>
      <w:r w:rsidRPr="00C455F0">
        <w:rPr>
          <w:rFonts w:ascii="Times New Roman" w:eastAsia="Times New Roman" w:hAnsi="Times New Roman" w:cs="Times New Roman"/>
          <w:sz w:val="24"/>
        </w:rPr>
        <w:t>Leitura, votação e da ata da reunião anterior;( as mesmas serão assinadas em momento oportuno)</w:t>
      </w:r>
    </w:p>
    <w:p w:rsidR="00565958" w:rsidRPr="00C455F0" w:rsidRDefault="00565958" w:rsidP="00565958">
      <w:pPr>
        <w:numPr>
          <w:ilvl w:val="0"/>
          <w:numId w:val="5"/>
        </w:numPr>
        <w:tabs>
          <w:tab w:val="left" w:pos="860"/>
        </w:tabs>
        <w:spacing w:after="0" w:line="0" w:lineRule="atLeast"/>
        <w:ind w:left="860" w:hanging="699"/>
        <w:rPr>
          <w:rFonts w:ascii="Times New Roman" w:eastAsia="Times New Roman" w:hAnsi="Times New Roman" w:cs="Times New Roman"/>
          <w:sz w:val="24"/>
        </w:rPr>
      </w:pPr>
      <w:r w:rsidRPr="00C455F0">
        <w:rPr>
          <w:rFonts w:ascii="Times New Roman" w:eastAsia="Times New Roman" w:hAnsi="Times New Roman" w:cs="Times New Roman"/>
          <w:sz w:val="24"/>
        </w:rPr>
        <w:t>Leitura e despacho do expediente;</w:t>
      </w:r>
    </w:p>
    <w:p w:rsidR="00565958" w:rsidRPr="00C455F0" w:rsidRDefault="00565958" w:rsidP="00565958">
      <w:pPr>
        <w:tabs>
          <w:tab w:val="left" w:pos="840"/>
        </w:tabs>
        <w:spacing w:line="0" w:lineRule="atLeast"/>
        <w:ind w:left="160"/>
        <w:rPr>
          <w:rFonts w:ascii="Times New Roman" w:eastAsia="Times New Roman" w:hAnsi="Times New Roman" w:cs="Times New Roman"/>
          <w:sz w:val="24"/>
        </w:rPr>
      </w:pPr>
      <w:r w:rsidRPr="00C455F0">
        <w:rPr>
          <w:rFonts w:ascii="Times New Roman" w:eastAsia="Times New Roman" w:hAnsi="Times New Roman" w:cs="Times New Roman"/>
          <w:sz w:val="24"/>
        </w:rPr>
        <w:t>VI.</w:t>
      </w:r>
      <w:r w:rsidRPr="00C455F0">
        <w:rPr>
          <w:rFonts w:ascii="Times New Roman" w:eastAsia="Times New Roman" w:hAnsi="Times New Roman" w:cs="Times New Roman"/>
        </w:rPr>
        <w:tab/>
      </w:r>
      <w:r w:rsidRPr="00C455F0">
        <w:rPr>
          <w:rFonts w:ascii="Times New Roman" w:eastAsia="Times New Roman" w:hAnsi="Times New Roman" w:cs="Times New Roman"/>
          <w:sz w:val="24"/>
        </w:rPr>
        <w:t>Ordem do dia, incluindo leitura, discussão e votação dos pareceres;</w:t>
      </w:r>
    </w:p>
    <w:p w:rsidR="00565958" w:rsidRPr="00C455F0" w:rsidRDefault="00565958" w:rsidP="00565958">
      <w:pPr>
        <w:tabs>
          <w:tab w:val="left" w:pos="840"/>
        </w:tabs>
        <w:spacing w:line="0" w:lineRule="atLeast"/>
        <w:ind w:left="160"/>
        <w:rPr>
          <w:rFonts w:ascii="Times New Roman" w:eastAsia="Times New Roman" w:hAnsi="Times New Roman" w:cs="Times New Roman"/>
          <w:sz w:val="24"/>
        </w:rPr>
      </w:pPr>
      <w:r w:rsidRPr="00C455F0">
        <w:rPr>
          <w:rFonts w:ascii="Times New Roman" w:eastAsia="Times New Roman" w:hAnsi="Times New Roman" w:cs="Times New Roman"/>
          <w:sz w:val="24"/>
        </w:rPr>
        <w:t>VII.</w:t>
      </w:r>
      <w:r w:rsidRPr="00C455F0">
        <w:rPr>
          <w:rFonts w:ascii="Times New Roman" w:eastAsia="Times New Roman" w:hAnsi="Times New Roman" w:cs="Times New Roman"/>
        </w:rPr>
        <w:tab/>
      </w:r>
      <w:r w:rsidRPr="00C455F0">
        <w:rPr>
          <w:rFonts w:ascii="Times New Roman" w:eastAsia="Times New Roman" w:hAnsi="Times New Roman" w:cs="Times New Roman"/>
          <w:sz w:val="24"/>
        </w:rPr>
        <w:t>Distribuição de projetos de pesquisa ou tarefas para a próxima reunião;</w:t>
      </w:r>
    </w:p>
    <w:p w:rsidR="00565958" w:rsidRPr="00C455F0" w:rsidRDefault="00565958" w:rsidP="00565958">
      <w:pPr>
        <w:tabs>
          <w:tab w:val="left" w:pos="840"/>
        </w:tabs>
        <w:spacing w:line="0" w:lineRule="atLeast"/>
        <w:ind w:left="160"/>
        <w:rPr>
          <w:rFonts w:ascii="Times New Roman" w:eastAsia="Times New Roman" w:hAnsi="Times New Roman" w:cs="Times New Roman"/>
        </w:rPr>
      </w:pPr>
      <w:r w:rsidRPr="00C455F0">
        <w:rPr>
          <w:rFonts w:ascii="Times New Roman" w:eastAsia="Times New Roman" w:hAnsi="Times New Roman" w:cs="Times New Roman"/>
          <w:sz w:val="24"/>
        </w:rPr>
        <w:t>VIII.</w:t>
      </w:r>
      <w:r w:rsidRPr="00C455F0">
        <w:rPr>
          <w:rFonts w:ascii="Times New Roman" w:eastAsia="Times New Roman" w:hAnsi="Times New Roman" w:cs="Times New Roman"/>
        </w:rPr>
        <w:tab/>
      </w:r>
      <w:r w:rsidRPr="00C455F0">
        <w:rPr>
          <w:rFonts w:ascii="Times New Roman" w:eastAsia="Times New Roman" w:hAnsi="Times New Roman" w:cs="Times New Roman"/>
          <w:sz w:val="24"/>
        </w:rPr>
        <w:t>Encerramento da sessão.</w:t>
      </w:r>
    </w:p>
    <w:p w:rsidR="00565958" w:rsidRPr="00C455F0" w:rsidRDefault="00565958" w:rsidP="00565958">
      <w:pPr>
        <w:spacing w:line="0" w:lineRule="atLeast"/>
        <w:ind w:left="220"/>
        <w:rPr>
          <w:rFonts w:ascii="Times New Roman" w:eastAsia="Times New Roman" w:hAnsi="Times New Roman" w:cs="Times New Roman"/>
          <w:b/>
          <w:sz w:val="24"/>
        </w:rPr>
      </w:pPr>
      <w:r w:rsidRPr="00C455F0">
        <w:rPr>
          <w:rFonts w:ascii="Times New Roman" w:eastAsia="Times New Roman" w:hAnsi="Times New Roman" w:cs="Times New Roman"/>
          <w:b/>
          <w:sz w:val="24"/>
        </w:rPr>
        <w:t>1.3 Percentual de presença de membros;</w:t>
      </w:r>
    </w:p>
    <w:p w:rsidR="00565958" w:rsidRPr="00C455F0" w:rsidRDefault="00565958" w:rsidP="00565958">
      <w:pPr>
        <w:spacing w:line="234" w:lineRule="auto"/>
        <w:ind w:firstLine="221"/>
        <w:rPr>
          <w:rFonts w:ascii="Times New Roman" w:eastAsia="Times New Roman" w:hAnsi="Times New Roman" w:cs="Times New Roman"/>
          <w:sz w:val="24"/>
        </w:rPr>
      </w:pPr>
      <w:r w:rsidRPr="00C455F0">
        <w:rPr>
          <w:rFonts w:ascii="Times New Roman" w:eastAsia="Times New Roman" w:hAnsi="Times New Roman" w:cs="Times New Roman"/>
          <w:sz w:val="24"/>
        </w:rPr>
        <w:t>O trabalho do colegiado reunido só inicia após o quórum mínimo de 50% + 1 de presença dos membros.</w:t>
      </w:r>
    </w:p>
    <w:p w:rsidR="00565958" w:rsidRPr="00C455F0" w:rsidRDefault="00565958" w:rsidP="00565958">
      <w:pPr>
        <w:spacing w:line="0" w:lineRule="atLeast"/>
        <w:rPr>
          <w:rFonts w:ascii="Times New Roman" w:eastAsia="Times New Roman" w:hAnsi="Times New Roman" w:cs="Times New Roman"/>
          <w:sz w:val="24"/>
        </w:rPr>
      </w:pPr>
      <w:r w:rsidRPr="00C455F0">
        <w:rPr>
          <w:rFonts w:ascii="Times New Roman" w:eastAsia="Times New Roman" w:hAnsi="Times New Roman" w:cs="Times New Roman"/>
          <w:b/>
          <w:sz w:val="24"/>
        </w:rPr>
        <w:t>1.4 Demanda de protocolos</w:t>
      </w:r>
      <w:r w:rsidRPr="00C455F0">
        <w:rPr>
          <w:rFonts w:ascii="Times New Roman" w:eastAsia="Times New Roman" w:hAnsi="Times New Roman" w:cs="Times New Roman"/>
          <w:sz w:val="24"/>
        </w:rPr>
        <w:t>;</w:t>
      </w:r>
    </w:p>
    <w:p w:rsidR="00565958" w:rsidRPr="00C455F0" w:rsidRDefault="00565958" w:rsidP="00565958">
      <w:pPr>
        <w:numPr>
          <w:ilvl w:val="0"/>
          <w:numId w:val="6"/>
        </w:numPr>
        <w:tabs>
          <w:tab w:val="left" w:pos="460"/>
        </w:tabs>
        <w:spacing w:after="0" w:line="0" w:lineRule="atLeast"/>
        <w:ind w:left="460" w:hanging="239"/>
        <w:rPr>
          <w:rFonts w:ascii="Times New Roman" w:eastAsia="Times New Roman" w:hAnsi="Times New Roman" w:cs="Times New Roman"/>
          <w:sz w:val="24"/>
        </w:rPr>
      </w:pPr>
      <w:r w:rsidRPr="00C455F0">
        <w:rPr>
          <w:rFonts w:ascii="Times New Roman" w:eastAsia="Times New Roman" w:hAnsi="Times New Roman" w:cs="Times New Roman"/>
          <w:sz w:val="24"/>
        </w:rPr>
        <w:t>Frequência das reuniões: semanal;</w:t>
      </w:r>
    </w:p>
    <w:p w:rsidR="00565958" w:rsidRPr="00C455F0" w:rsidRDefault="00565958" w:rsidP="00565958">
      <w:pPr>
        <w:spacing w:line="158" w:lineRule="exact"/>
        <w:rPr>
          <w:rFonts w:ascii="Times New Roman" w:eastAsia="Times New Roman" w:hAnsi="Times New Roman" w:cs="Times New Roman"/>
          <w:sz w:val="24"/>
        </w:rPr>
      </w:pPr>
    </w:p>
    <w:p w:rsidR="00565958" w:rsidRPr="00C455F0" w:rsidRDefault="00565958" w:rsidP="00565958">
      <w:pPr>
        <w:numPr>
          <w:ilvl w:val="0"/>
          <w:numId w:val="6"/>
        </w:numPr>
        <w:tabs>
          <w:tab w:val="left" w:pos="480"/>
        </w:tabs>
        <w:spacing w:after="0" w:line="0" w:lineRule="atLeast"/>
        <w:ind w:left="480" w:hanging="259"/>
        <w:rPr>
          <w:rFonts w:ascii="Times New Roman" w:eastAsia="Times New Roman" w:hAnsi="Times New Roman" w:cs="Times New Roman"/>
          <w:sz w:val="24"/>
        </w:rPr>
      </w:pPr>
      <w:r w:rsidRPr="00C455F0">
        <w:rPr>
          <w:rFonts w:ascii="Times New Roman" w:eastAsia="Times New Roman" w:hAnsi="Times New Roman" w:cs="Times New Roman"/>
          <w:sz w:val="24"/>
        </w:rPr>
        <w:t>Duração média das reuniões: 120 minutos;</w:t>
      </w:r>
    </w:p>
    <w:p w:rsidR="00565958" w:rsidRPr="00C455F0" w:rsidRDefault="00565958" w:rsidP="00565958">
      <w:pPr>
        <w:spacing w:line="158" w:lineRule="exact"/>
        <w:rPr>
          <w:rFonts w:ascii="Times New Roman" w:eastAsia="Times New Roman" w:hAnsi="Times New Roman" w:cs="Times New Roman"/>
          <w:sz w:val="24"/>
        </w:rPr>
      </w:pPr>
    </w:p>
    <w:p w:rsidR="00565958" w:rsidRPr="00C455F0" w:rsidRDefault="00565958" w:rsidP="00565958">
      <w:pPr>
        <w:numPr>
          <w:ilvl w:val="0"/>
          <w:numId w:val="6"/>
        </w:numPr>
        <w:tabs>
          <w:tab w:val="left" w:pos="460"/>
        </w:tabs>
        <w:spacing w:after="0" w:line="0" w:lineRule="atLeast"/>
        <w:ind w:left="460" w:hanging="239"/>
        <w:rPr>
          <w:rFonts w:ascii="Times New Roman" w:eastAsia="Times New Roman" w:hAnsi="Times New Roman" w:cs="Times New Roman"/>
          <w:sz w:val="24"/>
        </w:rPr>
      </w:pPr>
      <w:r w:rsidRPr="00C455F0">
        <w:rPr>
          <w:rFonts w:ascii="Times New Roman" w:eastAsia="Times New Roman" w:hAnsi="Times New Roman" w:cs="Times New Roman"/>
          <w:sz w:val="24"/>
        </w:rPr>
        <w:t>Número médio de projetos avaliados por reunião: 5;</w:t>
      </w:r>
    </w:p>
    <w:p w:rsidR="00565958" w:rsidRPr="00C455F0" w:rsidRDefault="00565958" w:rsidP="00565958">
      <w:pPr>
        <w:spacing w:line="161" w:lineRule="exact"/>
        <w:rPr>
          <w:rFonts w:ascii="Times New Roman" w:eastAsia="Times New Roman" w:hAnsi="Times New Roman" w:cs="Times New Roman"/>
          <w:sz w:val="24"/>
        </w:rPr>
      </w:pPr>
    </w:p>
    <w:p w:rsidR="00565958" w:rsidRPr="00C455F0" w:rsidRDefault="00565958" w:rsidP="00565958">
      <w:pPr>
        <w:numPr>
          <w:ilvl w:val="0"/>
          <w:numId w:val="6"/>
        </w:numPr>
        <w:tabs>
          <w:tab w:val="left" w:pos="480"/>
        </w:tabs>
        <w:spacing w:after="0" w:line="0" w:lineRule="atLeast"/>
        <w:ind w:left="480" w:hanging="259"/>
        <w:rPr>
          <w:rFonts w:ascii="Times New Roman" w:eastAsia="Times New Roman" w:hAnsi="Times New Roman" w:cs="Times New Roman"/>
          <w:sz w:val="24"/>
        </w:rPr>
      </w:pPr>
      <w:r w:rsidRPr="00C455F0">
        <w:rPr>
          <w:rFonts w:ascii="Times New Roman" w:eastAsia="Times New Roman" w:hAnsi="Times New Roman" w:cs="Times New Roman"/>
          <w:sz w:val="24"/>
        </w:rPr>
        <w:t>Número médio de membros do colegiado presentes por Reunião: 10;</w:t>
      </w:r>
    </w:p>
    <w:p w:rsidR="00565958" w:rsidRPr="00C455F0" w:rsidRDefault="00565958" w:rsidP="00565958">
      <w:pPr>
        <w:spacing w:line="158" w:lineRule="exact"/>
        <w:rPr>
          <w:rFonts w:ascii="Times New Roman" w:eastAsia="Times New Roman" w:hAnsi="Times New Roman" w:cs="Times New Roman"/>
          <w:sz w:val="24"/>
        </w:rPr>
      </w:pPr>
    </w:p>
    <w:p w:rsidR="00565958" w:rsidRPr="00C455F0" w:rsidRDefault="00565958" w:rsidP="00565958">
      <w:pPr>
        <w:numPr>
          <w:ilvl w:val="0"/>
          <w:numId w:val="6"/>
        </w:numPr>
        <w:tabs>
          <w:tab w:val="left" w:pos="460"/>
        </w:tabs>
        <w:spacing w:after="0" w:line="0" w:lineRule="atLeast"/>
        <w:ind w:left="460" w:hanging="239"/>
        <w:rPr>
          <w:rFonts w:ascii="Times New Roman" w:eastAsia="Times New Roman" w:hAnsi="Times New Roman" w:cs="Times New Roman"/>
          <w:sz w:val="24"/>
        </w:rPr>
      </w:pPr>
      <w:r w:rsidRPr="00C455F0">
        <w:rPr>
          <w:rFonts w:ascii="Times New Roman" w:eastAsia="Times New Roman" w:hAnsi="Times New Roman" w:cs="Times New Roman"/>
          <w:sz w:val="24"/>
        </w:rPr>
        <w:t>Porcentagem de membros presentes em cada reunião: 85%.</w:t>
      </w:r>
    </w:p>
    <w:p w:rsidR="00565958" w:rsidRPr="00C455F0" w:rsidRDefault="00565958" w:rsidP="00565958">
      <w:pPr>
        <w:spacing w:line="281" w:lineRule="exact"/>
        <w:rPr>
          <w:rFonts w:ascii="Times New Roman" w:eastAsia="Times New Roman" w:hAnsi="Times New Roman" w:cs="Times New Roman"/>
        </w:rPr>
      </w:pPr>
    </w:p>
    <w:p w:rsidR="00565958" w:rsidRPr="00C455F0" w:rsidRDefault="00565958" w:rsidP="00565958">
      <w:pPr>
        <w:spacing w:line="0" w:lineRule="atLeast"/>
        <w:ind w:left="220"/>
        <w:rPr>
          <w:rFonts w:ascii="Times New Roman" w:eastAsia="Times New Roman" w:hAnsi="Times New Roman" w:cs="Times New Roman"/>
          <w:b/>
          <w:sz w:val="24"/>
        </w:rPr>
      </w:pPr>
      <w:r w:rsidRPr="00C455F0">
        <w:rPr>
          <w:rFonts w:ascii="Times New Roman" w:eastAsia="Times New Roman" w:hAnsi="Times New Roman" w:cs="Times New Roman"/>
          <w:b/>
          <w:sz w:val="24"/>
        </w:rPr>
        <w:lastRenderedPageBreak/>
        <w:t>1.5 Média de tempo de tramitação de protocolos na Plataforma Brasil.</w:t>
      </w:r>
    </w:p>
    <w:p w:rsidR="00565958" w:rsidRPr="00C455F0" w:rsidRDefault="00565958" w:rsidP="00565958">
      <w:pPr>
        <w:spacing w:line="0" w:lineRule="atLeast"/>
        <w:ind w:left="920"/>
        <w:rPr>
          <w:rFonts w:ascii="Times New Roman" w:eastAsia="Times New Roman" w:hAnsi="Times New Roman" w:cs="Times New Roman"/>
          <w:sz w:val="24"/>
        </w:rPr>
      </w:pPr>
      <w:r w:rsidRPr="00C455F0">
        <w:rPr>
          <w:rFonts w:ascii="Times New Roman" w:eastAsia="Times New Roman" w:hAnsi="Times New Roman" w:cs="Times New Roman"/>
          <w:sz w:val="24"/>
        </w:rPr>
        <w:t>Valor médio= 10,5 dias</w:t>
      </w:r>
    </w:p>
    <w:p w:rsidR="00565958" w:rsidRPr="00C455F0" w:rsidRDefault="00565958" w:rsidP="00565958">
      <w:pPr>
        <w:spacing w:line="0" w:lineRule="atLeast"/>
        <w:ind w:left="120"/>
        <w:rPr>
          <w:rFonts w:ascii="Times New Roman" w:eastAsia="Times New Roman" w:hAnsi="Times New Roman" w:cs="Times New Roman"/>
          <w:b/>
          <w:sz w:val="24"/>
        </w:rPr>
      </w:pPr>
      <w:r w:rsidRPr="00C455F0">
        <w:rPr>
          <w:rFonts w:ascii="Times New Roman" w:eastAsia="Times New Roman" w:hAnsi="Times New Roman" w:cs="Times New Roman"/>
          <w:b/>
          <w:sz w:val="24"/>
        </w:rPr>
        <w:t>2 Estrutura e funcionamento</w:t>
      </w:r>
    </w:p>
    <w:p w:rsidR="00565958" w:rsidRPr="00C455F0" w:rsidRDefault="00565958" w:rsidP="00565958">
      <w:pPr>
        <w:spacing w:line="356" w:lineRule="auto"/>
        <w:ind w:left="220" w:right="560" w:firstLine="240"/>
        <w:jc w:val="both"/>
        <w:rPr>
          <w:rFonts w:ascii="Times New Roman" w:eastAsia="Times New Roman" w:hAnsi="Times New Roman" w:cs="Times New Roman"/>
          <w:sz w:val="24"/>
        </w:rPr>
      </w:pPr>
      <w:r w:rsidRPr="00C455F0">
        <w:rPr>
          <w:rFonts w:ascii="Times New Roman" w:eastAsia="Times New Roman" w:hAnsi="Times New Roman" w:cs="Times New Roman"/>
          <w:sz w:val="24"/>
        </w:rPr>
        <w:t>Durante o primeiro semetre de 2021 não houve alteração na estrutura do CEP. No entanto, em virtude da Pandemia da COVID-19 as atividades administrativas também foram realizadas por meio remoto, onde os atendimentos dos pesquisadores foram realizados via e-mail, telefone e aplicativo de mensagem(watsapp).</w:t>
      </w:r>
    </w:p>
    <w:p w:rsidR="00565958" w:rsidRPr="00C455F0" w:rsidRDefault="00565958" w:rsidP="00565958">
      <w:pPr>
        <w:spacing w:line="0" w:lineRule="atLeast"/>
        <w:ind w:left="220"/>
        <w:rPr>
          <w:rFonts w:ascii="Times New Roman" w:eastAsia="Times New Roman" w:hAnsi="Times New Roman" w:cs="Times New Roman"/>
          <w:b/>
          <w:sz w:val="24"/>
        </w:rPr>
      </w:pPr>
      <w:r w:rsidRPr="00C455F0">
        <w:rPr>
          <w:rFonts w:ascii="Times New Roman" w:eastAsia="Times New Roman" w:hAnsi="Times New Roman" w:cs="Times New Roman"/>
          <w:b/>
          <w:sz w:val="24"/>
        </w:rPr>
        <w:t>2.1 Composição</w:t>
      </w:r>
    </w:p>
    <w:p w:rsidR="00565958" w:rsidRPr="00C455F0" w:rsidRDefault="00565958" w:rsidP="00565958">
      <w:pPr>
        <w:spacing w:line="353" w:lineRule="auto"/>
        <w:ind w:left="220" w:right="560" w:firstLine="708"/>
        <w:jc w:val="both"/>
        <w:rPr>
          <w:rFonts w:ascii="Times New Roman" w:eastAsia="Times New Roman" w:hAnsi="Times New Roman" w:cs="Times New Roman"/>
          <w:sz w:val="24"/>
        </w:rPr>
      </w:pPr>
      <w:r w:rsidRPr="00C455F0">
        <w:rPr>
          <w:rFonts w:ascii="Times New Roman" w:eastAsia="Times New Roman" w:hAnsi="Times New Roman" w:cs="Times New Roman"/>
          <w:sz w:val="24"/>
        </w:rPr>
        <w:t>A composição do Colegiado do CEP/UNIRG é multidisciplinar, interdisciplinar e transdisciplinar, conta com a colaboração de professores de diversas áreas, sobretudo da área da saúde.</w:t>
      </w:r>
    </w:p>
    <w:p w:rsidR="00565958" w:rsidRPr="00C455F0" w:rsidRDefault="00565958" w:rsidP="00565958">
      <w:pPr>
        <w:spacing w:line="30" w:lineRule="exact"/>
        <w:rPr>
          <w:rFonts w:ascii="Times New Roman" w:eastAsia="Times New Roman" w:hAnsi="Times New Roman" w:cs="Times New Roman"/>
        </w:rPr>
      </w:pPr>
    </w:p>
    <w:p w:rsidR="00565958" w:rsidRPr="00C455F0" w:rsidRDefault="00565958" w:rsidP="00565958">
      <w:pPr>
        <w:numPr>
          <w:ilvl w:val="0"/>
          <w:numId w:val="7"/>
        </w:numPr>
        <w:tabs>
          <w:tab w:val="left" w:pos="460"/>
        </w:tabs>
        <w:spacing w:after="0" w:line="0" w:lineRule="atLeast"/>
        <w:ind w:left="460" w:hanging="239"/>
        <w:rPr>
          <w:rFonts w:ascii="Times New Roman" w:eastAsia="Times New Roman" w:hAnsi="Times New Roman" w:cs="Times New Roman"/>
          <w:sz w:val="24"/>
        </w:rPr>
      </w:pPr>
      <w:r w:rsidRPr="00C455F0">
        <w:rPr>
          <w:rFonts w:ascii="Times New Roman" w:eastAsia="Times New Roman" w:hAnsi="Times New Roman" w:cs="Times New Roman"/>
          <w:sz w:val="24"/>
        </w:rPr>
        <w:t>Número de membros do Colegiado: 10</w:t>
      </w:r>
    </w:p>
    <w:p w:rsidR="00565958" w:rsidRPr="00C455F0" w:rsidRDefault="00565958" w:rsidP="00565958">
      <w:pPr>
        <w:spacing w:line="171" w:lineRule="exact"/>
        <w:rPr>
          <w:rFonts w:ascii="Times New Roman" w:eastAsia="Times New Roman" w:hAnsi="Times New Roman" w:cs="Times New Roman"/>
          <w:sz w:val="24"/>
        </w:rPr>
      </w:pPr>
    </w:p>
    <w:p w:rsidR="00565958" w:rsidRPr="00C455F0" w:rsidRDefault="00565958" w:rsidP="00565958">
      <w:pPr>
        <w:numPr>
          <w:ilvl w:val="0"/>
          <w:numId w:val="7"/>
        </w:numPr>
        <w:tabs>
          <w:tab w:val="left" w:pos="513"/>
        </w:tabs>
        <w:spacing w:after="0" w:line="354" w:lineRule="auto"/>
        <w:ind w:left="220" w:right="560" w:firstLine="1"/>
        <w:jc w:val="both"/>
        <w:rPr>
          <w:rFonts w:ascii="Times New Roman" w:eastAsia="Times New Roman" w:hAnsi="Times New Roman" w:cs="Times New Roman"/>
          <w:sz w:val="24"/>
        </w:rPr>
      </w:pPr>
      <w:r w:rsidRPr="00C455F0">
        <w:rPr>
          <w:rFonts w:ascii="Times New Roman" w:eastAsia="Times New Roman" w:hAnsi="Times New Roman" w:cs="Times New Roman"/>
          <w:sz w:val="24"/>
        </w:rPr>
        <w:t>Distribuição dos membros de acordo com área: Medicina (22%), Contabeis (11%), Computação (11%), Engenharia Civil (11%), Fisioterapia (11%), Odontologia (11%), Pedagogia (11%) e Psicologia (11%).</w:t>
      </w:r>
    </w:p>
    <w:p w:rsidR="00565958" w:rsidRPr="00C455F0" w:rsidRDefault="00565958" w:rsidP="00565958">
      <w:pPr>
        <w:spacing w:line="31" w:lineRule="exact"/>
        <w:rPr>
          <w:rFonts w:ascii="Times New Roman" w:eastAsia="Times New Roman" w:hAnsi="Times New Roman" w:cs="Times New Roman"/>
          <w:sz w:val="24"/>
        </w:rPr>
      </w:pPr>
    </w:p>
    <w:p w:rsidR="00565958" w:rsidRPr="00C455F0" w:rsidRDefault="00565958" w:rsidP="00565958">
      <w:pPr>
        <w:numPr>
          <w:ilvl w:val="0"/>
          <w:numId w:val="7"/>
        </w:numPr>
        <w:tabs>
          <w:tab w:val="left" w:pos="460"/>
        </w:tabs>
        <w:spacing w:after="0" w:line="0" w:lineRule="atLeast"/>
        <w:ind w:left="460" w:hanging="239"/>
        <w:rPr>
          <w:rFonts w:ascii="Times New Roman" w:eastAsia="Times New Roman" w:hAnsi="Times New Roman" w:cs="Times New Roman"/>
          <w:sz w:val="24"/>
        </w:rPr>
      </w:pPr>
      <w:r w:rsidRPr="00C455F0">
        <w:rPr>
          <w:rFonts w:ascii="Times New Roman" w:eastAsia="Times New Roman" w:hAnsi="Times New Roman" w:cs="Times New Roman"/>
          <w:sz w:val="24"/>
        </w:rPr>
        <w:t>Distribuição dos membros de acordo com o sexo: feminino (50%), masculino (50%).</w:t>
      </w:r>
    </w:p>
    <w:p w:rsidR="00565958" w:rsidRPr="00C455F0" w:rsidRDefault="00565958" w:rsidP="00565958">
      <w:pPr>
        <w:spacing w:line="170" w:lineRule="exact"/>
        <w:rPr>
          <w:rFonts w:ascii="Times New Roman" w:eastAsia="Times New Roman" w:hAnsi="Times New Roman" w:cs="Times New Roman"/>
          <w:sz w:val="24"/>
        </w:rPr>
      </w:pPr>
    </w:p>
    <w:p w:rsidR="00565958" w:rsidRPr="00C455F0" w:rsidRDefault="00565958" w:rsidP="00565958">
      <w:pPr>
        <w:numPr>
          <w:ilvl w:val="0"/>
          <w:numId w:val="7"/>
        </w:numPr>
        <w:tabs>
          <w:tab w:val="left" w:pos="563"/>
        </w:tabs>
        <w:spacing w:after="0" w:line="348" w:lineRule="auto"/>
        <w:ind w:left="220" w:right="560" w:firstLine="1"/>
        <w:rPr>
          <w:rFonts w:ascii="Times New Roman" w:eastAsia="Times New Roman" w:hAnsi="Times New Roman" w:cs="Times New Roman"/>
          <w:sz w:val="24"/>
        </w:rPr>
      </w:pPr>
      <w:r w:rsidRPr="00C455F0">
        <w:rPr>
          <w:rFonts w:ascii="Times New Roman" w:eastAsia="Times New Roman" w:hAnsi="Times New Roman" w:cs="Times New Roman"/>
          <w:sz w:val="24"/>
        </w:rPr>
        <w:t>Número de Representantes dos Usuários: 01 do sexo masculino, indicado pelo Conselho Municipal de Saúde.</w:t>
      </w:r>
    </w:p>
    <w:p w:rsidR="00565958" w:rsidRPr="00C455F0" w:rsidRDefault="00565958" w:rsidP="00565958">
      <w:pPr>
        <w:numPr>
          <w:ilvl w:val="0"/>
          <w:numId w:val="7"/>
        </w:numPr>
        <w:tabs>
          <w:tab w:val="left" w:pos="460"/>
        </w:tabs>
        <w:spacing w:after="0" w:line="0" w:lineRule="atLeast"/>
        <w:ind w:left="460" w:hanging="239"/>
        <w:rPr>
          <w:rFonts w:ascii="Times New Roman" w:eastAsia="Times New Roman" w:hAnsi="Times New Roman" w:cs="Times New Roman"/>
          <w:sz w:val="24"/>
        </w:rPr>
      </w:pPr>
      <w:r w:rsidRPr="00C455F0">
        <w:rPr>
          <w:rFonts w:ascii="Times New Roman" w:eastAsia="Times New Roman" w:hAnsi="Times New Roman" w:cs="Times New Roman"/>
          <w:sz w:val="24"/>
        </w:rPr>
        <w:t>Número de Coordenadores: 02</w:t>
      </w:r>
    </w:p>
    <w:p w:rsidR="00565958" w:rsidRPr="00C455F0" w:rsidRDefault="00565958" w:rsidP="00565958">
      <w:pPr>
        <w:spacing w:line="200" w:lineRule="exact"/>
        <w:rPr>
          <w:rFonts w:ascii="Times New Roman" w:eastAsia="Times New Roman" w:hAnsi="Times New Roman" w:cs="Times New Roman"/>
        </w:rPr>
      </w:pPr>
    </w:p>
    <w:p w:rsidR="00565958" w:rsidRPr="00C455F0" w:rsidRDefault="00565958" w:rsidP="00565958">
      <w:pPr>
        <w:spacing w:line="0" w:lineRule="atLeast"/>
        <w:rPr>
          <w:rFonts w:ascii="Times New Roman" w:eastAsia="Times New Roman" w:hAnsi="Times New Roman" w:cs="Times New Roman"/>
          <w:b/>
          <w:sz w:val="24"/>
        </w:rPr>
      </w:pPr>
      <w:r w:rsidRPr="00C455F0">
        <w:rPr>
          <w:rFonts w:ascii="Times New Roman" w:eastAsia="Times New Roman" w:hAnsi="Times New Roman" w:cs="Times New Roman"/>
          <w:b/>
          <w:sz w:val="24"/>
        </w:rPr>
        <w:t>2.2 Horário definido para o funcionamento da secretaria telefone para contato, sala.</w:t>
      </w:r>
    </w:p>
    <w:p w:rsidR="00565958" w:rsidRPr="00C455F0" w:rsidRDefault="00565958" w:rsidP="00565958">
      <w:pPr>
        <w:spacing w:line="0" w:lineRule="atLeast"/>
        <w:ind w:left="920"/>
        <w:rPr>
          <w:rFonts w:ascii="Times New Roman" w:eastAsia="Times New Roman" w:hAnsi="Times New Roman" w:cs="Times New Roman"/>
          <w:sz w:val="24"/>
        </w:rPr>
      </w:pPr>
      <w:r w:rsidRPr="00C455F0">
        <w:rPr>
          <w:rFonts w:ascii="Times New Roman" w:eastAsia="Times New Roman" w:hAnsi="Times New Roman" w:cs="Times New Roman"/>
          <w:sz w:val="24"/>
        </w:rPr>
        <w:t>Descrição das condições de funcionamento do CEP:</w:t>
      </w:r>
    </w:p>
    <w:p w:rsidR="00565958" w:rsidRPr="00C455F0" w:rsidRDefault="00565958" w:rsidP="00565958">
      <w:pPr>
        <w:spacing w:line="0" w:lineRule="atLeast"/>
        <w:ind w:left="460"/>
        <w:rPr>
          <w:rFonts w:ascii="Times New Roman" w:eastAsia="Times New Roman" w:hAnsi="Times New Roman" w:cs="Times New Roman"/>
          <w:sz w:val="23"/>
        </w:rPr>
      </w:pPr>
      <w:r w:rsidRPr="00C455F0">
        <w:rPr>
          <w:rFonts w:ascii="Times New Roman" w:eastAsia="Times New Roman" w:hAnsi="Times New Roman" w:cs="Times New Roman"/>
          <w:sz w:val="23"/>
        </w:rPr>
        <w:t>O Comitê de Ética em Pesquisa da UnirG possui uma sala na Av. Rio de Janeiro Nº 1.585</w:t>
      </w:r>
    </w:p>
    <w:p w:rsidR="00565958" w:rsidRPr="00C455F0" w:rsidRDefault="00565958" w:rsidP="00565958">
      <w:pPr>
        <w:spacing w:line="358" w:lineRule="auto"/>
        <w:ind w:left="220" w:right="139"/>
        <w:jc w:val="both"/>
        <w:rPr>
          <w:rFonts w:ascii="Times New Roman" w:eastAsia="Times New Roman" w:hAnsi="Times New Roman" w:cs="Times New Roman"/>
          <w:sz w:val="24"/>
        </w:rPr>
      </w:pPr>
      <w:r w:rsidRPr="00C455F0">
        <w:rPr>
          <w:rFonts w:ascii="Times New Roman" w:eastAsia="Times New Roman" w:hAnsi="Times New Roman" w:cs="Times New Roman"/>
          <w:sz w:val="24"/>
        </w:rPr>
        <w:t xml:space="preserve">– Centro, para uso exclusivo do CEP. Funciona de segunda à sexta–feira, das 13hs às 18 horas. Telefone (63) 3612–7645. E-mail: </w:t>
      </w:r>
      <w:hyperlink r:id="rId18" w:history="1">
        <w:r w:rsidRPr="00C455F0">
          <w:rPr>
            <w:rFonts w:ascii="Times New Roman" w:eastAsia="Times New Roman" w:hAnsi="Times New Roman" w:cs="Times New Roman"/>
            <w:sz w:val="24"/>
          </w:rPr>
          <w:t xml:space="preserve">cep@unirg.edu.br. </w:t>
        </w:r>
      </w:hyperlink>
      <w:r w:rsidRPr="00C455F0">
        <w:rPr>
          <w:rFonts w:ascii="Times New Roman" w:eastAsia="Times New Roman" w:hAnsi="Times New Roman" w:cs="Times New Roman"/>
          <w:sz w:val="24"/>
        </w:rPr>
        <w:t>Conforme citado anteriormente a partir do dia 23/03/2020 em virtude da Pandemia da COVID-19 as atividades administrativas também foram realizadas por meio remoto, onde os atendimentos dos pesquisadores foram realizados via e-mail, telefone e aplicativo de mensagem(watsapp).</w:t>
      </w:r>
    </w:p>
    <w:p w:rsidR="00565958" w:rsidRPr="00C455F0" w:rsidRDefault="00565958" w:rsidP="00565958">
      <w:pPr>
        <w:spacing w:line="36" w:lineRule="exact"/>
        <w:rPr>
          <w:rFonts w:ascii="Times New Roman" w:eastAsia="Times New Roman" w:hAnsi="Times New Roman" w:cs="Times New Roman"/>
          <w:sz w:val="24"/>
        </w:rPr>
      </w:pPr>
    </w:p>
    <w:p w:rsidR="00565958" w:rsidRPr="00C455F0" w:rsidRDefault="00565958" w:rsidP="00565958">
      <w:pPr>
        <w:spacing w:line="356" w:lineRule="auto"/>
        <w:ind w:left="220" w:right="139" w:firstLine="708"/>
        <w:jc w:val="both"/>
        <w:rPr>
          <w:rFonts w:ascii="Times New Roman" w:eastAsia="Times New Roman" w:hAnsi="Times New Roman" w:cs="Times New Roman"/>
          <w:sz w:val="24"/>
        </w:rPr>
      </w:pPr>
      <w:r w:rsidRPr="00C455F0">
        <w:rPr>
          <w:rFonts w:ascii="Times New Roman" w:eastAsia="Times New Roman" w:hAnsi="Times New Roman" w:cs="Times New Roman"/>
          <w:sz w:val="24"/>
        </w:rPr>
        <w:t>Todo o material de consumo do CEP/UNIRG (papel, toner de impressora, caneta, etc.), assim como o seu funcionário, é de responsabilidade da Universidade de Gurupi, cedido exclusivamente para o funcionamento do CEP. O seguinte mobiliário pode ser encontrado na sala exclusiva do Comitê:</w:t>
      </w:r>
    </w:p>
    <w:p w:rsidR="00565958" w:rsidRPr="00C455F0" w:rsidRDefault="00565958" w:rsidP="00565958">
      <w:pPr>
        <w:spacing w:line="365" w:lineRule="auto"/>
        <w:ind w:left="920" w:right="1559"/>
        <w:rPr>
          <w:rFonts w:ascii="Times New Roman" w:eastAsia="Times New Roman" w:hAnsi="Times New Roman" w:cs="Times New Roman"/>
          <w:sz w:val="24"/>
        </w:rPr>
      </w:pPr>
      <w:r w:rsidRPr="00C455F0">
        <w:rPr>
          <w:rFonts w:ascii="Times New Roman" w:eastAsia="Times New Roman" w:hAnsi="Times New Roman" w:cs="Times New Roman"/>
          <w:sz w:val="24"/>
        </w:rPr>
        <w:lastRenderedPageBreak/>
        <w:t>Uma mesa ergonômica, com gavetas e chave, para uso do secretário; Um microcomputador, com acesso à internet banda larga;</w:t>
      </w:r>
    </w:p>
    <w:p w:rsidR="00565958" w:rsidRPr="00C455F0" w:rsidRDefault="00565958" w:rsidP="00565958">
      <w:pPr>
        <w:spacing w:line="372" w:lineRule="auto"/>
        <w:ind w:left="920" w:right="4759"/>
        <w:rPr>
          <w:rFonts w:ascii="Times New Roman" w:eastAsia="Times New Roman" w:hAnsi="Times New Roman" w:cs="Times New Roman"/>
          <w:sz w:val="24"/>
        </w:rPr>
      </w:pPr>
      <w:r w:rsidRPr="00C455F0">
        <w:rPr>
          <w:rFonts w:ascii="Times New Roman" w:eastAsia="Times New Roman" w:hAnsi="Times New Roman" w:cs="Times New Roman"/>
          <w:sz w:val="24"/>
        </w:rPr>
        <w:t>Dois armários de ferro, com chave; Um mural para uso do CEP; Mesa de reunião;</w:t>
      </w:r>
    </w:p>
    <w:p w:rsidR="00565958" w:rsidRPr="00C455F0" w:rsidRDefault="00565958" w:rsidP="00565958">
      <w:pPr>
        <w:spacing w:line="365" w:lineRule="auto"/>
        <w:ind w:left="920" w:right="5779"/>
        <w:jc w:val="both"/>
        <w:rPr>
          <w:rFonts w:ascii="Times New Roman" w:eastAsia="Times New Roman" w:hAnsi="Times New Roman" w:cs="Times New Roman"/>
          <w:sz w:val="24"/>
        </w:rPr>
      </w:pPr>
      <w:r w:rsidRPr="00C455F0">
        <w:rPr>
          <w:rFonts w:ascii="Times New Roman" w:eastAsia="Times New Roman" w:hAnsi="Times New Roman" w:cs="Times New Roman"/>
          <w:sz w:val="24"/>
        </w:rPr>
        <w:t>Um aparelho telefônico; Ar condicionado central.</w:t>
      </w:r>
    </w:p>
    <w:p w:rsidR="00565958" w:rsidRPr="00C455F0" w:rsidRDefault="00565958" w:rsidP="00565958">
      <w:pPr>
        <w:spacing w:line="353" w:lineRule="auto"/>
        <w:ind w:left="220" w:right="139" w:firstLine="708"/>
        <w:jc w:val="both"/>
        <w:rPr>
          <w:rFonts w:ascii="Times New Roman" w:eastAsia="Times New Roman" w:hAnsi="Times New Roman" w:cs="Times New Roman"/>
          <w:sz w:val="24"/>
        </w:rPr>
      </w:pPr>
      <w:r w:rsidRPr="00C455F0">
        <w:rPr>
          <w:rFonts w:ascii="Times New Roman" w:eastAsia="Times New Roman" w:hAnsi="Times New Roman" w:cs="Times New Roman"/>
          <w:sz w:val="24"/>
        </w:rPr>
        <w:t>Conforme Carta Circular n. 7/2020-CONEP/SECNS/MS em virtude da pandemia da COVIS-19 as reuniões do comitê a partir do dia 23/03/2020 foram realizadas de forma remota através do aplicativo google meet.</w:t>
      </w:r>
    </w:p>
    <w:p w:rsidR="00565958" w:rsidRPr="00C455F0" w:rsidRDefault="00565958" w:rsidP="00565958">
      <w:pPr>
        <w:tabs>
          <w:tab w:val="left" w:pos="3580"/>
        </w:tabs>
        <w:spacing w:line="0" w:lineRule="atLeast"/>
        <w:ind w:left="220"/>
        <w:rPr>
          <w:rFonts w:ascii="Times New Roman" w:eastAsia="Times New Roman" w:hAnsi="Times New Roman" w:cs="Times New Roman"/>
          <w:b/>
          <w:sz w:val="23"/>
        </w:rPr>
      </w:pPr>
      <w:r w:rsidRPr="00C455F0">
        <w:rPr>
          <w:rFonts w:ascii="Times New Roman" w:eastAsia="Times New Roman" w:hAnsi="Times New Roman" w:cs="Times New Roman"/>
          <w:b/>
          <w:sz w:val="24"/>
        </w:rPr>
        <w:t>2.3 Pontos positivos e negativos</w:t>
      </w:r>
      <w:r w:rsidRPr="00C455F0">
        <w:rPr>
          <w:rFonts w:ascii="Times New Roman" w:eastAsia="Times New Roman" w:hAnsi="Times New Roman" w:cs="Times New Roman"/>
        </w:rPr>
        <w:tab/>
      </w:r>
      <w:r w:rsidRPr="00C455F0">
        <w:rPr>
          <w:rFonts w:ascii="Times New Roman" w:eastAsia="Times New Roman" w:hAnsi="Times New Roman" w:cs="Times New Roman"/>
          <w:b/>
          <w:sz w:val="23"/>
        </w:rPr>
        <w:t>das reuniões por meio remoto</w:t>
      </w:r>
    </w:p>
    <w:p w:rsidR="00565958" w:rsidRPr="00C455F0" w:rsidRDefault="00565958" w:rsidP="00565958">
      <w:pPr>
        <w:spacing w:line="0" w:lineRule="atLeast"/>
        <w:ind w:left="980"/>
        <w:rPr>
          <w:rFonts w:ascii="Times New Roman" w:eastAsia="Times New Roman" w:hAnsi="Times New Roman" w:cs="Times New Roman"/>
          <w:sz w:val="23"/>
        </w:rPr>
      </w:pPr>
      <w:r w:rsidRPr="00C455F0">
        <w:rPr>
          <w:rFonts w:ascii="Times New Roman" w:eastAsia="Times New Roman" w:hAnsi="Times New Roman" w:cs="Times New Roman"/>
          <w:sz w:val="23"/>
        </w:rPr>
        <w:t>Em relação às reuniões por meio remoto seguindo as diretrizes da Carta Circular n.</w:t>
      </w:r>
    </w:p>
    <w:p w:rsidR="00565958" w:rsidRPr="00C455F0" w:rsidRDefault="00565958" w:rsidP="00565958">
      <w:pPr>
        <w:spacing w:line="0" w:lineRule="atLeast"/>
        <w:ind w:left="220"/>
        <w:rPr>
          <w:rFonts w:ascii="Times New Roman" w:eastAsia="Times New Roman" w:hAnsi="Times New Roman" w:cs="Times New Roman"/>
          <w:sz w:val="24"/>
        </w:rPr>
      </w:pPr>
      <w:r w:rsidRPr="00C455F0">
        <w:rPr>
          <w:rFonts w:ascii="Times New Roman" w:eastAsia="Times New Roman" w:hAnsi="Times New Roman" w:cs="Times New Roman"/>
          <w:sz w:val="24"/>
        </w:rPr>
        <w:t>7/2020-CONEP/SECNS/MS este comitê elencou:</w:t>
      </w:r>
    </w:p>
    <w:p w:rsidR="00565958" w:rsidRPr="00C455F0" w:rsidRDefault="00565958" w:rsidP="00565958">
      <w:pPr>
        <w:numPr>
          <w:ilvl w:val="0"/>
          <w:numId w:val="8"/>
        </w:numPr>
        <w:tabs>
          <w:tab w:val="left" w:pos="354"/>
        </w:tabs>
        <w:spacing w:after="0" w:line="356" w:lineRule="auto"/>
        <w:ind w:left="220" w:right="139" w:firstLine="1"/>
        <w:jc w:val="both"/>
        <w:rPr>
          <w:rFonts w:ascii="Times New Roman" w:eastAsia="Times New Roman" w:hAnsi="Times New Roman" w:cs="Times New Roman"/>
          <w:sz w:val="24"/>
        </w:rPr>
      </w:pPr>
      <w:r w:rsidRPr="00C455F0">
        <w:rPr>
          <w:rFonts w:ascii="Times New Roman" w:eastAsia="Times New Roman" w:hAnsi="Times New Roman" w:cs="Times New Roman"/>
          <w:b/>
          <w:sz w:val="24"/>
        </w:rPr>
        <w:t>Pontos negativos:</w:t>
      </w:r>
      <w:r w:rsidRPr="00C455F0">
        <w:rPr>
          <w:rFonts w:ascii="Times New Roman" w:eastAsia="Times New Roman" w:hAnsi="Times New Roman" w:cs="Times New Roman"/>
          <w:sz w:val="24"/>
        </w:rPr>
        <w:t xml:space="preserve"> Dizem respeito a conexão da internet ruim, travando as vezes e caindo outras; de certa maneira as discussões acabam não sendo tão profundas como as presenciais. O segundo semestre foi bem melhor tendo em vista que os membros já estavam adaptados com as ferramentas digitais.</w:t>
      </w:r>
    </w:p>
    <w:p w:rsidR="00565958" w:rsidRPr="00C455F0" w:rsidRDefault="00565958" w:rsidP="00565958">
      <w:pPr>
        <w:spacing w:line="149" w:lineRule="exact"/>
        <w:rPr>
          <w:rFonts w:ascii="Times New Roman" w:eastAsia="Times New Roman" w:hAnsi="Times New Roman" w:cs="Times New Roman"/>
        </w:rPr>
      </w:pPr>
    </w:p>
    <w:p w:rsidR="00565958" w:rsidRPr="00C455F0" w:rsidRDefault="00565958" w:rsidP="00565958">
      <w:pPr>
        <w:spacing w:line="356" w:lineRule="auto"/>
        <w:ind w:left="940" w:right="840"/>
        <w:jc w:val="both"/>
        <w:rPr>
          <w:rFonts w:ascii="Times New Roman" w:eastAsia="Times New Roman" w:hAnsi="Times New Roman" w:cs="Times New Roman"/>
          <w:sz w:val="24"/>
        </w:rPr>
      </w:pPr>
      <w:r w:rsidRPr="00C455F0">
        <w:rPr>
          <w:rFonts w:ascii="Times New Roman" w:eastAsia="Times New Roman" w:hAnsi="Times New Roman" w:cs="Times New Roman"/>
          <w:b/>
          <w:sz w:val="24"/>
        </w:rPr>
        <w:t>-Pontos positivos:</w:t>
      </w:r>
      <w:r w:rsidRPr="00C455F0">
        <w:rPr>
          <w:rFonts w:ascii="Times New Roman" w:eastAsia="Times New Roman" w:hAnsi="Times New Roman" w:cs="Times New Roman"/>
          <w:sz w:val="24"/>
        </w:rPr>
        <w:t xml:space="preserve"> Poupa tempo com deslocamentos para os locais das reuniões, facilita a participação nas reuniões, o novo momento que impos as atividades à distãncia contribuiu para o aumento do número de oficinas de qualificação que o comitê de ética ministrou. Segundo os docentes participantes, esse fato contribuiu para a participação dos mesmos.</w:t>
      </w:r>
    </w:p>
    <w:p w:rsidR="00565958" w:rsidRPr="00C455F0" w:rsidRDefault="00565958" w:rsidP="00565958">
      <w:pPr>
        <w:spacing w:line="0" w:lineRule="atLeast"/>
        <w:ind w:left="940"/>
        <w:rPr>
          <w:rFonts w:ascii="Times New Roman" w:eastAsia="Times New Roman" w:hAnsi="Times New Roman" w:cs="Times New Roman"/>
          <w:b/>
          <w:sz w:val="24"/>
        </w:rPr>
      </w:pPr>
      <w:r w:rsidRPr="00C455F0">
        <w:rPr>
          <w:rFonts w:ascii="Times New Roman" w:eastAsia="Times New Roman" w:hAnsi="Times New Roman" w:cs="Times New Roman"/>
          <w:b/>
          <w:sz w:val="24"/>
        </w:rPr>
        <w:t>2.4 Atividades educativas do CEP</w:t>
      </w:r>
    </w:p>
    <w:p w:rsidR="00565958" w:rsidRPr="00C455F0" w:rsidRDefault="00565958" w:rsidP="0081678A">
      <w:pPr>
        <w:spacing w:line="348" w:lineRule="auto"/>
        <w:ind w:left="720" w:right="1020" w:firstLine="221"/>
        <w:rPr>
          <w:rFonts w:ascii="Times New Roman" w:eastAsia="Times New Roman" w:hAnsi="Times New Roman" w:cs="Times New Roman"/>
        </w:rPr>
      </w:pPr>
      <w:r w:rsidRPr="00C455F0">
        <w:rPr>
          <w:rFonts w:ascii="Times New Roman" w:eastAsia="Times New Roman" w:hAnsi="Times New Roman" w:cs="Times New Roman"/>
          <w:sz w:val="24"/>
        </w:rPr>
        <w:t>O Comitê de Ética em Pesquisa com Seres Humanos da Universidade de Gurupi realizou oficinas de qualificação para a comunidade acadêmica conforme a seguir:</w:t>
      </w:r>
    </w:p>
    <w:tbl>
      <w:tblPr>
        <w:tblW w:w="0" w:type="auto"/>
        <w:tblInd w:w="10" w:type="dxa"/>
        <w:tblLayout w:type="fixed"/>
        <w:tblCellMar>
          <w:left w:w="0" w:type="dxa"/>
          <w:right w:w="0" w:type="dxa"/>
        </w:tblCellMar>
        <w:tblLook w:val="0000" w:firstRow="0" w:lastRow="0" w:firstColumn="0" w:lastColumn="0" w:noHBand="0" w:noVBand="0"/>
      </w:tblPr>
      <w:tblGrid>
        <w:gridCol w:w="3100"/>
        <w:gridCol w:w="2500"/>
        <w:gridCol w:w="2180"/>
        <w:gridCol w:w="2760"/>
      </w:tblGrid>
      <w:tr w:rsidR="00565958" w:rsidRPr="00C455F0" w:rsidTr="00E05095">
        <w:trPr>
          <w:trHeight w:val="439"/>
        </w:trPr>
        <w:tc>
          <w:tcPr>
            <w:tcW w:w="3100" w:type="dxa"/>
            <w:tcBorders>
              <w:top w:val="single" w:sz="8" w:space="0" w:color="auto"/>
              <w:left w:val="single" w:sz="8" w:space="0" w:color="auto"/>
              <w:right w:val="single" w:sz="8" w:space="0" w:color="auto"/>
            </w:tcBorders>
            <w:shd w:val="clear" w:color="auto" w:fill="BFBFBF"/>
            <w:vAlign w:val="bottom"/>
          </w:tcPr>
          <w:p w:rsidR="00565958" w:rsidRPr="00C455F0" w:rsidRDefault="00565958" w:rsidP="00E05095">
            <w:pPr>
              <w:spacing w:line="0" w:lineRule="atLeast"/>
              <w:ind w:right="420"/>
              <w:jc w:val="center"/>
              <w:rPr>
                <w:rFonts w:ascii="Times New Roman" w:eastAsia="Times New Roman" w:hAnsi="Times New Roman" w:cs="Times New Roman"/>
                <w:b/>
                <w:w w:val="99"/>
                <w:sz w:val="24"/>
              </w:rPr>
            </w:pPr>
            <w:r w:rsidRPr="00C455F0">
              <w:rPr>
                <w:rFonts w:ascii="Times New Roman" w:eastAsia="Times New Roman" w:hAnsi="Times New Roman" w:cs="Times New Roman"/>
                <w:b/>
                <w:w w:val="99"/>
                <w:sz w:val="24"/>
              </w:rPr>
              <w:t>TEMA</w:t>
            </w:r>
          </w:p>
        </w:tc>
        <w:tc>
          <w:tcPr>
            <w:tcW w:w="2500" w:type="dxa"/>
            <w:tcBorders>
              <w:top w:val="single" w:sz="8" w:space="0" w:color="auto"/>
              <w:right w:val="single" w:sz="8" w:space="0" w:color="auto"/>
            </w:tcBorders>
            <w:shd w:val="clear" w:color="auto" w:fill="BFBFBF"/>
            <w:vAlign w:val="bottom"/>
          </w:tcPr>
          <w:p w:rsidR="00565958" w:rsidRPr="00C455F0" w:rsidRDefault="00565958" w:rsidP="00E05095">
            <w:pPr>
              <w:spacing w:line="0" w:lineRule="atLeast"/>
              <w:ind w:right="460"/>
              <w:jc w:val="center"/>
              <w:rPr>
                <w:rFonts w:ascii="Times New Roman" w:eastAsia="Times New Roman" w:hAnsi="Times New Roman" w:cs="Times New Roman"/>
                <w:b/>
                <w:w w:val="99"/>
                <w:sz w:val="24"/>
              </w:rPr>
            </w:pPr>
            <w:r w:rsidRPr="00C455F0">
              <w:rPr>
                <w:rFonts w:ascii="Times New Roman" w:eastAsia="Times New Roman" w:hAnsi="Times New Roman" w:cs="Times New Roman"/>
                <w:b/>
                <w:w w:val="99"/>
                <w:sz w:val="24"/>
              </w:rPr>
              <w:t>MINISTRANTE</w:t>
            </w:r>
          </w:p>
        </w:tc>
        <w:tc>
          <w:tcPr>
            <w:tcW w:w="2180" w:type="dxa"/>
            <w:tcBorders>
              <w:top w:val="single" w:sz="8" w:space="0" w:color="auto"/>
              <w:right w:val="single" w:sz="8" w:space="0" w:color="auto"/>
            </w:tcBorders>
            <w:shd w:val="clear" w:color="auto" w:fill="BFBFBF"/>
            <w:vAlign w:val="bottom"/>
          </w:tcPr>
          <w:p w:rsidR="00565958" w:rsidRPr="00C455F0" w:rsidRDefault="00565958" w:rsidP="00E05095">
            <w:pPr>
              <w:spacing w:line="0" w:lineRule="atLeast"/>
              <w:ind w:right="460"/>
              <w:jc w:val="center"/>
              <w:rPr>
                <w:rFonts w:ascii="Times New Roman" w:eastAsia="Times New Roman" w:hAnsi="Times New Roman" w:cs="Times New Roman"/>
                <w:b/>
                <w:w w:val="99"/>
                <w:sz w:val="24"/>
              </w:rPr>
            </w:pPr>
            <w:r w:rsidRPr="00C455F0">
              <w:rPr>
                <w:rFonts w:ascii="Times New Roman" w:eastAsia="Times New Roman" w:hAnsi="Times New Roman" w:cs="Times New Roman"/>
                <w:b/>
                <w:w w:val="99"/>
                <w:sz w:val="24"/>
              </w:rPr>
              <w:t>CURSO</w:t>
            </w:r>
          </w:p>
        </w:tc>
        <w:tc>
          <w:tcPr>
            <w:tcW w:w="2760" w:type="dxa"/>
            <w:tcBorders>
              <w:top w:val="single" w:sz="8" w:space="0" w:color="auto"/>
              <w:right w:val="single" w:sz="8" w:space="0" w:color="auto"/>
            </w:tcBorders>
            <w:shd w:val="clear" w:color="auto" w:fill="BFBFBF"/>
            <w:vAlign w:val="bottom"/>
          </w:tcPr>
          <w:p w:rsidR="00565958" w:rsidRPr="00C455F0" w:rsidRDefault="00565958" w:rsidP="00E05095">
            <w:pPr>
              <w:spacing w:line="0" w:lineRule="atLeast"/>
              <w:ind w:right="460"/>
              <w:jc w:val="center"/>
              <w:rPr>
                <w:rFonts w:ascii="Times New Roman" w:eastAsia="Times New Roman" w:hAnsi="Times New Roman" w:cs="Times New Roman"/>
                <w:b/>
                <w:w w:val="99"/>
                <w:sz w:val="24"/>
              </w:rPr>
            </w:pPr>
            <w:r w:rsidRPr="00C455F0">
              <w:rPr>
                <w:rFonts w:ascii="Times New Roman" w:eastAsia="Times New Roman" w:hAnsi="Times New Roman" w:cs="Times New Roman"/>
                <w:b/>
                <w:w w:val="99"/>
                <w:sz w:val="24"/>
              </w:rPr>
              <w:t>Nº DE</w:t>
            </w:r>
          </w:p>
        </w:tc>
      </w:tr>
      <w:tr w:rsidR="00565958" w:rsidRPr="00C455F0" w:rsidTr="00E05095">
        <w:trPr>
          <w:trHeight w:val="413"/>
        </w:trPr>
        <w:tc>
          <w:tcPr>
            <w:tcW w:w="3100" w:type="dxa"/>
            <w:tcBorders>
              <w:left w:val="single" w:sz="8" w:space="0" w:color="auto"/>
              <w:right w:val="single" w:sz="8" w:space="0" w:color="auto"/>
            </w:tcBorders>
            <w:shd w:val="clear" w:color="auto" w:fill="BFBFBF"/>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2500" w:type="dxa"/>
            <w:tcBorders>
              <w:right w:val="single" w:sz="8" w:space="0" w:color="auto"/>
            </w:tcBorders>
            <w:shd w:val="clear" w:color="auto" w:fill="BFBFBF"/>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2180" w:type="dxa"/>
            <w:tcBorders>
              <w:right w:val="single" w:sz="8" w:space="0" w:color="auto"/>
            </w:tcBorders>
            <w:shd w:val="clear" w:color="auto" w:fill="BFBFBF"/>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2760" w:type="dxa"/>
            <w:tcBorders>
              <w:right w:val="single" w:sz="8" w:space="0" w:color="auto"/>
            </w:tcBorders>
            <w:shd w:val="clear" w:color="auto" w:fill="BFBFBF"/>
            <w:vAlign w:val="bottom"/>
          </w:tcPr>
          <w:p w:rsidR="00565958" w:rsidRPr="00C455F0" w:rsidRDefault="00565958" w:rsidP="00E05095">
            <w:pPr>
              <w:spacing w:line="0" w:lineRule="atLeast"/>
              <w:ind w:right="460"/>
              <w:jc w:val="center"/>
              <w:rPr>
                <w:rFonts w:ascii="Times New Roman" w:eastAsia="Times New Roman" w:hAnsi="Times New Roman" w:cs="Times New Roman"/>
                <w:b/>
                <w:w w:val="99"/>
                <w:sz w:val="24"/>
              </w:rPr>
            </w:pPr>
            <w:r w:rsidRPr="00C455F0">
              <w:rPr>
                <w:rFonts w:ascii="Times New Roman" w:eastAsia="Times New Roman" w:hAnsi="Times New Roman" w:cs="Times New Roman"/>
                <w:b/>
                <w:w w:val="99"/>
                <w:sz w:val="24"/>
              </w:rPr>
              <w:t>PARTICIPANTES</w:t>
            </w:r>
          </w:p>
        </w:tc>
      </w:tr>
      <w:tr w:rsidR="00565958" w:rsidRPr="00C455F0" w:rsidTr="00E05095">
        <w:trPr>
          <w:trHeight w:val="140"/>
        </w:trPr>
        <w:tc>
          <w:tcPr>
            <w:tcW w:w="3100" w:type="dxa"/>
            <w:tcBorders>
              <w:left w:val="single" w:sz="8" w:space="0" w:color="auto"/>
              <w:bottom w:val="single" w:sz="8" w:space="0" w:color="auto"/>
              <w:right w:val="single" w:sz="8" w:space="0" w:color="auto"/>
            </w:tcBorders>
            <w:shd w:val="clear" w:color="auto" w:fill="BFBFBF"/>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2500" w:type="dxa"/>
            <w:tcBorders>
              <w:bottom w:val="single" w:sz="8" w:space="0" w:color="auto"/>
              <w:right w:val="single" w:sz="8" w:space="0" w:color="auto"/>
            </w:tcBorders>
            <w:shd w:val="clear" w:color="auto" w:fill="BFBFBF"/>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2180" w:type="dxa"/>
            <w:tcBorders>
              <w:bottom w:val="single" w:sz="8" w:space="0" w:color="auto"/>
              <w:right w:val="single" w:sz="8" w:space="0" w:color="auto"/>
            </w:tcBorders>
            <w:shd w:val="clear" w:color="auto" w:fill="BFBFBF"/>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2760" w:type="dxa"/>
            <w:tcBorders>
              <w:bottom w:val="single" w:sz="8" w:space="0" w:color="auto"/>
              <w:right w:val="single" w:sz="8" w:space="0" w:color="auto"/>
            </w:tcBorders>
            <w:shd w:val="clear" w:color="auto" w:fill="BFBFBF"/>
            <w:vAlign w:val="bottom"/>
          </w:tcPr>
          <w:p w:rsidR="00565958" w:rsidRPr="00C455F0" w:rsidRDefault="00565958" w:rsidP="00E05095">
            <w:pPr>
              <w:spacing w:line="0" w:lineRule="atLeast"/>
              <w:rPr>
                <w:rFonts w:ascii="Times New Roman" w:eastAsia="Times New Roman" w:hAnsi="Times New Roman" w:cs="Times New Roman"/>
                <w:sz w:val="12"/>
              </w:rPr>
            </w:pPr>
          </w:p>
        </w:tc>
      </w:tr>
      <w:tr w:rsidR="00565958" w:rsidRPr="00C455F0" w:rsidTr="00E05095">
        <w:trPr>
          <w:trHeight w:val="419"/>
        </w:trPr>
        <w:tc>
          <w:tcPr>
            <w:tcW w:w="3100" w:type="dxa"/>
            <w:tcBorders>
              <w:left w:val="single" w:sz="8" w:space="0" w:color="auto"/>
              <w:right w:val="single" w:sz="8" w:space="0" w:color="auto"/>
            </w:tcBorders>
            <w:shd w:val="clear" w:color="auto" w:fill="auto"/>
            <w:vAlign w:val="bottom"/>
          </w:tcPr>
          <w:p w:rsidR="00565958" w:rsidRPr="00C455F0" w:rsidRDefault="00565958" w:rsidP="00E05095">
            <w:pPr>
              <w:spacing w:line="0" w:lineRule="atLeast"/>
              <w:ind w:right="440"/>
              <w:jc w:val="center"/>
              <w:rPr>
                <w:rFonts w:ascii="Times New Roman" w:eastAsia="Times New Roman" w:hAnsi="Times New Roman" w:cs="Times New Roman"/>
                <w:sz w:val="24"/>
              </w:rPr>
            </w:pPr>
            <w:r w:rsidRPr="00C455F0">
              <w:rPr>
                <w:rFonts w:ascii="Times New Roman" w:eastAsia="Times New Roman" w:hAnsi="Times New Roman" w:cs="Times New Roman"/>
                <w:sz w:val="24"/>
              </w:rPr>
              <w:t>O Comitê de Ética em</w:t>
            </w:r>
          </w:p>
        </w:tc>
        <w:tc>
          <w:tcPr>
            <w:tcW w:w="2500" w:type="dxa"/>
            <w:tcBorders>
              <w:right w:val="single" w:sz="8" w:space="0" w:color="auto"/>
            </w:tcBorders>
            <w:shd w:val="clear" w:color="auto" w:fill="auto"/>
            <w:vAlign w:val="bottom"/>
          </w:tcPr>
          <w:p w:rsidR="00565958" w:rsidRPr="00C455F0" w:rsidRDefault="00565958" w:rsidP="00E05095">
            <w:pPr>
              <w:spacing w:line="0" w:lineRule="atLeast"/>
              <w:ind w:right="440"/>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Vinicius Lopes</w:t>
            </w:r>
          </w:p>
        </w:tc>
        <w:tc>
          <w:tcPr>
            <w:tcW w:w="2180" w:type="dxa"/>
            <w:tcBorders>
              <w:right w:val="single" w:sz="8" w:space="0" w:color="auto"/>
            </w:tcBorders>
            <w:shd w:val="clear" w:color="auto" w:fill="auto"/>
            <w:vAlign w:val="bottom"/>
          </w:tcPr>
          <w:p w:rsidR="00565958" w:rsidRPr="00C455F0" w:rsidRDefault="00565958" w:rsidP="00E05095">
            <w:pPr>
              <w:spacing w:line="0" w:lineRule="atLeast"/>
              <w:ind w:right="460"/>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Enfermagem</w:t>
            </w:r>
          </w:p>
        </w:tc>
        <w:tc>
          <w:tcPr>
            <w:tcW w:w="2760" w:type="dxa"/>
            <w:tcBorders>
              <w:right w:val="single" w:sz="8" w:space="0" w:color="auto"/>
            </w:tcBorders>
            <w:shd w:val="clear" w:color="auto" w:fill="auto"/>
            <w:vAlign w:val="bottom"/>
          </w:tcPr>
          <w:p w:rsidR="00565958" w:rsidRPr="00C455F0" w:rsidRDefault="00565958" w:rsidP="00E05095">
            <w:pPr>
              <w:spacing w:line="0" w:lineRule="atLeast"/>
              <w:ind w:right="460"/>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28</w:t>
            </w:r>
          </w:p>
        </w:tc>
      </w:tr>
      <w:tr w:rsidR="00565958" w:rsidRPr="00C455F0" w:rsidTr="00E05095">
        <w:trPr>
          <w:trHeight w:val="413"/>
        </w:trPr>
        <w:tc>
          <w:tcPr>
            <w:tcW w:w="3100" w:type="dxa"/>
            <w:tcBorders>
              <w:left w:val="single" w:sz="8" w:space="0" w:color="auto"/>
              <w:right w:val="single" w:sz="8" w:space="0" w:color="auto"/>
            </w:tcBorders>
            <w:shd w:val="clear" w:color="auto" w:fill="auto"/>
            <w:vAlign w:val="bottom"/>
          </w:tcPr>
          <w:p w:rsidR="00565958" w:rsidRPr="00C455F0" w:rsidRDefault="00565958" w:rsidP="00E05095">
            <w:pPr>
              <w:spacing w:line="0" w:lineRule="atLeast"/>
              <w:ind w:right="440"/>
              <w:jc w:val="center"/>
              <w:rPr>
                <w:rFonts w:ascii="Times New Roman" w:eastAsia="Times New Roman" w:hAnsi="Times New Roman" w:cs="Times New Roman"/>
                <w:sz w:val="24"/>
              </w:rPr>
            </w:pPr>
            <w:r w:rsidRPr="00C455F0">
              <w:rPr>
                <w:rFonts w:ascii="Times New Roman" w:eastAsia="Times New Roman" w:hAnsi="Times New Roman" w:cs="Times New Roman"/>
                <w:sz w:val="24"/>
              </w:rPr>
              <w:t>Pesquisa com Seres</w:t>
            </w:r>
          </w:p>
        </w:tc>
        <w:tc>
          <w:tcPr>
            <w:tcW w:w="2500" w:type="dxa"/>
            <w:tcBorders>
              <w:right w:val="single" w:sz="8" w:space="0" w:color="auto"/>
            </w:tcBorders>
            <w:shd w:val="clear" w:color="auto" w:fill="auto"/>
            <w:vAlign w:val="bottom"/>
          </w:tcPr>
          <w:p w:rsidR="00565958" w:rsidRPr="00C455F0" w:rsidRDefault="00565958" w:rsidP="00E05095">
            <w:pPr>
              <w:spacing w:line="0" w:lineRule="atLeast"/>
              <w:ind w:right="460"/>
              <w:jc w:val="center"/>
              <w:rPr>
                <w:rFonts w:ascii="Times New Roman" w:eastAsia="Times New Roman" w:hAnsi="Times New Roman" w:cs="Times New Roman"/>
                <w:sz w:val="24"/>
              </w:rPr>
            </w:pPr>
            <w:r w:rsidRPr="00C455F0">
              <w:rPr>
                <w:rFonts w:ascii="Times New Roman" w:eastAsia="Times New Roman" w:hAnsi="Times New Roman" w:cs="Times New Roman"/>
                <w:sz w:val="24"/>
              </w:rPr>
              <w:t>Marinho</w:t>
            </w:r>
          </w:p>
        </w:tc>
        <w:tc>
          <w:tcPr>
            <w:tcW w:w="218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276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r>
      <w:tr w:rsidR="00565958" w:rsidRPr="00C455F0" w:rsidTr="00E05095">
        <w:trPr>
          <w:trHeight w:val="413"/>
        </w:trPr>
        <w:tc>
          <w:tcPr>
            <w:tcW w:w="3100" w:type="dxa"/>
            <w:tcBorders>
              <w:left w:val="single" w:sz="8" w:space="0" w:color="auto"/>
              <w:right w:val="single" w:sz="8" w:space="0" w:color="auto"/>
            </w:tcBorders>
            <w:shd w:val="clear" w:color="auto" w:fill="auto"/>
            <w:vAlign w:val="bottom"/>
          </w:tcPr>
          <w:p w:rsidR="00565958" w:rsidRPr="00C455F0" w:rsidRDefault="00565958" w:rsidP="00E05095">
            <w:pPr>
              <w:spacing w:line="0" w:lineRule="atLeast"/>
              <w:ind w:right="420"/>
              <w:jc w:val="center"/>
              <w:rPr>
                <w:rFonts w:ascii="Times New Roman" w:eastAsia="Times New Roman" w:hAnsi="Times New Roman" w:cs="Times New Roman"/>
                <w:w w:val="98"/>
                <w:sz w:val="24"/>
              </w:rPr>
            </w:pPr>
            <w:r w:rsidRPr="00C455F0">
              <w:rPr>
                <w:rFonts w:ascii="Times New Roman" w:eastAsia="Times New Roman" w:hAnsi="Times New Roman" w:cs="Times New Roman"/>
                <w:w w:val="98"/>
                <w:sz w:val="24"/>
              </w:rPr>
              <w:t>Humanos e a</w:t>
            </w:r>
          </w:p>
        </w:tc>
        <w:tc>
          <w:tcPr>
            <w:tcW w:w="250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218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276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r>
      <w:tr w:rsidR="00565958" w:rsidRPr="00C455F0" w:rsidTr="00E05095">
        <w:trPr>
          <w:trHeight w:val="416"/>
        </w:trPr>
        <w:tc>
          <w:tcPr>
            <w:tcW w:w="3100" w:type="dxa"/>
            <w:tcBorders>
              <w:left w:val="single" w:sz="8" w:space="0" w:color="auto"/>
              <w:right w:val="single" w:sz="8" w:space="0" w:color="auto"/>
            </w:tcBorders>
            <w:shd w:val="clear" w:color="auto" w:fill="auto"/>
            <w:vAlign w:val="bottom"/>
          </w:tcPr>
          <w:p w:rsidR="00565958" w:rsidRPr="00C455F0" w:rsidRDefault="00565958" w:rsidP="00E05095">
            <w:pPr>
              <w:spacing w:line="0" w:lineRule="atLeast"/>
              <w:ind w:right="420"/>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Plataforma Brasil</w:t>
            </w:r>
          </w:p>
        </w:tc>
        <w:tc>
          <w:tcPr>
            <w:tcW w:w="250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218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276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r>
      <w:tr w:rsidR="00565958" w:rsidRPr="00C455F0" w:rsidTr="00E05095">
        <w:trPr>
          <w:trHeight w:val="140"/>
        </w:trPr>
        <w:tc>
          <w:tcPr>
            <w:tcW w:w="3100" w:type="dxa"/>
            <w:tcBorders>
              <w:left w:val="single" w:sz="8" w:space="0" w:color="auto"/>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250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218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276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r>
      <w:tr w:rsidR="00565958" w:rsidRPr="00C455F0" w:rsidTr="00E05095">
        <w:trPr>
          <w:trHeight w:val="419"/>
        </w:trPr>
        <w:tc>
          <w:tcPr>
            <w:tcW w:w="3100" w:type="dxa"/>
            <w:tcBorders>
              <w:left w:val="single" w:sz="8" w:space="0" w:color="auto"/>
              <w:right w:val="single" w:sz="8" w:space="0" w:color="auto"/>
            </w:tcBorders>
            <w:shd w:val="clear" w:color="auto" w:fill="auto"/>
            <w:vAlign w:val="bottom"/>
          </w:tcPr>
          <w:p w:rsidR="00565958" w:rsidRPr="00C455F0" w:rsidRDefault="00565958" w:rsidP="00E05095">
            <w:pPr>
              <w:spacing w:line="0" w:lineRule="atLeast"/>
              <w:ind w:right="440"/>
              <w:jc w:val="center"/>
              <w:rPr>
                <w:rFonts w:ascii="Times New Roman" w:eastAsia="Times New Roman" w:hAnsi="Times New Roman" w:cs="Times New Roman"/>
                <w:sz w:val="24"/>
              </w:rPr>
            </w:pPr>
            <w:r w:rsidRPr="00C455F0">
              <w:rPr>
                <w:rFonts w:ascii="Times New Roman" w:eastAsia="Times New Roman" w:hAnsi="Times New Roman" w:cs="Times New Roman"/>
                <w:sz w:val="24"/>
              </w:rPr>
              <w:t>O Comitê de Ética em</w:t>
            </w:r>
          </w:p>
        </w:tc>
        <w:tc>
          <w:tcPr>
            <w:tcW w:w="2500" w:type="dxa"/>
            <w:tcBorders>
              <w:right w:val="single" w:sz="8" w:space="0" w:color="auto"/>
            </w:tcBorders>
            <w:shd w:val="clear" w:color="auto" w:fill="auto"/>
            <w:vAlign w:val="bottom"/>
          </w:tcPr>
          <w:p w:rsidR="00565958" w:rsidRPr="00C455F0" w:rsidRDefault="00565958" w:rsidP="00E05095">
            <w:pPr>
              <w:spacing w:line="0" w:lineRule="atLeast"/>
              <w:ind w:right="460"/>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Karine Queiroz</w:t>
            </w:r>
          </w:p>
        </w:tc>
        <w:tc>
          <w:tcPr>
            <w:tcW w:w="2180" w:type="dxa"/>
            <w:tcBorders>
              <w:right w:val="single" w:sz="8" w:space="0" w:color="auto"/>
            </w:tcBorders>
            <w:shd w:val="clear" w:color="auto" w:fill="auto"/>
            <w:vAlign w:val="bottom"/>
          </w:tcPr>
          <w:p w:rsidR="00565958" w:rsidRPr="00C455F0" w:rsidRDefault="00565958" w:rsidP="00E05095">
            <w:pPr>
              <w:spacing w:line="0" w:lineRule="atLeast"/>
              <w:ind w:right="460"/>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Administração</w:t>
            </w:r>
          </w:p>
        </w:tc>
        <w:tc>
          <w:tcPr>
            <w:tcW w:w="2760" w:type="dxa"/>
            <w:tcBorders>
              <w:right w:val="single" w:sz="8" w:space="0" w:color="auto"/>
            </w:tcBorders>
            <w:shd w:val="clear" w:color="auto" w:fill="auto"/>
            <w:vAlign w:val="bottom"/>
          </w:tcPr>
          <w:p w:rsidR="00565958" w:rsidRPr="00C455F0" w:rsidRDefault="00565958" w:rsidP="00E05095">
            <w:pPr>
              <w:spacing w:line="0" w:lineRule="atLeast"/>
              <w:ind w:right="460"/>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15</w:t>
            </w:r>
          </w:p>
        </w:tc>
      </w:tr>
      <w:tr w:rsidR="00565958" w:rsidRPr="00C455F0" w:rsidTr="00E05095">
        <w:trPr>
          <w:trHeight w:val="413"/>
        </w:trPr>
        <w:tc>
          <w:tcPr>
            <w:tcW w:w="3100" w:type="dxa"/>
            <w:tcBorders>
              <w:left w:val="single" w:sz="8" w:space="0" w:color="auto"/>
              <w:right w:val="single" w:sz="8" w:space="0" w:color="auto"/>
            </w:tcBorders>
            <w:shd w:val="clear" w:color="auto" w:fill="auto"/>
            <w:vAlign w:val="bottom"/>
          </w:tcPr>
          <w:p w:rsidR="00565958" w:rsidRPr="00C455F0" w:rsidRDefault="00565958" w:rsidP="00E05095">
            <w:pPr>
              <w:spacing w:line="0" w:lineRule="atLeast"/>
              <w:ind w:right="420"/>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Pesquisa</w:t>
            </w:r>
          </w:p>
        </w:tc>
        <w:tc>
          <w:tcPr>
            <w:tcW w:w="2500" w:type="dxa"/>
            <w:tcBorders>
              <w:right w:val="single" w:sz="8" w:space="0" w:color="auto"/>
            </w:tcBorders>
            <w:shd w:val="clear" w:color="auto" w:fill="auto"/>
            <w:vAlign w:val="bottom"/>
          </w:tcPr>
          <w:p w:rsidR="00565958" w:rsidRPr="00C455F0" w:rsidRDefault="00565958" w:rsidP="00E05095">
            <w:pPr>
              <w:spacing w:line="0" w:lineRule="atLeast"/>
              <w:ind w:right="460"/>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Poletto</w:t>
            </w:r>
          </w:p>
        </w:tc>
        <w:tc>
          <w:tcPr>
            <w:tcW w:w="2180" w:type="dxa"/>
            <w:tcBorders>
              <w:right w:val="single" w:sz="8" w:space="0" w:color="auto"/>
            </w:tcBorders>
            <w:shd w:val="clear" w:color="auto" w:fill="auto"/>
            <w:vAlign w:val="bottom"/>
          </w:tcPr>
          <w:p w:rsidR="00565958" w:rsidRPr="00C455F0" w:rsidRDefault="00565958" w:rsidP="00E05095">
            <w:pPr>
              <w:spacing w:line="0" w:lineRule="atLeast"/>
              <w:ind w:right="460"/>
              <w:jc w:val="center"/>
              <w:rPr>
                <w:rFonts w:ascii="Times New Roman" w:eastAsia="Times New Roman" w:hAnsi="Times New Roman" w:cs="Times New Roman"/>
                <w:sz w:val="24"/>
              </w:rPr>
            </w:pPr>
            <w:r w:rsidRPr="00C455F0">
              <w:rPr>
                <w:rFonts w:ascii="Times New Roman" w:eastAsia="Times New Roman" w:hAnsi="Times New Roman" w:cs="Times New Roman"/>
                <w:sz w:val="24"/>
              </w:rPr>
              <w:t>e Ciências</w:t>
            </w:r>
          </w:p>
        </w:tc>
        <w:tc>
          <w:tcPr>
            <w:tcW w:w="276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r>
      <w:tr w:rsidR="00565958" w:rsidRPr="00C455F0" w:rsidTr="00E05095">
        <w:trPr>
          <w:trHeight w:val="415"/>
        </w:trPr>
        <w:tc>
          <w:tcPr>
            <w:tcW w:w="3100" w:type="dxa"/>
            <w:tcBorders>
              <w:left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250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2180" w:type="dxa"/>
            <w:tcBorders>
              <w:right w:val="single" w:sz="8" w:space="0" w:color="auto"/>
            </w:tcBorders>
            <w:shd w:val="clear" w:color="auto" w:fill="auto"/>
            <w:vAlign w:val="bottom"/>
          </w:tcPr>
          <w:p w:rsidR="00565958" w:rsidRPr="00C455F0" w:rsidRDefault="00565958" w:rsidP="00E05095">
            <w:pPr>
              <w:spacing w:line="0" w:lineRule="atLeast"/>
              <w:ind w:right="460"/>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Contábeis</w:t>
            </w:r>
          </w:p>
        </w:tc>
        <w:tc>
          <w:tcPr>
            <w:tcW w:w="276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r>
      <w:tr w:rsidR="00565958" w:rsidRPr="00C455F0" w:rsidTr="00E05095">
        <w:trPr>
          <w:trHeight w:val="140"/>
        </w:trPr>
        <w:tc>
          <w:tcPr>
            <w:tcW w:w="3100" w:type="dxa"/>
            <w:tcBorders>
              <w:left w:val="single" w:sz="8" w:space="0" w:color="auto"/>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250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218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276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r>
      <w:tr w:rsidR="00565958" w:rsidRPr="00C455F0" w:rsidTr="00E05095">
        <w:trPr>
          <w:trHeight w:val="419"/>
        </w:trPr>
        <w:tc>
          <w:tcPr>
            <w:tcW w:w="3100" w:type="dxa"/>
            <w:tcBorders>
              <w:left w:val="single" w:sz="8" w:space="0" w:color="auto"/>
              <w:right w:val="single" w:sz="8" w:space="0" w:color="auto"/>
            </w:tcBorders>
            <w:shd w:val="clear" w:color="auto" w:fill="auto"/>
            <w:vAlign w:val="bottom"/>
          </w:tcPr>
          <w:p w:rsidR="00565958" w:rsidRPr="00C455F0" w:rsidRDefault="00565958" w:rsidP="00E05095">
            <w:pPr>
              <w:spacing w:line="0" w:lineRule="atLeast"/>
              <w:ind w:right="440"/>
              <w:jc w:val="center"/>
              <w:rPr>
                <w:rFonts w:ascii="Times New Roman" w:eastAsia="Times New Roman" w:hAnsi="Times New Roman" w:cs="Times New Roman"/>
                <w:sz w:val="24"/>
              </w:rPr>
            </w:pPr>
            <w:r w:rsidRPr="00C455F0">
              <w:rPr>
                <w:rFonts w:ascii="Times New Roman" w:eastAsia="Times New Roman" w:hAnsi="Times New Roman" w:cs="Times New Roman"/>
                <w:sz w:val="24"/>
              </w:rPr>
              <w:t>O Comitê de Ética em</w:t>
            </w:r>
          </w:p>
        </w:tc>
        <w:tc>
          <w:tcPr>
            <w:tcW w:w="2500" w:type="dxa"/>
            <w:tcBorders>
              <w:right w:val="single" w:sz="8" w:space="0" w:color="auto"/>
            </w:tcBorders>
            <w:shd w:val="clear" w:color="auto" w:fill="auto"/>
            <w:vAlign w:val="bottom"/>
          </w:tcPr>
          <w:p w:rsidR="00565958" w:rsidRPr="00C455F0" w:rsidRDefault="00565958" w:rsidP="00E05095">
            <w:pPr>
              <w:spacing w:line="0" w:lineRule="atLeast"/>
              <w:ind w:right="440"/>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Vinicius Lopes</w:t>
            </w:r>
          </w:p>
        </w:tc>
        <w:tc>
          <w:tcPr>
            <w:tcW w:w="2180" w:type="dxa"/>
            <w:tcBorders>
              <w:right w:val="single" w:sz="8" w:space="0" w:color="auto"/>
            </w:tcBorders>
            <w:shd w:val="clear" w:color="auto" w:fill="auto"/>
            <w:vAlign w:val="bottom"/>
          </w:tcPr>
          <w:p w:rsidR="00565958" w:rsidRPr="00C455F0" w:rsidRDefault="00565958" w:rsidP="00E05095">
            <w:pPr>
              <w:spacing w:line="0" w:lineRule="atLeast"/>
              <w:ind w:right="460"/>
              <w:jc w:val="center"/>
              <w:rPr>
                <w:rFonts w:ascii="Times New Roman" w:eastAsia="Times New Roman" w:hAnsi="Times New Roman" w:cs="Times New Roman"/>
                <w:w w:val="98"/>
                <w:sz w:val="24"/>
              </w:rPr>
            </w:pPr>
            <w:r w:rsidRPr="00C455F0">
              <w:rPr>
                <w:rFonts w:ascii="Times New Roman" w:eastAsia="Times New Roman" w:hAnsi="Times New Roman" w:cs="Times New Roman"/>
                <w:w w:val="98"/>
                <w:sz w:val="24"/>
              </w:rPr>
              <w:t>Docentes da</w:t>
            </w:r>
          </w:p>
        </w:tc>
        <w:tc>
          <w:tcPr>
            <w:tcW w:w="2760" w:type="dxa"/>
            <w:tcBorders>
              <w:right w:val="single" w:sz="8" w:space="0" w:color="auto"/>
            </w:tcBorders>
            <w:shd w:val="clear" w:color="auto" w:fill="auto"/>
            <w:vAlign w:val="bottom"/>
          </w:tcPr>
          <w:p w:rsidR="00565958" w:rsidRPr="00C455F0" w:rsidRDefault="00565958" w:rsidP="00E05095">
            <w:pPr>
              <w:spacing w:line="0" w:lineRule="atLeast"/>
              <w:ind w:right="460"/>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53</w:t>
            </w:r>
          </w:p>
        </w:tc>
      </w:tr>
      <w:tr w:rsidR="00565958" w:rsidRPr="00C455F0" w:rsidTr="00E05095">
        <w:trPr>
          <w:trHeight w:val="413"/>
        </w:trPr>
        <w:tc>
          <w:tcPr>
            <w:tcW w:w="3100" w:type="dxa"/>
            <w:tcBorders>
              <w:left w:val="single" w:sz="8" w:space="0" w:color="auto"/>
              <w:right w:val="single" w:sz="8" w:space="0" w:color="auto"/>
            </w:tcBorders>
            <w:shd w:val="clear" w:color="auto" w:fill="auto"/>
            <w:vAlign w:val="bottom"/>
          </w:tcPr>
          <w:p w:rsidR="00565958" w:rsidRPr="00C455F0" w:rsidRDefault="00565958" w:rsidP="00E05095">
            <w:pPr>
              <w:spacing w:line="0" w:lineRule="atLeast"/>
              <w:ind w:right="440"/>
              <w:jc w:val="center"/>
              <w:rPr>
                <w:rFonts w:ascii="Times New Roman" w:eastAsia="Times New Roman" w:hAnsi="Times New Roman" w:cs="Times New Roman"/>
                <w:sz w:val="24"/>
              </w:rPr>
            </w:pPr>
            <w:r w:rsidRPr="00C455F0">
              <w:rPr>
                <w:rFonts w:ascii="Times New Roman" w:eastAsia="Times New Roman" w:hAnsi="Times New Roman" w:cs="Times New Roman"/>
                <w:sz w:val="24"/>
              </w:rPr>
              <w:t>Pesquisa com Seres</w:t>
            </w:r>
          </w:p>
        </w:tc>
        <w:tc>
          <w:tcPr>
            <w:tcW w:w="2500" w:type="dxa"/>
            <w:tcBorders>
              <w:right w:val="single" w:sz="8" w:space="0" w:color="auto"/>
            </w:tcBorders>
            <w:shd w:val="clear" w:color="auto" w:fill="auto"/>
            <w:vAlign w:val="bottom"/>
          </w:tcPr>
          <w:p w:rsidR="00565958" w:rsidRPr="00C455F0" w:rsidRDefault="00565958" w:rsidP="00E05095">
            <w:pPr>
              <w:spacing w:line="0" w:lineRule="atLeast"/>
              <w:ind w:right="460"/>
              <w:jc w:val="center"/>
              <w:rPr>
                <w:rFonts w:ascii="Times New Roman" w:eastAsia="Times New Roman" w:hAnsi="Times New Roman" w:cs="Times New Roman"/>
                <w:sz w:val="24"/>
              </w:rPr>
            </w:pPr>
            <w:r w:rsidRPr="00C455F0">
              <w:rPr>
                <w:rFonts w:ascii="Times New Roman" w:eastAsia="Times New Roman" w:hAnsi="Times New Roman" w:cs="Times New Roman"/>
                <w:sz w:val="24"/>
              </w:rPr>
              <w:t>Marinho</w:t>
            </w:r>
          </w:p>
        </w:tc>
        <w:tc>
          <w:tcPr>
            <w:tcW w:w="2180" w:type="dxa"/>
            <w:tcBorders>
              <w:right w:val="single" w:sz="8" w:space="0" w:color="auto"/>
            </w:tcBorders>
            <w:shd w:val="clear" w:color="auto" w:fill="auto"/>
            <w:vAlign w:val="bottom"/>
          </w:tcPr>
          <w:p w:rsidR="00565958" w:rsidRPr="00C455F0" w:rsidRDefault="00565958" w:rsidP="00E05095">
            <w:pPr>
              <w:spacing w:line="0" w:lineRule="atLeast"/>
              <w:ind w:right="460"/>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Universidade</w:t>
            </w:r>
          </w:p>
        </w:tc>
        <w:tc>
          <w:tcPr>
            <w:tcW w:w="276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r>
      <w:tr w:rsidR="00565958" w:rsidRPr="00C455F0" w:rsidTr="00E05095">
        <w:trPr>
          <w:trHeight w:val="413"/>
        </w:trPr>
        <w:tc>
          <w:tcPr>
            <w:tcW w:w="3100" w:type="dxa"/>
            <w:tcBorders>
              <w:left w:val="single" w:sz="8" w:space="0" w:color="auto"/>
              <w:right w:val="single" w:sz="8" w:space="0" w:color="auto"/>
            </w:tcBorders>
            <w:shd w:val="clear" w:color="auto" w:fill="auto"/>
            <w:vAlign w:val="bottom"/>
          </w:tcPr>
          <w:p w:rsidR="00565958" w:rsidRPr="00C455F0" w:rsidRDefault="00565958" w:rsidP="00E05095">
            <w:pPr>
              <w:spacing w:line="0" w:lineRule="atLeast"/>
              <w:ind w:right="420"/>
              <w:jc w:val="center"/>
              <w:rPr>
                <w:rFonts w:ascii="Times New Roman" w:eastAsia="Times New Roman" w:hAnsi="Times New Roman" w:cs="Times New Roman"/>
                <w:w w:val="98"/>
                <w:sz w:val="24"/>
              </w:rPr>
            </w:pPr>
            <w:r w:rsidRPr="00C455F0">
              <w:rPr>
                <w:rFonts w:ascii="Times New Roman" w:eastAsia="Times New Roman" w:hAnsi="Times New Roman" w:cs="Times New Roman"/>
                <w:w w:val="98"/>
                <w:sz w:val="24"/>
              </w:rPr>
              <w:t>Humanos e a</w:t>
            </w:r>
          </w:p>
        </w:tc>
        <w:tc>
          <w:tcPr>
            <w:tcW w:w="250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2180" w:type="dxa"/>
            <w:tcBorders>
              <w:right w:val="single" w:sz="8" w:space="0" w:color="auto"/>
            </w:tcBorders>
            <w:shd w:val="clear" w:color="auto" w:fill="auto"/>
            <w:vAlign w:val="bottom"/>
          </w:tcPr>
          <w:p w:rsidR="00565958" w:rsidRPr="00C455F0" w:rsidRDefault="00565958" w:rsidP="00E05095">
            <w:pPr>
              <w:spacing w:line="0" w:lineRule="atLeast"/>
              <w:ind w:right="460"/>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de Gurupi</w:t>
            </w:r>
          </w:p>
        </w:tc>
        <w:tc>
          <w:tcPr>
            <w:tcW w:w="276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r>
      <w:tr w:rsidR="00565958" w:rsidRPr="00C455F0" w:rsidTr="00E05095">
        <w:trPr>
          <w:trHeight w:val="415"/>
        </w:trPr>
        <w:tc>
          <w:tcPr>
            <w:tcW w:w="3100" w:type="dxa"/>
            <w:tcBorders>
              <w:left w:val="single" w:sz="8" w:space="0" w:color="auto"/>
              <w:right w:val="single" w:sz="8" w:space="0" w:color="auto"/>
            </w:tcBorders>
            <w:shd w:val="clear" w:color="auto" w:fill="auto"/>
            <w:vAlign w:val="bottom"/>
          </w:tcPr>
          <w:p w:rsidR="00565958" w:rsidRPr="00C455F0" w:rsidRDefault="00565958" w:rsidP="00E05095">
            <w:pPr>
              <w:spacing w:line="0" w:lineRule="atLeast"/>
              <w:ind w:right="420"/>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Plataforma Brasil</w:t>
            </w:r>
          </w:p>
        </w:tc>
        <w:tc>
          <w:tcPr>
            <w:tcW w:w="250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218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276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r>
      <w:tr w:rsidR="00565958" w:rsidRPr="00C455F0" w:rsidTr="00E05095">
        <w:trPr>
          <w:trHeight w:val="140"/>
        </w:trPr>
        <w:tc>
          <w:tcPr>
            <w:tcW w:w="3100" w:type="dxa"/>
            <w:tcBorders>
              <w:left w:val="single" w:sz="8" w:space="0" w:color="auto"/>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250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218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276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r>
      <w:tr w:rsidR="00565958" w:rsidRPr="00C455F0" w:rsidTr="00E05095">
        <w:trPr>
          <w:trHeight w:val="421"/>
        </w:trPr>
        <w:tc>
          <w:tcPr>
            <w:tcW w:w="3100" w:type="dxa"/>
            <w:tcBorders>
              <w:left w:val="single" w:sz="8" w:space="0" w:color="auto"/>
              <w:right w:val="single" w:sz="8" w:space="0" w:color="auto"/>
            </w:tcBorders>
            <w:shd w:val="clear" w:color="auto" w:fill="auto"/>
            <w:vAlign w:val="bottom"/>
          </w:tcPr>
          <w:p w:rsidR="00565958" w:rsidRPr="00C455F0" w:rsidRDefault="00565958" w:rsidP="00E05095">
            <w:pPr>
              <w:spacing w:line="0" w:lineRule="atLeast"/>
              <w:ind w:right="440"/>
              <w:jc w:val="center"/>
              <w:rPr>
                <w:rFonts w:ascii="Times New Roman" w:eastAsia="Times New Roman" w:hAnsi="Times New Roman" w:cs="Times New Roman"/>
                <w:sz w:val="24"/>
              </w:rPr>
            </w:pPr>
            <w:r w:rsidRPr="00C455F0">
              <w:rPr>
                <w:rFonts w:ascii="Times New Roman" w:eastAsia="Times New Roman" w:hAnsi="Times New Roman" w:cs="Times New Roman"/>
                <w:sz w:val="24"/>
              </w:rPr>
              <w:t>O Comitê de Ética em</w:t>
            </w:r>
          </w:p>
        </w:tc>
        <w:tc>
          <w:tcPr>
            <w:tcW w:w="2500" w:type="dxa"/>
            <w:tcBorders>
              <w:right w:val="single" w:sz="8" w:space="0" w:color="auto"/>
            </w:tcBorders>
            <w:shd w:val="clear" w:color="auto" w:fill="auto"/>
            <w:vAlign w:val="bottom"/>
          </w:tcPr>
          <w:p w:rsidR="00565958" w:rsidRPr="00C455F0" w:rsidRDefault="00565958" w:rsidP="00E05095">
            <w:pPr>
              <w:spacing w:line="0" w:lineRule="atLeast"/>
              <w:ind w:right="440"/>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Vinicius Lopes</w:t>
            </w:r>
          </w:p>
        </w:tc>
        <w:tc>
          <w:tcPr>
            <w:tcW w:w="2180" w:type="dxa"/>
            <w:tcBorders>
              <w:right w:val="single" w:sz="8" w:space="0" w:color="auto"/>
            </w:tcBorders>
            <w:shd w:val="clear" w:color="auto" w:fill="auto"/>
            <w:vAlign w:val="bottom"/>
          </w:tcPr>
          <w:p w:rsidR="00565958" w:rsidRPr="00C455F0" w:rsidRDefault="00565958" w:rsidP="00E05095">
            <w:pPr>
              <w:spacing w:line="0" w:lineRule="atLeast"/>
              <w:ind w:right="460"/>
              <w:jc w:val="center"/>
              <w:rPr>
                <w:rFonts w:ascii="Times New Roman" w:eastAsia="Times New Roman" w:hAnsi="Times New Roman" w:cs="Times New Roman"/>
                <w:w w:val="98"/>
                <w:sz w:val="24"/>
              </w:rPr>
            </w:pPr>
            <w:r w:rsidRPr="00C455F0">
              <w:rPr>
                <w:rFonts w:ascii="Times New Roman" w:eastAsia="Times New Roman" w:hAnsi="Times New Roman" w:cs="Times New Roman"/>
                <w:w w:val="98"/>
                <w:sz w:val="24"/>
              </w:rPr>
              <w:t>Jornalismo</w:t>
            </w:r>
          </w:p>
        </w:tc>
        <w:tc>
          <w:tcPr>
            <w:tcW w:w="2760" w:type="dxa"/>
            <w:tcBorders>
              <w:right w:val="single" w:sz="8" w:space="0" w:color="auto"/>
            </w:tcBorders>
            <w:shd w:val="clear" w:color="auto" w:fill="auto"/>
            <w:vAlign w:val="bottom"/>
          </w:tcPr>
          <w:p w:rsidR="00565958" w:rsidRPr="00C455F0" w:rsidRDefault="00565958" w:rsidP="00E05095">
            <w:pPr>
              <w:spacing w:line="0" w:lineRule="atLeast"/>
              <w:ind w:right="460"/>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15</w:t>
            </w:r>
          </w:p>
        </w:tc>
      </w:tr>
      <w:tr w:rsidR="00565958" w:rsidRPr="00C455F0" w:rsidTr="00E05095">
        <w:trPr>
          <w:trHeight w:val="410"/>
        </w:trPr>
        <w:tc>
          <w:tcPr>
            <w:tcW w:w="3100" w:type="dxa"/>
            <w:tcBorders>
              <w:left w:val="single" w:sz="8" w:space="0" w:color="auto"/>
              <w:right w:val="single" w:sz="8" w:space="0" w:color="auto"/>
            </w:tcBorders>
            <w:shd w:val="clear" w:color="auto" w:fill="auto"/>
            <w:vAlign w:val="bottom"/>
          </w:tcPr>
          <w:p w:rsidR="00565958" w:rsidRPr="00C455F0" w:rsidRDefault="00565958" w:rsidP="00E05095">
            <w:pPr>
              <w:spacing w:line="0" w:lineRule="atLeast"/>
              <w:ind w:right="440"/>
              <w:jc w:val="center"/>
              <w:rPr>
                <w:rFonts w:ascii="Times New Roman" w:eastAsia="Times New Roman" w:hAnsi="Times New Roman" w:cs="Times New Roman"/>
                <w:sz w:val="24"/>
              </w:rPr>
            </w:pPr>
            <w:r w:rsidRPr="00C455F0">
              <w:rPr>
                <w:rFonts w:ascii="Times New Roman" w:eastAsia="Times New Roman" w:hAnsi="Times New Roman" w:cs="Times New Roman"/>
                <w:sz w:val="24"/>
              </w:rPr>
              <w:t>Pesquisa com Seres</w:t>
            </w:r>
          </w:p>
        </w:tc>
        <w:tc>
          <w:tcPr>
            <w:tcW w:w="2500" w:type="dxa"/>
            <w:tcBorders>
              <w:right w:val="single" w:sz="8" w:space="0" w:color="auto"/>
            </w:tcBorders>
            <w:shd w:val="clear" w:color="auto" w:fill="auto"/>
            <w:vAlign w:val="bottom"/>
          </w:tcPr>
          <w:p w:rsidR="00565958" w:rsidRPr="00C455F0" w:rsidRDefault="00565958" w:rsidP="00E05095">
            <w:pPr>
              <w:spacing w:line="0" w:lineRule="atLeast"/>
              <w:ind w:right="460"/>
              <w:jc w:val="center"/>
              <w:rPr>
                <w:rFonts w:ascii="Times New Roman" w:eastAsia="Times New Roman" w:hAnsi="Times New Roman" w:cs="Times New Roman"/>
                <w:sz w:val="24"/>
              </w:rPr>
            </w:pPr>
            <w:r w:rsidRPr="00C455F0">
              <w:rPr>
                <w:rFonts w:ascii="Times New Roman" w:eastAsia="Times New Roman" w:hAnsi="Times New Roman" w:cs="Times New Roman"/>
                <w:sz w:val="24"/>
              </w:rPr>
              <w:t>Marinho</w:t>
            </w:r>
          </w:p>
        </w:tc>
        <w:tc>
          <w:tcPr>
            <w:tcW w:w="218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276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r>
      <w:tr w:rsidR="00565958" w:rsidRPr="00C455F0" w:rsidTr="00E05095">
        <w:trPr>
          <w:trHeight w:val="415"/>
        </w:trPr>
        <w:tc>
          <w:tcPr>
            <w:tcW w:w="3100" w:type="dxa"/>
            <w:tcBorders>
              <w:left w:val="single" w:sz="8" w:space="0" w:color="auto"/>
              <w:right w:val="single" w:sz="8" w:space="0" w:color="auto"/>
            </w:tcBorders>
            <w:shd w:val="clear" w:color="auto" w:fill="auto"/>
            <w:vAlign w:val="bottom"/>
          </w:tcPr>
          <w:p w:rsidR="00565958" w:rsidRPr="00C455F0" w:rsidRDefault="00565958" w:rsidP="00E05095">
            <w:pPr>
              <w:spacing w:line="0" w:lineRule="atLeast"/>
              <w:ind w:right="420"/>
              <w:jc w:val="center"/>
              <w:rPr>
                <w:rFonts w:ascii="Times New Roman" w:eastAsia="Times New Roman" w:hAnsi="Times New Roman" w:cs="Times New Roman"/>
                <w:w w:val="98"/>
                <w:sz w:val="24"/>
              </w:rPr>
            </w:pPr>
            <w:r w:rsidRPr="00C455F0">
              <w:rPr>
                <w:rFonts w:ascii="Times New Roman" w:eastAsia="Times New Roman" w:hAnsi="Times New Roman" w:cs="Times New Roman"/>
                <w:w w:val="98"/>
                <w:sz w:val="24"/>
              </w:rPr>
              <w:t>Humanos e a</w:t>
            </w:r>
          </w:p>
        </w:tc>
        <w:tc>
          <w:tcPr>
            <w:tcW w:w="250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218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276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r>
      <w:tr w:rsidR="00565958" w:rsidRPr="00C455F0" w:rsidTr="00E05095">
        <w:trPr>
          <w:trHeight w:val="413"/>
        </w:trPr>
        <w:tc>
          <w:tcPr>
            <w:tcW w:w="3100" w:type="dxa"/>
            <w:tcBorders>
              <w:left w:val="single" w:sz="8" w:space="0" w:color="auto"/>
              <w:right w:val="single" w:sz="8" w:space="0" w:color="auto"/>
            </w:tcBorders>
            <w:shd w:val="clear" w:color="auto" w:fill="auto"/>
            <w:vAlign w:val="bottom"/>
          </w:tcPr>
          <w:p w:rsidR="00565958" w:rsidRPr="00C455F0" w:rsidRDefault="00565958" w:rsidP="00E05095">
            <w:pPr>
              <w:spacing w:line="0" w:lineRule="atLeast"/>
              <w:ind w:right="420"/>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Plataforma Brasil</w:t>
            </w:r>
          </w:p>
        </w:tc>
        <w:tc>
          <w:tcPr>
            <w:tcW w:w="250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218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276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r>
      <w:tr w:rsidR="00565958" w:rsidRPr="00C455F0" w:rsidTr="00E05095">
        <w:trPr>
          <w:trHeight w:val="142"/>
        </w:trPr>
        <w:tc>
          <w:tcPr>
            <w:tcW w:w="3100" w:type="dxa"/>
            <w:tcBorders>
              <w:left w:val="single" w:sz="8" w:space="0" w:color="auto"/>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250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218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276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r>
    </w:tbl>
    <w:p w:rsidR="00565958" w:rsidRPr="00C455F0" w:rsidRDefault="00565958" w:rsidP="00565958">
      <w:pPr>
        <w:spacing w:line="200" w:lineRule="exact"/>
        <w:rPr>
          <w:rFonts w:ascii="Times New Roman" w:eastAsia="Times New Roman" w:hAnsi="Times New Roman" w:cs="Times New Roman"/>
        </w:rPr>
      </w:pPr>
    </w:p>
    <w:p w:rsidR="00565958" w:rsidRPr="00C455F0" w:rsidRDefault="00565958" w:rsidP="00565958">
      <w:pPr>
        <w:spacing w:line="200" w:lineRule="exact"/>
        <w:rPr>
          <w:rFonts w:ascii="Times New Roman" w:eastAsia="Times New Roman" w:hAnsi="Times New Roman" w:cs="Times New Roman"/>
        </w:rPr>
      </w:pPr>
    </w:p>
    <w:p w:rsidR="00565958" w:rsidRPr="00C455F0" w:rsidRDefault="00565958" w:rsidP="00565958">
      <w:pPr>
        <w:spacing w:line="200" w:lineRule="exact"/>
        <w:rPr>
          <w:rFonts w:ascii="Times New Roman" w:eastAsia="Times New Roman" w:hAnsi="Times New Roman" w:cs="Times New Roman"/>
        </w:rPr>
      </w:pPr>
    </w:p>
    <w:p w:rsidR="00565958" w:rsidRPr="00C455F0" w:rsidRDefault="00565958" w:rsidP="00565958">
      <w:pPr>
        <w:spacing w:line="200" w:lineRule="exact"/>
        <w:rPr>
          <w:rFonts w:ascii="Times New Roman" w:eastAsia="Times New Roman" w:hAnsi="Times New Roman" w:cs="Times New Roman"/>
        </w:rPr>
      </w:pPr>
    </w:p>
    <w:p w:rsidR="00565958" w:rsidRPr="00C455F0" w:rsidRDefault="00565958" w:rsidP="00565958">
      <w:pPr>
        <w:spacing w:line="0" w:lineRule="atLeast"/>
        <w:ind w:left="940"/>
        <w:rPr>
          <w:rFonts w:ascii="Times New Roman" w:eastAsia="Times New Roman" w:hAnsi="Times New Roman" w:cs="Times New Roman"/>
        </w:rPr>
        <w:sectPr w:rsidR="00565958" w:rsidRPr="00C455F0">
          <w:pgSz w:w="11900" w:h="16850"/>
          <w:pgMar w:top="1440" w:right="739" w:bottom="0" w:left="660" w:header="0" w:footer="0" w:gutter="0"/>
          <w:cols w:space="0" w:equalWidth="0">
            <w:col w:w="10500"/>
          </w:cols>
          <w:docGrid w:linePitch="360"/>
        </w:sectPr>
      </w:pPr>
    </w:p>
    <w:p w:rsidR="00565958" w:rsidRPr="00C455F0" w:rsidRDefault="00565958" w:rsidP="00565958">
      <w:pPr>
        <w:spacing w:line="0" w:lineRule="atLeast"/>
        <w:ind w:left="1800"/>
        <w:rPr>
          <w:rFonts w:ascii="Times New Roman" w:eastAsia="Times New Roman" w:hAnsi="Times New Roman" w:cs="Times New Roman"/>
          <w:b/>
          <w:sz w:val="32"/>
        </w:rPr>
      </w:pPr>
      <w:r w:rsidRPr="00C455F0">
        <w:rPr>
          <w:rFonts w:ascii="Times New Roman" w:eastAsia="Times New Roman" w:hAnsi="Times New Roman" w:cs="Times New Roman"/>
          <w:b/>
          <w:sz w:val="32"/>
        </w:rPr>
        <w:lastRenderedPageBreak/>
        <w:t>PARTE 2 – INFORMAÇÕES QUANTITATIVAS</w:t>
      </w:r>
    </w:p>
    <w:p w:rsidR="00565958" w:rsidRPr="00C455F0" w:rsidRDefault="00565958" w:rsidP="00565958">
      <w:pPr>
        <w:spacing w:line="234" w:lineRule="auto"/>
        <w:ind w:firstLine="672"/>
        <w:rPr>
          <w:rFonts w:ascii="Times New Roman" w:eastAsia="Times New Roman" w:hAnsi="Times New Roman" w:cs="Times New Roman"/>
          <w:sz w:val="24"/>
        </w:rPr>
      </w:pPr>
      <w:r w:rsidRPr="00C455F0">
        <w:rPr>
          <w:rFonts w:ascii="Times New Roman" w:eastAsia="Times New Roman" w:hAnsi="Times New Roman" w:cs="Times New Roman"/>
          <w:b/>
          <w:sz w:val="24"/>
        </w:rPr>
        <w:t>Tabela 1- Número de reuniões realizadas no período:</w:t>
      </w:r>
      <w:r w:rsidRPr="00C455F0">
        <w:rPr>
          <w:rFonts w:ascii="Times New Roman" w:eastAsia="Times New Roman" w:hAnsi="Times New Roman" w:cs="Times New Roman"/>
          <w:sz w:val="24"/>
        </w:rPr>
        <w:t xml:space="preserve"> Foram 13 reuniões ordinárias no período de agosto a dezembro de 2020</w:t>
      </w:r>
    </w:p>
    <w:tbl>
      <w:tblPr>
        <w:tblW w:w="0" w:type="auto"/>
        <w:tblInd w:w="570" w:type="dxa"/>
        <w:tblLayout w:type="fixed"/>
        <w:tblCellMar>
          <w:left w:w="0" w:type="dxa"/>
          <w:right w:w="0" w:type="dxa"/>
        </w:tblCellMar>
        <w:tblLook w:val="0000" w:firstRow="0" w:lastRow="0" w:firstColumn="0" w:lastColumn="0" w:noHBand="0" w:noVBand="0"/>
      </w:tblPr>
      <w:tblGrid>
        <w:gridCol w:w="1060"/>
        <w:gridCol w:w="1220"/>
        <w:gridCol w:w="1080"/>
        <w:gridCol w:w="120"/>
        <w:gridCol w:w="1220"/>
        <w:gridCol w:w="1100"/>
        <w:gridCol w:w="1260"/>
        <w:gridCol w:w="1140"/>
        <w:gridCol w:w="960"/>
      </w:tblGrid>
      <w:tr w:rsidR="00565958" w:rsidRPr="00C455F0" w:rsidTr="00E05095">
        <w:trPr>
          <w:trHeight w:val="276"/>
        </w:trPr>
        <w:tc>
          <w:tcPr>
            <w:tcW w:w="1060" w:type="dxa"/>
            <w:tcBorders>
              <w:top w:val="single" w:sz="8" w:space="0" w:color="auto"/>
              <w:left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3"/>
              </w:rPr>
            </w:pPr>
          </w:p>
        </w:tc>
        <w:tc>
          <w:tcPr>
            <w:tcW w:w="1220" w:type="dxa"/>
            <w:tcBorders>
              <w:top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3"/>
              </w:rPr>
            </w:pPr>
          </w:p>
        </w:tc>
        <w:tc>
          <w:tcPr>
            <w:tcW w:w="1080" w:type="dxa"/>
            <w:tcBorders>
              <w:top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3"/>
              </w:rPr>
            </w:pPr>
          </w:p>
        </w:tc>
        <w:tc>
          <w:tcPr>
            <w:tcW w:w="4840" w:type="dxa"/>
            <w:gridSpan w:val="5"/>
            <w:tcBorders>
              <w:top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r w:rsidRPr="00C455F0">
              <w:rPr>
                <w:rFonts w:ascii="Times New Roman" w:eastAsia="Times New Roman" w:hAnsi="Times New Roman" w:cs="Times New Roman"/>
                <w:sz w:val="24"/>
              </w:rPr>
              <w:t>Número de protocolos por categoria</w:t>
            </w:r>
          </w:p>
        </w:tc>
        <w:tc>
          <w:tcPr>
            <w:tcW w:w="960" w:type="dxa"/>
            <w:tcBorders>
              <w:top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3"/>
              </w:rPr>
            </w:pPr>
          </w:p>
        </w:tc>
      </w:tr>
      <w:tr w:rsidR="00565958" w:rsidRPr="00C455F0" w:rsidTr="00E05095">
        <w:trPr>
          <w:trHeight w:val="80"/>
        </w:trPr>
        <w:tc>
          <w:tcPr>
            <w:tcW w:w="1060" w:type="dxa"/>
            <w:vMerge w:val="restart"/>
            <w:tcBorders>
              <w:left w:val="single" w:sz="8" w:space="0" w:color="auto"/>
              <w:right w:val="single" w:sz="8" w:space="0" w:color="auto"/>
            </w:tcBorders>
            <w:shd w:val="clear" w:color="auto" w:fill="auto"/>
            <w:vAlign w:val="bottom"/>
          </w:tcPr>
          <w:p w:rsidR="00565958" w:rsidRPr="00C455F0" w:rsidRDefault="00565958" w:rsidP="00E05095">
            <w:pPr>
              <w:spacing w:line="0" w:lineRule="atLeast"/>
              <w:ind w:left="140"/>
              <w:rPr>
                <w:rFonts w:ascii="Times New Roman" w:eastAsia="Times New Roman" w:hAnsi="Times New Roman" w:cs="Times New Roman"/>
                <w:sz w:val="24"/>
              </w:rPr>
            </w:pPr>
            <w:r w:rsidRPr="00C455F0">
              <w:rPr>
                <w:rFonts w:ascii="Times New Roman" w:eastAsia="Times New Roman" w:hAnsi="Times New Roman" w:cs="Times New Roman"/>
                <w:sz w:val="24"/>
              </w:rPr>
              <w:t>GRUPO</w:t>
            </w:r>
          </w:p>
        </w:tc>
        <w:tc>
          <w:tcPr>
            <w:tcW w:w="122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08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2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22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10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26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14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96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r>
      <w:tr w:rsidR="00565958" w:rsidRPr="00C455F0" w:rsidTr="00E05095">
        <w:trPr>
          <w:trHeight w:val="256"/>
        </w:trPr>
        <w:tc>
          <w:tcPr>
            <w:tcW w:w="1060" w:type="dxa"/>
            <w:vMerge/>
            <w:tcBorders>
              <w:left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rPr>
            </w:pPr>
          </w:p>
        </w:tc>
        <w:tc>
          <w:tcPr>
            <w:tcW w:w="1220" w:type="dxa"/>
            <w:tcBorders>
              <w:right w:val="single" w:sz="8" w:space="0" w:color="auto"/>
            </w:tcBorders>
            <w:shd w:val="clear" w:color="auto" w:fill="auto"/>
            <w:vAlign w:val="bottom"/>
          </w:tcPr>
          <w:p w:rsidR="00565958" w:rsidRPr="00C455F0" w:rsidRDefault="00565958" w:rsidP="00E05095">
            <w:pPr>
              <w:spacing w:line="256" w:lineRule="exact"/>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Aprovado</w:t>
            </w:r>
          </w:p>
        </w:tc>
        <w:tc>
          <w:tcPr>
            <w:tcW w:w="1080" w:type="dxa"/>
            <w:shd w:val="clear" w:color="auto" w:fill="auto"/>
            <w:vAlign w:val="bottom"/>
          </w:tcPr>
          <w:p w:rsidR="00565958" w:rsidRPr="00C455F0" w:rsidRDefault="00565958" w:rsidP="00E05095">
            <w:pPr>
              <w:spacing w:line="256" w:lineRule="exact"/>
              <w:ind w:right="160"/>
              <w:jc w:val="right"/>
              <w:rPr>
                <w:rFonts w:ascii="Times New Roman" w:eastAsia="Times New Roman" w:hAnsi="Times New Roman" w:cs="Times New Roman"/>
                <w:sz w:val="24"/>
              </w:rPr>
            </w:pPr>
            <w:r w:rsidRPr="00C455F0">
              <w:rPr>
                <w:rFonts w:ascii="Times New Roman" w:eastAsia="Times New Roman" w:hAnsi="Times New Roman" w:cs="Times New Roman"/>
                <w:sz w:val="24"/>
              </w:rPr>
              <w:t>Não</w:t>
            </w:r>
          </w:p>
        </w:tc>
        <w:tc>
          <w:tcPr>
            <w:tcW w:w="12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rPr>
            </w:pPr>
          </w:p>
        </w:tc>
        <w:tc>
          <w:tcPr>
            <w:tcW w:w="1220" w:type="dxa"/>
            <w:tcBorders>
              <w:right w:val="single" w:sz="8" w:space="0" w:color="auto"/>
            </w:tcBorders>
            <w:shd w:val="clear" w:color="auto" w:fill="auto"/>
            <w:vAlign w:val="bottom"/>
          </w:tcPr>
          <w:p w:rsidR="00565958" w:rsidRPr="00C455F0" w:rsidRDefault="00565958" w:rsidP="00E05095">
            <w:pPr>
              <w:spacing w:line="256" w:lineRule="exact"/>
              <w:jc w:val="center"/>
              <w:rPr>
                <w:rFonts w:ascii="Times New Roman" w:eastAsia="Times New Roman" w:hAnsi="Times New Roman" w:cs="Times New Roman"/>
                <w:sz w:val="24"/>
              </w:rPr>
            </w:pPr>
            <w:r w:rsidRPr="00C455F0">
              <w:rPr>
                <w:rFonts w:ascii="Times New Roman" w:eastAsia="Times New Roman" w:hAnsi="Times New Roman" w:cs="Times New Roman"/>
                <w:sz w:val="24"/>
              </w:rPr>
              <w:t>Com</w:t>
            </w:r>
          </w:p>
        </w:tc>
        <w:tc>
          <w:tcPr>
            <w:tcW w:w="1100" w:type="dxa"/>
            <w:tcBorders>
              <w:right w:val="single" w:sz="8" w:space="0" w:color="auto"/>
            </w:tcBorders>
            <w:shd w:val="clear" w:color="auto" w:fill="auto"/>
            <w:vAlign w:val="bottom"/>
          </w:tcPr>
          <w:p w:rsidR="00565958" w:rsidRPr="00C455F0" w:rsidRDefault="00565958" w:rsidP="00E05095">
            <w:pPr>
              <w:spacing w:line="256" w:lineRule="exact"/>
              <w:jc w:val="center"/>
              <w:rPr>
                <w:rFonts w:ascii="Times New Roman" w:eastAsia="Times New Roman" w:hAnsi="Times New Roman" w:cs="Times New Roman"/>
                <w:sz w:val="24"/>
              </w:rPr>
            </w:pPr>
            <w:r w:rsidRPr="00C455F0">
              <w:rPr>
                <w:rFonts w:ascii="Times New Roman" w:eastAsia="Times New Roman" w:hAnsi="Times New Roman" w:cs="Times New Roman"/>
                <w:sz w:val="24"/>
              </w:rPr>
              <w:t>Retirado</w:t>
            </w:r>
          </w:p>
        </w:tc>
        <w:tc>
          <w:tcPr>
            <w:tcW w:w="1260" w:type="dxa"/>
            <w:tcBorders>
              <w:right w:val="single" w:sz="8" w:space="0" w:color="auto"/>
            </w:tcBorders>
            <w:shd w:val="clear" w:color="auto" w:fill="auto"/>
            <w:vAlign w:val="bottom"/>
          </w:tcPr>
          <w:p w:rsidR="00565958" w:rsidRPr="00C455F0" w:rsidRDefault="00565958" w:rsidP="00E05095">
            <w:pPr>
              <w:spacing w:line="256" w:lineRule="exact"/>
              <w:ind w:left="100"/>
              <w:rPr>
                <w:rFonts w:ascii="Times New Roman" w:eastAsia="Times New Roman" w:hAnsi="Times New Roman" w:cs="Times New Roman"/>
                <w:sz w:val="24"/>
              </w:rPr>
            </w:pPr>
            <w:r w:rsidRPr="00C455F0">
              <w:rPr>
                <w:rFonts w:ascii="Times New Roman" w:eastAsia="Times New Roman" w:hAnsi="Times New Roman" w:cs="Times New Roman"/>
                <w:sz w:val="24"/>
              </w:rPr>
              <w:t>Arquivado</w:t>
            </w:r>
          </w:p>
        </w:tc>
        <w:tc>
          <w:tcPr>
            <w:tcW w:w="1140" w:type="dxa"/>
            <w:tcBorders>
              <w:right w:val="single" w:sz="8" w:space="0" w:color="auto"/>
            </w:tcBorders>
            <w:shd w:val="clear" w:color="auto" w:fill="auto"/>
            <w:vAlign w:val="bottom"/>
          </w:tcPr>
          <w:p w:rsidR="00565958" w:rsidRPr="00C455F0" w:rsidRDefault="00565958" w:rsidP="00E05095">
            <w:pPr>
              <w:spacing w:line="256" w:lineRule="exact"/>
              <w:ind w:left="100"/>
              <w:rPr>
                <w:rFonts w:ascii="Times New Roman" w:eastAsia="Times New Roman" w:hAnsi="Times New Roman" w:cs="Times New Roman"/>
                <w:sz w:val="24"/>
              </w:rPr>
            </w:pPr>
            <w:r w:rsidRPr="00C455F0">
              <w:rPr>
                <w:rFonts w:ascii="Times New Roman" w:eastAsia="Times New Roman" w:hAnsi="Times New Roman" w:cs="Times New Roman"/>
                <w:sz w:val="24"/>
              </w:rPr>
              <w:t>Suspenso</w:t>
            </w:r>
          </w:p>
        </w:tc>
        <w:tc>
          <w:tcPr>
            <w:tcW w:w="960" w:type="dxa"/>
            <w:tcBorders>
              <w:right w:val="single" w:sz="8" w:space="0" w:color="auto"/>
            </w:tcBorders>
            <w:shd w:val="clear" w:color="auto" w:fill="D9D9D9"/>
            <w:vAlign w:val="bottom"/>
          </w:tcPr>
          <w:p w:rsidR="00565958" w:rsidRPr="00C455F0" w:rsidRDefault="00565958" w:rsidP="00E05095">
            <w:pPr>
              <w:spacing w:line="256" w:lineRule="exact"/>
              <w:jc w:val="center"/>
              <w:rPr>
                <w:rFonts w:ascii="Times New Roman" w:eastAsia="Times New Roman" w:hAnsi="Times New Roman" w:cs="Times New Roman"/>
                <w:sz w:val="24"/>
              </w:rPr>
            </w:pPr>
            <w:r w:rsidRPr="00C455F0">
              <w:rPr>
                <w:rFonts w:ascii="Times New Roman" w:eastAsia="Times New Roman" w:hAnsi="Times New Roman" w:cs="Times New Roman"/>
                <w:sz w:val="24"/>
              </w:rPr>
              <w:t>Total</w:t>
            </w:r>
          </w:p>
        </w:tc>
      </w:tr>
      <w:tr w:rsidR="00565958" w:rsidRPr="00C455F0" w:rsidTr="00E05095">
        <w:trPr>
          <w:trHeight w:val="295"/>
        </w:trPr>
        <w:tc>
          <w:tcPr>
            <w:tcW w:w="1060" w:type="dxa"/>
            <w:tcBorders>
              <w:left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22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080" w:type="dxa"/>
            <w:shd w:val="clear" w:color="auto" w:fill="auto"/>
            <w:vAlign w:val="bottom"/>
          </w:tcPr>
          <w:p w:rsidR="00565958" w:rsidRPr="00C455F0" w:rsidRDefault="00565958" w:rsidP="00E05095">
            <w:pPr>
              <w:spacing w:line="0" w:lineRule="atLeast"/>
              <w:jc w:val="right"/>
              <w:rPr>
                <w:rFonts w:ascii="Times New Roman" w:eastAsia="Times New Roman" w:hAnsi="Times New Roman" w:cs="Times New Roman"/>
                <w:sz w:val="24"/>
              </w:rPr>
            </w:pPr>
            <w:r w:rsidRPr="00C455F0">
              <w:rPr>
                <w:rFonts w:ascii="Times New Roman" w:eastAsia="Times New Roman" w:hAnsi="Times New Roman" w:cs="Times New Roman"/>
                <w:sz w:val="24"/>
              </w:rPr>
              <w:t>Aprovado</w:t>
            </w:r>
          </w:p>
        </w:tc>
        <w:tc>
          <w:tcPr>
            <w:tcW w:w="12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220" w:type="dxa"/>
            <w:tcBorders>
              <w:right w:val="single" w:sz="8" w:space="0" w:color="auto"/>
            </w:tcBorders>
            <w:shd w:val="clear" w:color="auto" w:fill="auto"/>
            <w:vAlign w:val="bottom"/>
          </w:tcPr>
          <w:p w:rsidR="00565958" w:rsidRPr="00C455F0" w:rsidRDefault="00565958" w:rsidP="00E05095">
            <w:pPr>
              <w:spacing w:line="0" w:lineRule="atLeast"/>
              <w:jc w:val="center"/>
              <w:rPr>
                <w:rFonts w:ascii="Times New Roman" w:eastAsia="Times New Roman" w:hAnsi="Times New Roman" w:cs="Times New Roman"/>
                <w:w w:val="98"/>
                <w:sz w:val="24"/>
              </w:rPr>
            </w:pPr>
            <w:r w:rsidRPr="00C455F0">
              <w:rPr>
                <w:rFonts w:ascii="Times New Roman" w:eastAsia="Times New Roman" w:hAnsi="Times New Roman" w:cs="Times New Roman"/>
                <w:w w:val="98"/>
                <w:sz w:val="24"/>
              </w:rPr>
              <w:t>pendência</w:t>
            </w:r>
          </w:p>
        </w:tc>
        <w:tc>
          <w:tcPr>
            <w:tcW w:w="110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26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14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960" w:type="dxa"/>
            <w:tcBorders>
              <w:right w:val="single" w:sz="8" w:space="0" w:color="auto"/>
            </w:tcBorders>
            <w:shd w:val="clear" w:color="auto" w:fill="D9D9D9"/>
            <w:vAlign w:val="bottom"/>
          </w:tcPr>
          <w:p w:rsidR="00565958" w:rsidRPr="00C455F0" w:rsidRDefault="00565958" w:rsidP="00E05095">
            <w:pPr>
              <w:spacing w:line="0" w:lineRule="atLeast"/>
              <w:rPr>
                <w:rFonts w:ascii="Times New Roman" w:eastAsia="Times New Roman" w:hAnsi="Times New Roman" w:cs="Times New Roman"/>
                <w:sz w:val="24"/>
              </w:rPr>
            </w:pPr>
          </w:p>
        </w:tc>
      </w:tr>
      <w:tr w:rsidR="00565958" w:rsidRPr="00C455F0" w:rsidTr="00E05095">
        <w:trPr>
          <w:trHeight w:val="125"/>
        </w:trPr>
        <w:tc>
          <w:tcPr>
            <w:tcW w:w="1060" w:type="dxa"/>
            <w:tcBorders>
              <w:left w:val="single" w:sz="8" w:space="0" w:color="auto"/>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122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108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12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122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110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126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114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960" w:type="dxa"/>
            <w:tcBorders>
              <w:bottom w:val="single" w:sz="8" w:space="0" w:color="auto"/>
              <w:right w:val="single" w:sz="8" w:space="0" w:color="auto"/>
            </w:tcBorders>
            <w:shd w:val="clear" w:color="auto" w:fill="D9D9D9"/>
            <w:vAlign w:val="bottom"/>
          </w:tcPr>
          <w:p w:rsidR="00565958" w:rsidRPr="00C455F0" w:rsidRDefault="00565958" w:rsidP="00E05095">
            <w:pPr>
              <w:spacing w:line="0" w:lineRule="atLeast"/>
              <w:rPr>
                <w:rFonts w:ascii="Times New Roman" w:eastAsia="Times New Roman" w:hAnsi="Times New Roman" w:cs="Times New Roman"/>
                <w:sz w:val="10"/>
              </w:rPr>
            </w:pPr>
          </w:p>
        </w:tc>
      </w:tr>
      <w:tr w:rsidR="00565958" w:rsidRPr="00C455F0" w:rsidTr="00E05095">
        <w:trPr>
          <w:trHeight w:val="244"/>
        </w:trPr>
        <w:tc>
          <w:tcPr>
            <w:tcW w:w="1060" w:type="dxa"/>
            <w:tcBorders>
              <w:left w:val="single" w:sz="8" w:space="0" w:color="auto"/>
              <w:right w:val="single" w:sz="8" w:space="0" w:color="auto"/>
            </w:tcBorders>
            <w:shd w:val="clear" w:color="auto" w:fill="auto"/>
            <w:vAlign w:val="bottom"/>
          </w:tcPr>
          <w:p w:rsidR="00565958" w:rsidRPr="00C455F0" w:rsidRDefault="00565958" w:rsidP="00E05095">
            <w:pPr>
              <w:spacing w:line="244" w:lineRule="exact"/>
              <w:jc w:val="center"/>
              <w:rPr>
                <w:rFonts w:ascii="Times New Roman" w:eastAsia="Times New Roman" w:hAnsi="Times New Roman" w:cs="Times New Roman"/>
                <w:w w:val="97"/>
                <w:sz w:val="24"/>
              </w:rPr>
            </w:pPr>
            <w:r w:rsidRPr="00C455F0">
              <w:rPr>
                <w:rFonts w:ascii="Times New Roman" w:eastAsia="Times New Roman" w:hAnsi="Times New Roman" w:cs="Times New Roman"/>
                <w:w w:val="97"/>
                <w:sz w:val="24"/>
              </w:rPr>
              <w:t>Grupo</w:t>
            </w:r>
          </w:p>
        </w:tc>
        <w:tc>
          <w:tcPr>
            <w:tcW w:w="122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108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12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122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110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126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960" w:type="dxa"/>
            <w:tcBorders>
              <w:right w:val="single" w:sz="8" w:space="0" w:color="auto"/>
            </w:tcBorders>
            <w:shd w:val="clear" w:color="auto" w:fill="D9D9D9"/>
            <w:vAlign w:val="bottom"/>
          </w:tcPr>
          <w:p w:rsidR="00565958" w:rsidRPr="00C455F0" w:rsidRDefault="00565958" w:rsidP="00E05095">
            <w:pPr>
              <w:spacing w:line="0" w:lineRule="atLeast"/>
              <w:rPr>
                <w:rFonts w:ascii="Times New Roman" w:eastAsia="Times New Roman" w:hAnsi="Times New Roman" w:cs="Times New Roman"/>
                <w:sz w:val="21"/>
              </w:rPr>
            </w:pPr>
          </w:p>
        </w:tc>
      </w:tr>
      <w:tr w:rsidR="00565958" w:rsidRPr="00C455F0" w:rsidTr="00E05095">
        <w:trPr>
          <w:trHeight w:val="282"/>
        </w:trPr>
        <w:tc>
          <w:tcPr>
            <w:tcW w:w="1060" w:type="dxa"/>
            <w:tcBorders>
              <w:left w:val="single" w:sz="8" w:space="0" w:color="auto"/>
              <w:bottom w:val="single" w:sz="8" w:space="0" w:color="auto"/>
              <w:right w:val="single" w:sz="8" w:space="0" w:color="auto"/>
            </w:tcBorders>
            <w:shd w:val="clear" w:color="auto" w:fill="auto"/>
            <w:vAlign w:val="bottom"/>
          </w:tcPr>
          <w:p w:rsidR="00565958" w:rsidRPr="00C455F0" w:rsidRDefault="00565958" w:rsidP="00E05095">
            <w:pPr>
              <w:spacing w:line="0" w:lineRule="atLeast"/>
              <w:ind w:left="20"/>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I</w:t>
            </w:r>
          </w:p>
        </w:tc>
        <w:tc>
          <w:tcPr>
            <w:tcW w:w="122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08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2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22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26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14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960" w:type="dxa"/>
            <w:tcBorders>
              <w:bottom w:val="single" w:sz="8" w:space="0" w:color="auto"/>
              <w:right w:val="single" w:sz="8" w:space="0" w:color="auto"/>
            </w:tcBorders>
            <w:shd w:val="clear" w:color="auto" w:fill="D9D9D9"/>
            <w:vAlign w:val="bottom"/>
          </w:tcPr>
          <w:p w:rsidR="00565958" w:rsidRPr="00C455F0" w:rsidRDefault="00565958" w:rsidP="00E05095">
            <w:pPr>
              <w:spacing w:line="0" w:lineRule="atLeast"/>
              <w:rPr>
                <w:rFonts w:ascii="Times New Roman" w:eastAsia="Times New Roman" w:hAnsi="Times New Roman" w:cs="Times New Roman"/>
                <w:sz w:val="24"/>
              </w:rPr>
            </w:pPr>
          </w:p>
        </w:tc>
      </w:tr>
      <w:tr w:rsidR="00565958" w:rsidRPr="00C455F0" w:rsidTr="00E05095">
        <w:trPr>
          <w:trHeight w:val="244"/>
        </w:trPr>
        <w:tc>
          <w:tcPr>
            <w:tcW w:w="1060" w:type="dxa"/>
            <w:tcBorders>
              <w:left w:val="single" w:sz="8" w:space="0" w:color="auto"/>
              <w:right w:val="single" w:sz="8" w:space="0" w:color="auto"/>
            </w:tcBorders>
            <w:shd w:val="clear" w:color="auto" w:fill="auto"/>
            <w:vAlign w:val="bottom"/>
          </w:tcPr>
          <w:p w:rsidR="00565958" w:rsidRPr="00C455F0" w:rsidRDefault="00565958" w:rsidP="00E05095">
            <w:pPr>
              <w:spacing w:line="243" w:lineRule="exact"/>
              <w:jc w:val="center"/>
              <w:rPr>
                <w:rFonts w:ascii="Times New Roman" w:eastAsia="Times New Roman" w:hAnsi="Times New Roman" w:cs="Times New Roman"/>
                <w:w w:val="97"/>
                <w:sz w:val="24"/>
              </w:rPr>
            </w:pPr>
            <w:r w:rsidRPr="00C455F0">
              <w:rPr>
                <w:rFonts w:ascii="Times New Roman" w:eastAsia="Times New Roman" w:hAnsi="Times New Roman" w:cs="Times New Roman"/>
                <w:w w:val="97"/>
                <w:sz w:val="24"/>
              </w:rPr>
              <w:t>Grupo</w:t>
            </w:r>
          </w:p>
        </w:tc>
        <w:tc>
          <w:tcPr>
            <w:tcW w:w="122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108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12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122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110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126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960" w:type="dxa"/>
            <w:tcBorders>
              <w:right w:val="single" w:sz="8" w:space="0" w:color="auto"/>
            </w:tcBorders>
            <w:shd w:val="clear" w:color="auto" w:fill="D9D9D9"/>
            <w:vAlign w:val="bottom"/>
          </w:tcPr>
          <w:p w:rsidR="00565958" w:rsidRPr="00C455F0" w:rsidRDefault="00565958" w:rsidP="00E05095">
            <w:pPr>
              <w:spacing w:line="0" w:lineRule="atLeast"/>
              <w:rPr>
                <w:rFonts w:ascii="Times New Roman" w:eastAsia="Times New Roman" w:hAnsi="Times New Roman" w:cs="Times New Roman"/>
                <w:sz w:val="21"/>
              </w:rPr>
            </w:pPr>
          </w:p>
        </w:tc>
      </w:tr>
      <w:tr w:rsidR="00565958" w:rsidRPr="00C455F0" w:rsidTr="00E05095">
        <w:trPr>
          <w:trHeight w:val="307"/>
        </w:trPr>
        <w:tc>
          <w:tcPr>
            <w:tcW w:w="1060" w:type="dxa"/>
            <w:tcBorders>
              <w:left w:val="single" w:sz="8" w:space="0" w:color="auto"/>
              <w:right w:val="single" w:sz="8" w:space="0" w:color="auto"/>
            </w:tcBorders>
            <w:shd w:val="clear" w:color="auto" w:fill="auto"/>
            <w:vAlign w:val="bottom"/>
          </w:tcPr>
          <w:p w:rsidR="00565958" w:rsidRPr="00C455F0" w:rsidRDefault="00565958" w:rsidP="00E05095">
            <w:pPr>
              <w:spacing w:line="0" w:lineRule="atLeast"/>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II</w:t>
            </w:r>
          </w:p>
        </w:tc>
        <w:tc>
          <w:tcPr>
            <w:tcW w:w="122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08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22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10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26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14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960" w:type="dxa"/>
            <w:tcBorders>
              <w:right w:val="single" w:sz="8" w:space="0" w:color="auto"/>
            </w:tcBorders>
            <w:shd w:val="clear" w:color="auto" w:fill="D9D9D9"/>
            <w:vAlign w:val="bottom"/>
          </w:tcPr>
          <w:p w:rsidR="00565958" w:rsidRPr="00C455F0" w:rsidRDefault="00565958" w:rsidP="00E05095">
            <w:pPr>
              <w:spacing w:line="0" w:lineRule="atLeast"/>
              <w:rPr>
                <w:rFonts w:ascii="Times New Roman" w:eastAsia="Times New Roman" w:hAnsi="Times New Roman" w:cs="Times New Roman"/>
                <w:sz w:val="24"/>
              </w:rPr>
            </w:pPr>
          </w:p>
        </w:tc>
      </w:tr>
      <w:tr w:rsidR="00565958" w:rsidRPr="00C455F0" w:rsidTr="00E05095">
        <w:trPr>
          <w:trHeight w:val="245"/>
        </w:trPr>
        <w:tc>
          <w:tcPr>
            <w:tcW w:w="1060" w:type="dxa"/>
            <w:tcBorders>
              <w:left w:val="single" w:sz="8" w:space="0" w:color="auto"/>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122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108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12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122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110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126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114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1"/>
              </w:rPr>
            </w:pPr>
          </w:p>
        </w:tc>
        <w:tc>
          <w:tcPr>
            <w:tcW w:w="960" w:type="dxa"/>
            <w:tcBorders>
              <w:bottom w:val="single" w:sz="8" w:space="0" w:color="auto"/>
              <w:right w:val="single" w:sz="8" w:space="0" w:color="auto"/>
            </w:tcBorders>
            <w:shd w:val="clear" w:color="auto" w:fill="D9D9D9"/>
            <w:vAlign w:val="bottom"/>
          </w:tcPr>
          <w:p w:rsidR="00565958" w:rsidRPr="00C455F0" w:rsidRDefault="00565958" w:rsidP="00E05095">
            <w:pPr>
              <w:spacing w:line="0" w:lineRule="atLeast"/>
              <w:rPr>
                <w:rFonts w:ascii="Times New Roman" w:eastAsia="Times New Roman" w:hAnsi="Times New Roman" w:cs="Times New Roman"/>
                <w:sz w:val="21"/>
              </w:rPr>
            </w:pPr>
          </w:p>
        </w:tc>
      </w:tr>
      <w:tr w:rsidR="00565958" w:rsidRPr="00C455F0" w:rsidTr="00E05095">
        <w:trPr>
          <w:trHeight w:val="256"/>
        </w:trPr>
        <w:tc>
          <w:tcPr>
            <w:tcW w:w="1060" w:type="dxa"/>
            <w:tcBorders>
              <w:left w:val="single" w:sz="8" w:space="0" w:color="auto"/>
              <w:right w:val="single" w:sz="8" w:space="0" w:color="auto"/>
            </w:tcBorders>
            <w:shd w:val="clear" w:color="auto" w:fill="auto"/>
            <w:vAlign w:val="bottom"/>
          </w:tcPr>
          <w:p w:rsidR="00565958" w:rsidRPr="00C455F0" w:rsidRDefault="00565958" w:rsidP="00E05095">
            <w:pPr>
              <w:spacing w:line="256" w:lineRule="exact"/>
              <w:jc w:val="center"/>
              <w:rPr>
                <w:rFonts w:ascii="Times New Roman" w:eastAsia="Times New Roman" w:hAnsi="Times New Roman" w:cs="Times New Roman"/>
                <w:w w:val="97"/>
                <w:sz w:val="24"/>
              </w:rPr>
            </w:pPr>
            <w:r w:rsidRPr="00C455F0">
              <w:rPr>
                <w:rFonts w:ascii="Times New Roman" w:eastAsia="Times New Roman" w:hAnsi="Times New Roman" w:cs="Times New Roman"/>
                <w:w w:val="97"/>
                <w:sz w:val="24"/>
              </w:rPr>
              <w:t>Grupo</w:t>
            </w:r>
          </w:p>
        </w:tc>
        <w:tc>
          <w:tcPr>
            <w:tcW w:w="1220" w:type="dxa"/>
            <w:tcBorders>
              <w:right w:val="single" w:sz="8" w:space="0" w:color="auto"/>
            </w:tcBorders>
            <w:shd w:val="clear" w:color="auto" w:fill="auto"/>
            <w:vAlign w:val="bottom"/>
          </w:tcPr>
          <w:p w:rsidR="00565958" w:rsidRPr="00C455F0" w:rsidRDefault="00565958" w:rsidP="00E05095">
            <w:pPr>
              <w:spacing w:line="256" w:lineRule="exact"/>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28</w:t>
            </w:r>
          </w:p>
        </w:tc>
        <w:tc>
          <w:tcPr>
            <w:tcW w:w="1080" w:type="dxa"/>
            <w:shd w:val="clear" w:color="auto" w:fill="auto"/>
            <w:vAlign w:val="bottom"/>
          </w:tcPr>
          <w:p w:rsidR="00565958" w:rsidRPr="00C455F0" w:rsidRDefault="00565958" w:rsidP="00E05095">
            <w:pPr>
              <w:spacing w:line="256" w:lineRule="exact"/>
              <w:ind w:right="300"/>
              <w:jc w:val="right"/>
              <w:rPr>
                <w:rFonts w:ascii="Times New Roman" w:eastAsia="Times New Roman" w:hAnsi="Times New Roman" w:cs="Times New Roman"/>
                <w:sz w:val="24"/>
              </w:rPr>
            </w:pPr>
            <w:r w:rsidRPr="00C455F0">
              <w:rPr>
                <w:rFonts w:ascii="Times New Roman" w:eastAsia="Times New Roman" w:hAnsi="Times New Roman" w:cs="Times New Roman"/>
                <w:sz w:val="24"/>
              </w:rPr>
              <w:t>06</w:t>
            </w:r>
          </w:p>
        </w:tc>
        <w:tc>
          <w:tcPr>
            <w:tcW w:w="12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rPr>
            </w:pPr>
          </w:p>
        </w:tc>
        <w:tc>
          <w:tcPr>
            <w:tcW w:w="1220" w:type="dxa"/>
            <w:tcBorders>
              <w:right w:val="single" w:sz="8" w:space="0" w:color="auto"/>
            </w:tcBorders>
            <w:shd w:val="clear" w:color="auto" w:fill="auto"/>
            <w:vAlign w:val="bottom"/>
          </w:tcPr>
          <w:p w:rsidR="00565958" w:rsidRPr="00C455F0" w:rsidRDefault="00565958" w:rsidP="00E05095">
            <w:pPr>
              <w:spacing w:line="256" w:lineRule="exact"/>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26</w:t>
            </w:r>
          </w:p>
        </w:tc>
        <w:tc>
          <w:tcPr>
            <w:tcW w:w="1100" w:type="dxa"/>
            <w:tcBorders>
              <w:right w:val="single" w:sz="8" w:space="0" w:color="auto"/>
            </w:tcBorders>
            <w:shd w:val="clear" w:color="auto" w:fill="auto"/>
            <w:vAlign w:val="bottom"/>
          </w:tcPr>
          <w:p w:rsidR="00565958" w:rsidRPr="00C455F0" w:rsidRDefault="00565958" w:rsidP="00E05095">
            <w:pPr>
              <w:spacing w:line="256" w:lineRule="exact"/>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01</w:t>
            </w:r>
          </w:p>
        </w:tc>
        <w:tc>
          <w:tcPr>
            <w:tcW w:w="126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rPr>
            </w:pPr>
          </w:p>
        </w:tc>
        <w:tc>
          <w:tcPr>
            <w:tcW w:w="114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rPr>
            </w:pPr>
          </w:p>
        </w:tc>
        <w:tc>
          <w:tcPr>
            <w:tcW w:w="960" w:type="dxa"/>
            <w:tcBorders>
              <w:right w:val="single" w:sz="8" w:space="0" w:color="auto"/>
            </w:tcBorders>
            <w:shd w:val="clear" w:color="auto" w:fill="D9D9D9"/>
            <w:vAlign w:val="bottom"/>
          </w:tcPr>
          <w:p w:rsidR="00565958" w:rsidRPr="00C455F0" w:rsidRDefault="00565958" w:rsidP="00E05095">
            <w:pPr>
              <w:spacing w:line="256" w:lineRule="exact"/>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61</w:t>
            </w:r>
          </w:p>
        </w:tc>
      </w:tr>
      <w:tr w:rsidR="00565958" w:rsidRPr="00C455F0" w:rsidTr="00E05095">
        <w:trPr>
          <w:trHeight w:val="293"/>
        </w:trPr>
        <w:tc>
          <w:tcPr>
            <w:tcW w:w="1060" w:type="dxa"/>
            <w:tcBorders>
              <w:left w:val="single" w:sz="8" w:space="0" w:color="auto"/>
              <w:right w:val="single" w:sz="8" w:space="0" w:color="auto"/>
            </w:tcBorders>
            <w:shd w:val="clear" w:color="auto" w:fill="auto"/>
            <w:vAlign w:val="bottom"/>
          </w:tcPr>
          <w:p w:rsidR="00565958" w:rsidRPr="00C455F0" w:rsidRDefault="00565958" w:rsidP="00E05095">
            <w:pPr>
              <w:spacing w:line="0" w:lineRule="atLeast"/>
              <w:jc w:val="center"/>
              <w:rPr>
                <w:rFonts w:ascii="Times New Roman" w:eastAsia="Times New Roman" w:hAnsi="Times New Roman" w:cs="Times New Roman"/>
                <w:w w:val="99"/>
                <w:sz w:val="24"/>
              </w:rPr>
            </w:pPr>
            <w:r w:rsidRPr="00C455F0">
              <w:rPr>
                <w:rFonts w:ascii="Times New Roman" w:eastAsia="Times New Roman" w:hAnsi="Times New Roman" w:cs="Times New Roman"/>
                <w:w w:val="99"/>
                <w:sz w:val="24"/>
              </w:rPr>
              <w:t>III</w:t>
            </w:r>
          </w:p>
        </w:tc>
        <w:tc>
          <w:tcPr>
            <w:tcW w:w="122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08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2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22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10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26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114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4"/>
              </w:rPr>
            </w:pPr>
          </w:p>
        </w:tc>
        <w:tc>
          <w:tcPr>
            <w:tcW w:w="960" w:type="dxa"/>
            <w:tcBorders>
              <w:right w:val="single" w:sz="8" w:space="0" w:color="auto"/>
            </w:tcBorders>
            <w:shd w:val="clear" w:color="auto" w:fill="D9D9D9"/>
            <w:vAlign w:val="bottom"/>
          </w:tcPr>
          <w:p w:rsidR="00565958" w:rsidRPr="00C455F0" w:rsidRDefault="00565958" w:rsidP="00E05095">
            <w:pPr>
              <w:spacing w:line="0" w:lineRule="atLeast"/>
              <w:rPr>
                <w:rFonts w:ascii="Times New Roman" w:eastAsia="Times New Roman" w:hAnsi="Times New Roman" w:cs="Times New Roman"/>
                <w:sz w:val="24"/>
              </w:rPr>
            </w:pPr>
          </w:p>
        </w:tc>
      </w:tr>
      <w:tr w:rsidR="00565958" w:rsidRPr="00C455F0" w:rsidTr="00E05095">
        <w:trPr>
          <w:trHeight w:val="130"/>
        </w:trPr>
        <w:tc>
          <w:tcPr>
            <w:tcW w:w="1060" w:type="dxa"/>
            <w:tcBorders>
              <w:left w:val="single" w:sz="8" w:space="0" w:color="auto"/>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1"/>
              </w:rPr>
            </w:pPr>
          </w:p>
        </w:tc>
        <w:tc>
          <w:tcPr>
            <w:tcW w:w="122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1"/>
              </w:rPr>
            </w:pPr>
          </w:p>
        </w:tc>
        <w:tc>
          <w:tcPr>
            <w:tcW w:w="108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1"/>
              </w:rPr>
            </w:pPr>
          </w:p>
        </w:tc>
        <w:tc>
          <w:tcPr>
            <w:tcW w:w="12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1"/>
              </w:rPr>
            </w:pPr>
          </w:p>
        </w:tc>
        <w:tc>
          <w:tcPr>
            <w:tcW w:w="122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1"/>
              </w:rPr>
            </w:pPr>
          </w:p>
        </w:tc>
        <w:tc>
          <w:tcPr>
            <w:tcW w:w="110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1"/>
              </w:rPr>
            </w:pPr>
          </w:p>
        </w:tc>
        <w:tc>
          <w:tcPr>
            <w:tcW w:w="126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1"/>
              </w:rPr>
            </w:pPr>
          </w:p>
        </w:tc>
        <w:tc>
          <w:tcPr>
            <w:tcW w:w="114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1"/>
              </w:rPr>
            </w:pPr>
          </w:p>
        </w:tc>
        <w:tc>
          <w:tcPr>
            <w:tcW w:w="960" w:type="dxa"/>
            <w:tcBorders>
              <w:bottom w:val="single" w:sz="8" w:space="0" w:color="auto"/>
              <w:right w:val="single" w:sz="8" w:space="0" w:color="auto"/>
            </w:tcBorders>
            <w:shd w:val="clear" w:color="auto" w:fill="D9D9D9"/>
            <w:vAlign w:val="bottom"/>
          </w:tcPr>
          <w:p w:rsidR="00565958" w:rsidRPr="00C455F0" w:rsidRDefault="00565958" w:rsidP="00E05095">
            <w:pPr>
              <w:spacing w:line="0" w:lineRule="atLeast"/>
              <w:rPr>
                <w:rFonts w:ascii="Times New Roman" w:eastAsia="Times New Roman" w:hAnsi="Times New Roman" w:cs="Times New Roman"/>
                <w:sz w:val="11"/>
              </w:rPr>
            </w:pPr>
          </w:p>
        </w:tc>
      </w:tr>
      <w:tr w:rsidR="00565958" w:rsidRPr="00C455F0" w:rsidTr="00E05095">
        <w:trPr>
          <w:trHeight w:val="256"/>
        </w:trPr>
        <w:tc>
          <w:tcPr>
            <w:tcW w:w="1060" w:type="dxa"/>
            <w:tcBorders>
              <w:left w:val="single" w:sz="8" w:space="0" w:color="auto"/>
              <w:right w:val="single" w:sz="8" w:space="0" w:color="auto"/>
            </w:tcBorders>
            <w:shd w:val="clear" w:color="auto" w:fill="D9D9D9"/>
            <w:vAlign w:val="bottom"/>
          </w:tcPr>
          <w:p w:rsidR="00565958" w:rsidRPr="00C455F0" w:rsidRDefault="00565958" w:rsidP="00E05095">
            <w:pPr>
              <w:spacing w:line="256" w:lineRule="exact"/>
              <w:ind w:left="120"/>
              <w:rPr>
                <w:rFonts w:ascii="Times New Roman" w:eastAsia="Times New Roman" w:hAnsi="Times New Roman" w:cs="Times New Roman"/>
                <w:b/>
                <w:i/>
                <w:sz w:val="24"/>
              </w:rPr>
            </w:pPr>
            <w:r w:rsidRPr="00C455F0">
              <w:rPr>
                <w:rFonts w:ascii="Times New Roman" w:eastAsia="Times New Roman" w:hAnsi="Times New Roman" w:cs="Times New Roman"/>
                <w:b/>
                <w:i/>
                <w:sz w:val="24"/>
              </w:rPr>
              <w:t>Total</w:t>
            </w:r>
          </w:p>
        </w:tc>
        <w:tc>
          <w:tcPr>
            <w:tcW w:w="1220" w:type="dxa"/>
            <w:tcBorders>
              <w:right w:val="single" w:sz="8" w:space="0" w:color="auto"/>
            </w:tcBorders>
            <w:shd w:val="clear" w:color="auto" w:fill="auto"/>
            <w:vAlign w:val="bottom"/>
          </w:tcPr>
          <w:p w:rsidR="00565958" w:rsidRPr="00C455F0" w:rsidRDefault="00565958" w:rsidP="00E05095">
            <w:pPr>
              <w:spacing w:line="256" w:lineRule="exact"/>
              <w:jc w:val="center"/>
              <w:rPr>
                <w:rFonts w:ascii="Times New Roman" w:eastAsia="Times New Roman" w:hAnsi="Times New Roman" w:cs="Times New Roman"/>
                <w:b/>
                <w:i/>
                <w:w w:val="99"/>
                <w:sz w:val="24"/>
              </w:rPr>
            </w:pPr>
            <w:r w:rsidRPr="00C455F0">
              <w:rPr>
                <w:rFonts w:ascii="Times New Roman" w:eastAsia="Times New Roman" w:hAnsi="Times New Roman" w:cs="Times New Roman"/>
                <w:b/>
                <w:i/>
                <w:w w:val="99"/>
                <w:sz w:val="24"/>
              </w:rPr>
              <w:t>28</w:t>
            </w:r>
          </w:p>
        </w:tc>
        <w:tc>
          <w:tcPr>
            <w:tcW w:w="1080" w:type="dxa"/>
            <w:shd w:val="clear" w:color="auto" w:fill="auto"/>
            <w:vAlign w:val="bottom"/>
          </w:tcPr>
          <w:p w:rsidR="00565958" w:rsidRPr="00C455F0" w:rsidRDefault="00565958" w:rsidP="00E05095">
            <w:pPr>
              <w:spacing w:line="256" w:lineRule="exact"/>
              <w:ind w:right="300"/>
              <w:jc w:val="right"/>
              <w:rPr>
                <w:rFonts w:ascii="Times New Roman" w:eastAsia="Times New Roman" w:hAnsi="Times New Roman" w:cs="Times New Roman"/>
                <w:b/>
                <w:i/>
                <w:sz w:val="24"/>
              </w:rPr>
            </w:pPr>
            <w:r w:rsidRPr="00C455F0">
              <w:rPr>
                <w:rFonts w:ascii="Times New Roman" w:eastAsia="Times New Roman" w:hAnsi="Times New Roman" w:cs="Times New Roman"/>
                <w:b/>
                <w:i/>
                <w:sz w:val="24"/>
              </w:rPr>
              <w:t>06</w:t>
            </w:r>
          </w:p>
        </w:tc>
        <w:tc>
          <w:tcPr>
            <w:tcW w:w="12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rPr>
            </w:pPr>
          </w:p>
        </w:tc>
        <w:tc>
          <w:tcPr>
            <w:tcW w:w="1220" w:type="dxa"/>
            <w:tcBorders>
              <w:right w:val="single" w:sz="8" w:space="0" w:color="auto"/>
            </w:tcBorders>
            <w:shd w:val="clear" w:color="auto" w:fill="auto"/>
            <w:vAlign w:val="bottom"/>
          </w:tcPr>
          <w:p w:rsidR="00565958" w:rsidRPr="00C455F0" w:rsidRDefault="00565958" w:rsidP="00E05095">
            <w:pPr>
              <w:spacing w:line="256" w:lineRule="exact"/>
              <w:jc w:val="center"/>
              <w:rPr>
                <w:rFonts w:ascii="Times New Roman" w:eastAsia="Times New Roman" w:hAnsi="Times New Roman" w:cs="Times New Roman"/>
                <w:b/>
                <w:i/>
                <w:w w:val="99"/>
                <w:sz w:val="24"/>
              </w:rPr>
            </w:pPr>
            <w:r w:rsidRPr="00C455F0">
              <w:rPr>
                <w:rFonts w:ascii="Times New Roman" w:eastAsia="Times New Roman" w:hAnsi="Times New Roman" w:cs="Times New Roman"/>
                <w:b/>
                <w:i/>
                <w:w w:val="99"/>
                <w:sz w:val="24"/>
              </w:rPr>
              <w:t>26</w:t>
            </w:r>
          </w:p>
        </w:tc>
        <w:tc>
          <w:tcPr>
            <w:tcW w:w="1100" w:type="dxa"/>
            <w:tcBorders>
              <w:right w:val="single" w:sz="8" w:space="0" w:color="auto"/>
            </w:tcBorders>
            <w:shd w:val="clear" w:color="auto" w:fill="auto"/>
            <w:vAlign w:val="bottom"/>
          </w:tcPr>
          <w:p w:rsidR="00565958" w:rsidRPr="00C455F0" w:rsidRDefault="00565958" w:rsidP="00E05095">
            <w:pPr>
              <w:spacing w:line="256" w:lineRule="exact"/>
              <w:jc w:val="center"/>
              <w:rPr>
                <w:rFonts w:ascii="Times New Roman" w:eastAsia="Times New Roman" w:hAnsi="Times New Roman" w:cs="Times New Roman"/>
                <w:b/>
                <w:i/>
                <w:w w:val="99"/>
                <w:sz w:val="24"/>
              </w:rPr>
            </w:pPr>
            <w:r w:rsidRPr="00C455F0">
              <w:rPr>
                <w:rFonts w:ascii="Times New Roman" w:eastAsia="Times New Roman" w:hAnsi="Times New Roman" w:cs="Times New Roman"/>
                <w:b/>
                <w:i/>
                <w:w w:val="99"/>
                <w:sz w:val="24"/>
              </w:rPr>
              <w:t>01</w:t>
            </w:r>
          </w:p>
        </w:tc>
        <w:tc>
          <w:tcPr>
            <w:tcW w:w="126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rPr>
            </w:pPr>
          </w:p>
        </w:tc>
        <w:tc>
          <w:tcPr>
            <w:tcW w:w="1140" w:type="dxa"/>
            <w:tcBorders>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rPr>
            </w:pPr>
          </w:p>
        </w:tc>
        <w:tc>
          <w:tcPr>
            <w:tcW w:w="960" w:type="dxa"/>
            <w:tcBorders>
              <w:right w:val="single" w:sz="8" w:space="0" w:color="auto"/>
            </w:tcBorders>
            <w:shd w:val="clear" w:color="auto" w:fill="D9D9D9"/>
            <w:vAlign w:val="bottom"/>
          </w:tcPr>
          <w:p w:rsidR="00565958" w:rsidRPr="00C455F0" w:rsidRDefault="00565958" w:rsidP="00E05095">
            <w:pPr>
              <w:spacing w:line="256" w:lineRule="exact"/>
              <w:jc w:val="center"/>
              <w:rPr>
                <w:rFonts w:ascii="Times New Roman" w:eastAsia="Times New Roman" w:hAnsi="Times New Roman" w:cs="Times New Roman"/>
                <w:b/>
                <w:i/>
                <w:w w:val="99"/>
                <w:sz w:val="24"/>
              </w:rPr>
            </w:pPr>
            <w:r w:rsidRPr="00C455F0">
              <w:rPr>
                <w:rFonts w:ascii="Times New Roman" w:eastAsia="Times New Roman" w:hAnsi="Times New Roman" w:cs="Times New Roman"/>
                <w:b/>
                <w:i/>
                <w:w w:val="99"/>
                <w:sz w:val="24"/>
              </w:rPr>
              <w:t>61</w:t>
            </w:r>
          </w:p>
        </w:tc>
      </w:tr>
      <w:tr w:rsidR="00565958" w:rsidRPr="00C455F0" w:rsidTr="00E05095">
        <w:trPr>
          <w:trHeight w:val="80"/>
        </w:trPr>
        <w:tc>
          <w:tcPr>
            <w:tcW w:w="1060" w:type="dxa"/>
            <w:tcBorders>
              <w:left w:val="single" w:sz="8" w:space="0" w:color="auto"/>
              <w:bottom w:val="single" w:sz="8" w:space="0" w:color="auto"/>
              <w:right w:val="single" w:sz="8" w:space="0" w:color="auto"/>
            </w:tcBorders>
            <w:shd w:val="clear" w:color="auto" w:fill="D9D9D9"/>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22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08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2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22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10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26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14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960" w:type="dxa"/>
            <w:tcBorders>
              <w:bottom w:val="single" w:sz="8" w:space="0" w:color="auto"/>
              <w:right w:val="single" w:sz="8" w:space="0" w:color="auto"/>
            </w:tcBorders>
            <w:shd w:val="clear" w:color="auto" w:fill="D9D9D9"/>
            <w:vAlign w:val="bottom"/>
          </w:tcPr>
          <w:p w:rsidR="00565958" w:rsidRPr="00C455F0" w:rsidRDefault="00565958" w:rsidP="00E05095">
            <w:pPr>
              <w:spacing w:line="0" w:lineRule="atLeast"/>
              <w:rPr>
                <w:rFonts w:ascii="Times New Roman" w:eastAsia="Times New Roman" w:hAnsi="Times New Roman" w:cs="Times New Roman"/>
                <w:sz w:val="6"/>
              </w:rPr>
            </w:pPr>
          </w:p>
        </w:tc>
      </w:tr>
    </w:tbl>
    <w:p w:rsidR="00565958" w:rsidRPr="00C455F0" w:rsidRDefault="00565958" w:rsidP="00565958">
      <w:pPr>
        <w:spacing w:line="20" w:lineRule="exact"/>
        <w:rPr>
          <w:rFonts w:ascii="Times New Roman" w:eastAsia="Times New Roman" w:hAnsi="Times New Roman" w:cs="Times New Roman"/>
        </w:rPr>
      </w:pPr>
      <w:r w:rsidRPr="00C455F0">
        <w:rPr>
          <w:rFonts w:ascii="Times New Roman" w:eastAsia="Times New Roman" w:hAnsi="Times New Roman" w:cs="Times New Roman"/>
          <w:noProof/>
          <w:sz w:val="6"/>
          <w:lang w:eastAsia="pt-BR"/>
        </w:rPr>
        <w:drawing>
          <wp:anchor distT="0" distB="0" distL="114300" distR="114300" simplePos="0" relativeHeight="251661312" behindDoc="1" locked="0" layoutInCell="1" allowOverlap="1">
            <wp:simplePos x="0" y="0"/>
            <wp:positionH relativeFrom="column">
              <wp:posOffset>384175</wp:posOffset>
            </wp:positionH>
            <wp:positionV relativeFrom="paragraph">
              <wp:posOffset>56515</wp:posOffset>
            </wp:positionV>
            <wp:extent cx="5781675" cy="985520"/>
            <wp:effectExtent l="0" t="0" r="9525" b="508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1675" cy="985520"/>
                    </a:xfrm>
                    <a:prstGeom prst="rect">
                      <a:avLst/>
                    </a:prstGeom>
                    <a:noFill/>
                  </pic:spPr>
                </pic:pic>
              </a:graphicData>
            </a:graphic>
            <wp14:sizeRelH relativeFrom="page">
              <wp14:pctWidth>0</wp14:pctWidth>
            </wp14:sizeRelH>
            <wp14:sizeRelV relativeFrom="page">
              <wp14:pctHeight>0</wp14:pctHeight>
            </wp14:sizeRelV>
          </wp:anchor>
        </w:drawing>
      </w:r>
    </w:p>
    <w:p w:rsidR="00565958" w:rsidRPr="00C455F0" w:rsidRDefault="00565958" w:rsidP="00565958">
      <w:pPr>
        <w:spacing w:line="200" w:lineRule="exact"/>
        <w:rPr>
          <w:rFonts w:ascii="Times New Roman" w:eastAsia="Times New Roman" w:hAnsi="Times New Roman" w:cs="Times New Roman"/>
        </w:rPr>
      </w:pPr>
    </w:p>
    <w:p w:rsidR="00565958" w:rsidRPr="00C455F0" w:rsidRDefault="00565958" w:rsidP="00565958">
      <w:pPr>
        <w:spacing w:line="200" w:lineRule="exact"/>
        <w:rPr>
          <w:rFonts w:ascii="Times New Roman" w:eastAsia="Times New Roman" w:hAnsi="Times New Roman" w:cs="Times New Roman"/>
        </w:rPr>
      </w:pPr>
    </w:p>
    <w:p w:rsidR="00565958" w:rsidRPr="00C455F0" w:rsidRDefault="00565958" w:rsidP="00565958">
      <w:pPr>
        <w:spacing w:line="200" w:lineRule="exact"/>
        <w:rPr>
          <w:rFonts w:ascii="Times New Roman" w:eastAsia="Times New Roman" w:hAnsi="Times New Roman" w:cs="Times New Roman"/>
        </w:rPr>
      </w:pPr>
    </w:p>
    <w:p w:rsidR="00565958" w:rsidRPr="00C455F0" w:rsidRDefault="00565958" w:rsidP="00565958">
      <w:pPr>
        <w:spacing w:line="200" w:lineRule="exact"/>
        <w:rPr>
          <w:rFonts w:ascii="Times New Roman" w:eastAsia="Times New Roman" w:hAnsi="Times New Roman" w:cs="Times New Roman"/>
        </w:rPr>
      </w:pPr>
    </w:p>
    <w:p w:rsidR="00565958" w:rsidRPr="00C455F0" w:rsidRDefault="00565958" w:rsidP="00565958">
      <w:pPr>
        <w:spacing w:line="234" w:lineRule="auto"/>
        <w:ind w:left="260" w:right="2080"/>
        <w:rPr>
          <w:rFonts w:ascii="Times New Roman" w:eastAsia="Times New Roman" w:hAnsi="Times New Roman" w:cs="Times New Roman"/>
          <w:b/>
          <w:sz w:val="24"/>
        </w:rPr>
      </w:pPr>
      <w:r w:rsidRPr="00C455F0">
        <w:rPr>
          <w:rFonts w:ascii="Times New Roman" w:eastAsia="Times New Roman" w:hAnsi="Times New Roman" w:cs="Times New Roman"/>
          <w:b/>
          <w:sz w:val="24"/>
        </w:rPr>
        <w:t>Tabela 2- Dados numéricos da quantidade e trabalhos mensais analisados e resultados das avaliações.</w:t>
      </w:r>
    </w:p>
    <w:p w:rsidR="00565958" w:rsidRPr="00C455F0" w:rsidRDefault="00565958" w:rsidP="0081678A">
      <w:pPr>
        <w:spacing w:line="20" w:lineRule="exact"/>
        <w:rPr>
          <w:rFonts w:ascii="Times New Roman" w:eastAsia="Times New Roman" w:hAnsi="Times New Roman" w:cs="Times New Roman"/>
        </w:rPr>
      </w:pPr>
      <w:r w:rsidRPr="00C455F0">
        <w:rPr>
          <w:rFonts w:ascii="Times New Roman" w:eastAsia="Times New Roman" w:hAnsi="Times New Roman" w:cs="Times New Roman"/>
          <w:b/>
          <w:noProof/>
          <w:sz w:val="24"/>
          <w:lang w:eastAsia="pt-BR"/>
        </w:rPr>
        <w:drawing>
          <wp:anchor distT="0" distB="0" distL="114300" distR="114300" simplePos="0" relativeHeight="251662336" behindDoc="1" locked="0" layoutInCell="1" allowOverlap="1">
            <wp:simplePos x="0" y="0"/>
            <wp:positionH relativeFrom="column">
              <wp:posOffset>131445</wp:posOffset>
            </wp:positionH>
            <wp:positionV relativeFrom="paragraph">
              <wp:posOffset>495300</wp:posOffset>
            </wp:positionV>
            <wp:extent cx="5958840" cy="2664460"/>
            <wp:effectExtent l="0" t="0" r="381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8840" cy="2664460"/>
                    </a:xfrm>
                    <a:prstGeom prst="rect">
                      <a:avLst/>
                    </a:prstGeom>
                    <a:noFill/>
                  </pic:spPr>
                </pic:pic>
              </a:graphicData>
            </a:graphic>
            <wp14:sizeRelH relativeFrom="page">
              <wp14:pctWidth>0</wp14:pctWidth>
            </wp14:sizeRelH>
            <wp14:sizeRelV relativeFrom="page">
              <wp14:pctHeight>0</wp14:pctHeight>
            </wp14:sizeRelV>
          </wp:anchor>
        </w:drawing>
      </w:r>
    </w:p>
    <w:p w:rsidR="00565958" w:rsidRPr="00C455F0" w:rsidRDefault="00565958" w:rsidP="00565958">
      <w:pPr>
        <w:spacing w:line="242" w:lineRule="exact"/>
        <w:rPr>
          <w:rFonts w:ascii="Times New Roman" w:eastAsia="Times New Roman" w:hAnsi="Times New Roman" w:cs="Times New Roman"/>
        </w:rPr>
      </w:pPr>
    </w:p>
    <w:p w:rsidR="0081678A" w:rsidRPr="00C455F0" w:rsidRDefault="0081678A" w:rsidP="00565958">
      <w:pPr>
        <w:spacing w:line="0" w:lineRule="atLeast"/>
        <w:ind w:right="340"/>
        <w:jc w:val="center"/>
        <w:rPr>
          <w:rFonts w:ascii="Times New Roman" w:eastAsia="Times New Roman" w:hAnsi="Times New Roman" w:cs="Times New Roman"/>
          <w:b/>
          <w:sz w:val="28"/>
        </w:rPr>
      </w:pPr>
    </w:p>
    <w:p w:rsidR="00565958" w:rsidRPr="00C455F0" w:rsidRDefault="00565958" w:rsidP="00565958">
      <w:pPr>
        <w:spacing w:line="0" w:lineRule="atLeast"/>
        <w:ind w:right="340"/>
        <w:jc w:val="center"/>
        <w:rPr>
          <w:rFonts w:ascii="Times New Roman" w:eastAsia="Times New Roman" w:hAnsi="Times New Roman" w:cs="Times New Roman"/>
          <w:b/>
          <w:sz w:val="28"/>
        </w:rPr>
      </w:pPr>
      <w:r w:rsidRPr="00C455F0">
        <w:rPr>
          <w:rFonts w:ascii="Times New Roman" w:eastAsia="Times New Roman" w:hAnsi="Times New Roman" w:cs="Times New Roman"/>
          <w:b/>
          <w:sz w:val="28"/>
        </w:rPr>
        <w:t>2020/2</w:t>
      </w:r>
    </w:p>
    <w:p w:rsidR="00565958" w:rsidRPr="00C455F0" w:rsidRDefault="00565958" w:rsidP="00565958">
      <w:pPr>
        <w:spacing w:line="23" w:lineRule="exact"/>
        <w:rPr>
          <w:rFonts w:ascii="Times New Roman" w:eastAsia="Times New Roman" w:hAnsi="Times New Roman" w:cs="Times New Roman"/>
        </w:rPr>
      </w:pPr>
    </w:p>
    <w:tbl>
      <w:tblPr>
        <w:tblW w:w="0" w:type="auto"/>
        <w:tblInd w:w="200" w:type="dxa"/>
        <w:tblLayout w:type="fixed"/>
        <w:tblCellMar>
          <w:left w:w="0" w:type="dxa"/>
          <w:right w:w="0" w:type="dxa"/>
        </w:tblCellMar>
        <w:tblLook w:val="0000" w:firstRow="0" w:lastRow="0" w:firstColumn="0" w:lastColumn="0" w:noHBand="0" w:noVBand="0"/>
      </w:tblPr>
      <w:tblGrid>
        <w:gridCol w:w="20"/>
        <w:gridCol w:w="1940"/>
        <w:gridCol w:w="1680"/>
        <w:gridCol w:w="1860"/>
        <w:gridCol w:w="1680"/>
        <w:gridCol w:w="2200"/>
        <w:gridCol w:w="40"/>
      </w:tblGrid>
      <w:tr w:rsidR="00565958" w:rsidRPr="00C455F0" w:rsidTr="00E05095">
        <w:trPr>
          <w:trHeight w:val="254"/>
        </w:trPr>
        <w:tc>
          <w:tcPr>
            <w:tcW w:w="20" w:type="dxa"/>
            <w:tcBorders>
              <w:top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rPr>
            </w:pPr>
          </w:p>
        </w:tc>
        <w:tc>
          <w:tcPr>
            <w:tcW w:w="1940" w:type="dxa"/>
            <w:vMerge w:val="restart"/>
            <w:tcBorders>
              <w:top w:val="single" w:sz="8" w:space="0" w:color="auto"/>
              <w:right w:val="single" w:sz="8" w:space="0" w:color="auto"/>
            </w:tcBorders>
            <w:shd w:val="clear" w:color="auto" w:fill="DBE5F1"/>
            <w:vAlign w:val="bottom"/>
          </w:tcPr>
          <w:p w:rsidR="00565958" w:rsidRPr="00C455F0" w:rsidRDefault="00565958" w:rsidP="00E05095">
            <w:pPr>
              <w:spacing w:line="0" w:lineRule="atLeast"/>
              <w:jc w:val="center"/>
              <w:rPr>
                <w:rFonts w:ascii="Times New Roman" w:eastAsia="Times New Roman" w:hAnsi="Times New Roman" w:cs="Times New Roman"/>
                <w:b/>
                <w:w w:val="99"/>
                <w:sz w:val="24"/>
              </w:rPr>
            </w:pPr>
            <w:r w:rsidRPr="00C455F0">
              <w:rPr>
                <w:rFonts w:ascii="Times New Roman" w:eastAsia="Times New Roman" w:hAnsi="Times New Roman" w:cs="Times New Roman"/>
                <w:b/>
                <w:w w:val="99"/>
                <w:sz w:val="24"/>
              </w:rPr>
              <w:t>MÊS DA</w:t>
            </w:r>
          </w:p>
        </w:tc>
        <w:tc>
          <w:tcPr>
            <w:tcW w:w="1680" w:type="dxa"/>
            <w:vMerge w:val="restart"/>
            <w:tcBorders>
              <w:top w:val="single" w:sz="8" w:space="0" w:color="auto"/>
              <w:right w:val="single" w:sz="8" w:space="0" w:color="auto"/>
            </w:tcBorders>
            <w:shd w:val="clear" w:color="auto" w:fill="DBE5F1"/>
            <w:vAlign w:val="bottom"/>
          </w:tcPr>
          <w:p w:rsidR="00565958" w:rsidRPr="00C455F0" w:rsidRDefault="00565958" w:rsidP="00E05095">
            <w:pPr>
              <w:spacing w:line="0" w:lineRule="atLeast"/>
              <w:jc w:val="center"/>
              <w:rPr>
                <w:rFonts w:ascii="Times New Roman" w:eastAsia="Times New Roman" w:hAnsi="Times New Roman" w:cs="Times New Roman"/>
                <w:b/>
                <w:w w:val="99"/>
                <w:sz w:val="24"/>
                <w:shd w:val="clear" w:color="auto" w:fill="DBE5F1"/>
              </w:rPr>
            </w:pPr>
            <w:r w:rsidRPr="00C455F0">
              <w:rPr>
                <w:rFonts w:ascii="Times New Roman" w:eastAsia="Times New Roman" w:hAnsi="Times New Roman" w:cs="Times New Roman"/>
                <w:b/>
                <w:w w:val="99"/>
                <w:sz w:val="24"/>
                <w:shd w:val="clear" w:color="auto" w:fill="DBE5F1"/>
              </w:rPr>
              <w:t>APROVADO</w:t>
            </w:r>
          </w:p>
        </w:tc>
        <w:tc>
          <w:tcPr>
            <w:tcW w:w="1860" w:type="dxa"/>
            <w:vMerge w:val="restart"/>
            <w:tcBorders>
              <w:top w:val="single" w:sz="8" w:space="0" w:color="auto"/>
              <w:right w:val="single" w:sz="8" w:space="0" w:color="auto"/>
            </w:tcBorders>
            <w:shd w:val="clear" w:color="auto" w:fill="DBE5F1"/>
            <w:vAlign w:val="bottom"/>
          </w:tcPr>
          <w:p w:rsidR="00565958" w:rsidRPr="00C455F0" w:rsidRDefault="00565958" w:rsidP="00E05095">
            <w:pPr>
              <w:spacing w:line="0" w:lineRule="atLeast"/>
              <w:ind w:right="560"/>
              <w:jc w:val="right"/>
              <w:rPr>
                <w:rFonts w:ascii="Times New Roman" w:eastAsia="Times New Roman" w:hAnsi="Times New Roman" w:cs="Times New Roman"/>
                <w:b/>
                <w:sz w:val="24"/>
              </w:rPr>
            </w:pPr>
            <w:r w:rsidRPr="00C455F0">
              <w:rPr>
                <w:rFonts w:ascii="Times New Roman" w:eastAsia="Times New Roman" w:hAnsi="Times New Roman" w:cs="Times New Roman"/>
                <w:b/>
                <w:sz w:val="24"/>
              </w:rPr>
              <w:t>COM</w:t>
            </w:r>
          </w:p>
        </w:tc>
        <w:tc>
          <w:tcPr>
            <w:tcW w:w="1680" w:type="dxa"/>
            <w:vMerge w:val="restart"/>
            <w:tcBorders>
              <w:top w:val="single" w:sz="8" w:space="0" w:color="auto"/>
              <w:right w:val="single" w:sz="8" w:space="0" w:color="auto"/>
            </w:tcBorders>
            <w:shd w:val="clear" w:color="auto" w:fill="DBE5F1"/>
            <w:vAlign w:val="bottom"/>
          </w:tcPr>
          <w:p w:rsidR="00565958" w:rsidRPr="00C455F0" w:rsidRDefault="00565958" w:rsidP="00E05095">
            <w:pPr>
              <w:spacing w:line="0" w:lineRule="atLeast"/>
              <w:jc w:val="center"/>
              <w:rPr>
                <w:rFonts w:ascii="Times New Roman" w:eastAsia="Times New Roman" w:hAnsi="Times New Roman" w:cs="Times New Roman"/>
                <w:b/>
                <w:sz w:val="24"/>
              </w:rPr>
            </w:pPr>
            <w:r w:rsidRPr="00C455F0">
              <w:rPr>
                <w:rFonts w:ascii="Times New Roman" w:eastAsia="Times New Roman" w:hAnsi="Times New Roman" w:cs="Times New Roman"/>
                <w:b/>
                <w:sz w:val="24"/>
              </w:rPr>
              <w:t>NÃO</w:t>
            </w:r>
          </w:p>
        </w:tc>
        <w:tc>
          <w:tcPr>
            <w:tcW w:w="2200" w:type="dxa"/>
            <w:tcBorders>
              <w:top w:val="single" w:sz="8" w:space="0" w:color="auto"/>
            </w:tcBorders>
            <w:shd w:val="clear" w:color="auto" w:fill="DBE5F1"/>
            <w:vAlign w:val="bottom"/>
          </w:tcPr>
          <w:p w:rsidR="00565958" w:rsidRPr="00C455F0" w:rsidRDefault="00565958" w:rsidP="00E05095">
            <w:pPr>
              <w:spacing w:line="255" w:lineRule="exact"/>
              <w:jc w:val="center"/>
              <w:rPr>
                <w:rFonts w:ascii="Times New Roman" w:eastAsia="Times New Roman" w:hAnsi="Times New Roman" w:cs="Times New Roman"/>
                <w:b/>
                <w:sz w:val="24"/>
              </w:rPr>
            </w:pPr>
            <w:r w:rsidRPr="00C455F0">
              <w:rPr>
                <w:rFonts w:ascii="Times New Roman" w:eastAsia="Times New Roman" w:hAnsi="Times New Roman" w:cs="Times New Roman"/>
                <w:b/>
                <w:sz w:val="24"/>
              </w:rPr>
              <w:t>OBSERVAÇÕES</w:t>
            </w:r>
          </w:p>
        </w:tc>
        <w:tc>
          <w:tcPr>
            <w:tcW w:w="40" w:type="dxa"/>
            <w:tcBorders>
              <w:top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rPr>
            </w:pPr>
          </w:p>
        </w:tc>
      </w:tr>
      <w:tr w:rsidR="00565958" w:rsidRPr="00C455F0" w:rsidTr="00E05095">
        <w:trPr>
          <w:trHeight w:val="124"/>
        </w:trPr>
        <w:tc>
          <w:tcPr>
            <w:tcW w:w="2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1940" w:type="dxa"/>
            <w:vMerge/>
            <w:tcBorders>
              <w:right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1680" w:type="dxa"/>
            <w:vMerge/>
            <w:tcBorders>
              <w:right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1860" w:type="dxa"/>
            <w:vMerge/>
            <w:tcBorders>
              <w:right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1680" w:type="dxa"/>
            <w:vMerge/>
            <w:tcBorders>
              <w:right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2200" w:type="dxa"/>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4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0"/>
              </w:rPr>
            </w:pPr>
          </w:p>
        </w:tc>
      </w:tr>
      <w:tr w:rsidR="00565958" w:rsidRPr="00C455F0" w:rsidTr="00E05095">
        <w:trPr>
          <w:trHeight w:val="149"/>
        </w:trPr>
        <w:tc>
          <w:tcPr>
            <w:tcW w:w="2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1940" w:type="dxa"/>
            <w:vMerge w:val="restart"/>
            <w:tcBorders>
              <w:right w:val="single" w:sz="8" w:space="0" w:color="auto"/>
            </w:tcBorders>
            <w:shd w:val="clear" w:color="auto" w:fill="DBE5F1"/>
            <w:vAlign w:val="bottom"/>
          </w:tcPr>
          <w:p w:rsidR="00565958" w:rsidRPr="00C455F0" w:rsidRDefault="00565958" w:rsidP="00E05095">
            <w:pPr>
              <w:spacing w:line="0" w:lineRule="atLeast"/>
              <w:jc w:val="center"/>
              <w:rPr>
                <w:rFonts w:ascii="Times New Roman" w:eastAsia="Times New Roman" w:hAnsi="Times New Roman" w:cs="Times New Roman"/>
                <w:b/>
                <w:w w:val="98"/>
                <w:sz w:val="24"/>
              </w:rPr>
            </w:pPr>
            <w:r w:rsidRPr="00C455F0">
              <w:rPr>
                <w:rFonts w:ascii="Times New Roman" w:eastAsia="Times New Roman" w:hAnsi="Times New Roman" w:cs="Times New Roman"/>
                <w:b/>
                <w:w w:val="98"/>
                <w:sz w:val="24"/>
              </w:rPr>
              <w:t>REUNIÃO</w:t>
            </w:r>
          </w:p>
        </w:tc>
        <w:tc>
          <w:tcPr>
            <w:tcW w:w="1680" w:type="dxa"/>
            <w:vMerge/>
            <w:tcBorders>
              <w:right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1860" w:type="dxa"/>
            <w:vMerge w:val="restart"/>
            <w:tcBorders>
              <w:right w:val="single" w:sz="8" w:space="0" w:color="auto"/>
            </w:tcBorders>
            <w:shd w:val="clear" w:color="auto" w:fill="DBE5F1"/>
            <w:vAlign w:val="bottom"/>
          </w:tcPr>
          <w:p w:rsidR="00565958" w:rsidRPr="00C455F0" w:rsidRDefault="00565958" w:rsidP="00E05095">
            <w:pPr>
              <w:spacing w:line="0" w:lineRule="atLeast"/>
              <w:ind w:right="80"/>
              <w:jc w:val="right"/>
              <w:rPr>
                <w:rFonts w:ascii="Times New Roman" w:eastAsia="Times New Roman" w:hAnsi="Times New Roman" w:cs="Times New Roman"/>
                <w:b/>
                <w:sz w:val="24"/>
              </w:rPr>
            </w:pPr>
            <w:r w:rsidRPr="00C455F0">
              <w:rPr>
                <w:rFonts w:ascii="Times New Roman" w:eastAsia="Times New Roman" w:hAnsi="Times New Roman" w:cs="Times New Roman"/>
                <w:b/>
                <w:sz w:val="24"/>
              </w:rPr>
              <w:t>PENDÊNCIAS</w:t>
            </w:r>
          </w:p>
        </w:tc>
        <w:tc>
          <w:tcPr>
            <w:tcW w:w="1680" w:type="dxa"/>
            <w:vMerge w:val="restart"/>
            <w:tcBorders>
              <w:right w:val="single" w:sz="8" w:space="0" w:color="auto"/>
            </w:tcBorders>
            <w:shd w:val="clear" w:color="auto" w:fill="DBE5F1"/>
            <w:vAlign w:val="bottom"/>
          </w:tcPr>
          <w:p w:rsidR="00565958" w:rsidRPr="00C455F0" w:rsidRDefault="00565958" w:rsidP="00E05095">
            <w:pPr>
              <w:spacing w:line="0" w:lineRule="atLeast"/>
              <w:jc w:val="center"/>
              <w:rPr>
                <w:rFonts w:ascii="Times New Roman" w:eastAsia="Times New Roman" w:hAnsi="Times New Roman" w:cs="Times New Roman"/>
                <w:b/>
                <w:w w:val="99"/>
                <w:sz w:val="24"/>
              </w:rPr>
            </w:pPr>
            <w:r w:rsidRPr="00C455F0">
              <w:rPr>
                <w:rFonts w:ascii="Times New Roman" w:eastAsia="Times New Roman" w:hAnsi="Times New Roman" w:cs="Times New Roman"/>
                <w:b/>
                <w:w w:val="99"/>
                <w:sz w:val="24"/>
              </w:rPr>
              <w:t>APROVADO</w:t>
            </w:r>
          </w:p>
        </w:tc>
        <w:tc>
          <w:tcPr>
            <w:tcW w:w="2200" w:type="dxa"/>
            <w:vMerge w:val="restart"/>
            <w:shd w:val="clear" w:color="auto" w:fill="DBE5F1"/>
            <w:vAlign w:val="bottom"/>
          </w:tcPr>
          <w:p w:rsidR="00565958" w:rsidRPr="00C455F0" w:rsidRDefault="00565958" w:rsidP="00E05095">
            <w:pPr>
              <w:spacing w:line="0" w:lineRule="atLeast"/>
              <w:jc w:val="center"/>
              <w:rPr>
                <w:rFonts w:ascii="Times New Roman" w:eastAsia="Times New Roman" w:hAnsi="Times New Roman" w:cs="Times New Roman"/>
                <w:b/>
                <w:w w:val="99"/>
                <w:sz w:val="24"/>
              </w:rPr>
            </w:pPr>
            <w:r w:rsidRPr="00C455F0">
              <w:rPr>
                <w:rFonts w:ascii="Times New Roman" w:eastAsia="Times New Roman" w:hAnsi="Times New Roman" w:cs="Times New Roman"/>
                <w:b/>
                <w:w w:val="99"/>
                <w:sz w:val="24"/>
              </w:rPr>
              <w:t>DE PROJETOS</w:t>
            </w:r>
          </w:p>
        </w:tc>
        <w:tc>
          <w:tcPr>
            <w:tcW w:w="4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r>
      <w:tr w:rsidR="00565958" w:rsidRPr="00C455F0" w:rsidTr="00E05095">
        <w:trPr>
          <w:trHeight w:val="144"/>
        </w:trPr>
        <w:tc>
          <w:tcPr>
            <w:tcW w:w="2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1940" w:type="dxa"/>
            <w:vMerge/>
            <w:tcBorders>
              <w:right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1680" w:type="dxa"/>
            <w:tcBorders>
              <w:right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1860" w:type="dxa"/>
            <w:vMerge/>
            <w:tcBorders>
              <w:right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1680" w:type="dxa"/>
            <w:vMerge/>
            <w:tcBorders>
              <w:right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2200" w:type="dxa"/>
            <w:vMerge/>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4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r>
      <w:tr w:rsidR="00565958" w:rsidRPr="00C455F0" w:rsidTr="00E05095">
        <w:trPr>
          <w:trHeight w:val="102"/>
        </w:trPr>
        <w:tc>
          <w:tcPr>
            <w:tcW w:w="2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8"/>
              </w:rPr>
            </w:pPr>
          </w:p>
        </w:tc>
        <w:tc>
          <w:tcPr>
            <w:tcW w:w="1940" w:type="dxa"/>
            <w:tcBorders>
              <w:bottom w:val="single" w:sz="8" w:space="0" w:color="auto"/>
              <w:right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8"/>
              </w:rPr>
            </w:pPr>
          </w:p>
        </w:tc>
        <w:tc>
          <w:tcPr>
            <w:tcW w:w="1680" w:type="dxa"/>
            <w:tcBorders>
              <w:bottom w:val="single" w:sz="8" w:space="0" w:color="auto"/>
              <w:right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8"/>
              </w:rPr>
            </w:pPr>
          </w:p>
        </w:tc>
        <w:tc>
          <w:tcPr>
            <w:tcW w:w="1860" w:type="dxa"/>
            <w:tcBorders>
              <w:bottom w:val="single" w:sz="8" w:space="0" w:color="auto"/>
              <w:right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8"/>
              </w:rPr>
            </w:pPr>
          </w:p>
        </w:tc>
        <w:tc>
          <w:tcPr>
            <w:tcW w:w="1680" w:type="dxa"/>
            <w:tcBorders>
              <w:bottom w:val="single" w:sz="8" w:space="0" w:color="auto"/>
              <w:right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8"/>
              </w:rPr>
            </w:pPr>
          </w:p>
        </w:tc>
        <w:tc>
          <w:tcPr>
            <w:tcW w:w="2200" w:type="dxa"/>
            <w:vMerge/>
            <w:tcBorders>
              <w:bottom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8"/>
              </w:rPr>
            </w:pPr>
          </w:p>
        </w:tc>
        <w:tc>
          <w:tcPr>
            <w:tcW w:w="4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8"/>
              </w:rPr>
            </w:pPr>
          </w:p>
        </w:tc>
      </w:tr>
      <w:tr w:rsidR="00565958" w:rsidRPr="00C455F0" w:rsidTr="00E05095">
        <w:trPr>
          <w:trHeight w:val="267"/>
        </w:trPr>
        <w:tc>
          <w:tcPr>
            <w:tcW w:w="2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3"/>
              </w:rPr>
            </w:pPr>
          </w:p>
        </w:tc>
        <w:tc>
          <w:tcPr>
            <w:tcW w:w="1940" w:type="dxa"/>
            <w:tcBorders>
              <w:right w:val="single" w:sz="8" w:space="0" w:color="auto"/>
            </w:tcBorders>
            <w:shd w:val="clear" w:color="auto" w:fill="DBE5F1"/>
            <w:vAlign w:val="bottom"/>
          </w:tcPr>
          <w:p w:rsidR="00565958" w:rsidRPr="00C455F0" w:rsidRDefault="00565958" w:rsidP="00E05095">
            <w:pPr>
              <w:spacing w:line="264" w:lineRule="exact"/>
              <w:jc w:val="center"/>
              <w:rPr>
                <w:rFonts w:ascii="Times New Roman" w:eastAsia="Times New Roman" w:hAnsi="Times New Roman" w:cs="Times New Roman"/>
                <w:b/>
                <w:sz w:val="24"/>
              </w:rPr>
            </w:pPr>
            <w:r w:rsidRPr="00C455F0">
              <w:rPr>
                <w:rFonts w:ascii="Times New Roman" w:eastAsia="Times New Roman" w:hAnsi="Times New Roman" w:cs="Times New Roman"/>
                <w:b/>
                <w:sz w:val="24"/>
              </w:rPr>
              <w:t>FEVEREIRO</w:t>
            </w:r>
          </w:p>
        </w:tc>
        <w:tc>
          <w:tcPr>
            <w:tcW w:w="1680" w:type="dxa"/>
            <w:tcBorders>
              <w:right w:val="single" w:sz="8" w:space="0" w:color="auto"/>
            </w:tcBorders>
            <w:shd w:val="clear" w:color="auto" w:fill="auto"/>
            <w:vAlign w:val="bottom"/>
          </w:tcPr>
          <w:p w:rsidR="00565958" w:rsidRPr="00C455F0" w:rsidRDefault="00565958" w:rsidP="00E05095">
            <w:pPr>
              <w:spacing w:line="267" w:lineRule="exact"/>
              <w:jc w:val="center"/>
              <w:rPr>
                <w:rFonts w:ascii="Times New Roman" w:eastAsia="Times New Roman" w:hAnsi="Times New Roman" w:cs="Times New Roman"/>
                <w:b/>
                <w:w w:val="99"/>
                <w:sz w:val="24"/>
              </w:rPr>
            </w:pPr>
            <w:r w:rsidRPr="00C455F0">
              <w:rPr>
                <w:rFonts w:ascii="Times New Roman" w:eastAsia="Times New Roman" w:hAnsi="Times New Roman" w:cs="Times New Roman"/>
                <w:b/>
                <w:w w:val="99"/>
                <w:sz w:val="24"/>
              </w:rPr>
              <w:t>04</w:t>
            </w:r>
          </w:p>
        </w:tc>
        <w:tc>
          <w:tcPr>
            <w:tcW w:w="1860" w:type="dxa"/>
            <w:tcBorders>
              <w:right w:val="single" w:sz="8" w:space="0" w:color="auto"/>
            </w:tcBorders>
            <w:shd w:val="clear" w:color="auto" w:fill="auto"/>
            <w:vAlign w:val="bottom"/>
          </w:tcPr>
          <w:p w:rsidR="00565958" w:rsidRPr="00C455F0" w:rsidRDefault="00565958" w:rsidP="00E05095">
            <w:pPr>
              <w:spacing w:line="267" w:lineRule="exact"/>
              <w:ind w:right="1080"/>
              <w:jc w:val="right"/>
              <w:rPr>
                <w:rFonts w:ascii="Times New Roman" w:eastAsia="Times New Roman" w:hAnsi="Times New Roman" w:cs="Times New Roman"/>
                <w:b/>
                <w:sz w:val="24"/>
              </w:rPr>
            </w:pPr>
            <w:r w:rsidRPr="00C455F0">
              <w:rPr>
                <w:rFonts w:ascii="Times New Roman" w:eastAsia="Times New Roman" w:hAnsi="Times New Roman" w:cs="Times New Roman"/>
                <w:b/>
                <w:sz w:val="24"/>
              </w:rPr>
              <w:t>07</w:t>
            </w:r>
          </w:p>
        </w:tc>
        <w:tc>
          <w:tcPr>
            <w:tcW w:w="1680" w:type="dxa"/>
            <w:tcBorders>
              <w:right w:val="single" w:sz="8" w:space="0" w:color="auto"/>
            </w:tcBorders>
            <w:shd w:val="clear" w:color="auto" w:fill="auto"/>
            <w:vAlign w:val="bottom"/>
          </w:tcPr>
          <w:p w:rsidR="00565958" w:rsidRPr="00C455F0" w:rsidRDefault="00565958" w:rsidP="00E05095">
            <w:pPr>
              <w:spacing w:line="267" w:lineRule="exact"/>
              <w:jc w:val="center"/>
              <w:rPr>
                <w:rFonts w:ascii="Times New Roman" w:eastAsia="Times New Roman" w:hAnsi="Times New Roman" w:cs="Times New Roman"/>
                <w:b/>
                <w:w w:val="99"/>
                <w:sz w:val="24"/>
              </w:rPr>
            </w:pPr>
            <w:r w:rsidRPr="00C455F0">
              <w:rPr>
                <w:rFonts w:ascii="Times New Roman" w:eastAsia="Times New Roman" w:hAnsi="Times New Roman" w:cs="Times New Roman"/>
                <w:b/>
                <w:w w:val="99"/>
                <w:sz w:val="24"/>
              </w:rPr>
              <w:t>-</w:t>
            </w:r>
          </w:p>
        </w:tc>
        <w:tc>
          <w:tcPr>
            <w:tcW w:w="2200" w:type="dxa"/>
            <w:shd w:val="clear" w:color="auto" w:fill="auto"/>
            <w:vAlign w:val="bottom"/>
          </w:tcPr>
          <w:p w:rsidR="00565958" w:rsidRPr="00C455F0" w:rsidRDefault="00565958" w:rsidP="00E05095">
            <w:pPr>
              <w:spacing w:line="267" w:lineRule="exact"/>
              <w:ind w:right="880"/>
              <w:jc w:val="right"/>
              <w:rPr>
                <w:rFonts w:ascii="Times New Roman" w:eastAsia="Times New Roman" w:hAnsi="Times New Roman" w:cs="Times New Roman"/>
                <w:b/>
                <w:sz w:val="24"/>
              </w:rPr>
            </w:pPr>
            <w:r w:rsidRPr="00C455F0">
              <w:rPr>
                <w:rFonts w:ascii="Times New Roman" w:eastAsia="Times New Roman" w:hAnsi="Times New Roman" w:cs="Times New Roman"/>
                <w:b/>
                <w:sz w:val="24"/>
              </w:rPr>
              <w:t>-</w:t>
            </w:r>
          </w:p>
        </w:tc>
        <w:tc>
          <w:tcPr>
            <w:tcW w:w="4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3"/>
              </w:rPr>
            </w:pPr>
          </w:p>
        </w:tc>
      </w:tr>
      <w:tr w:rsidR="00565958" w:rsidRPr="00C455F0" w:rsidTr="00E05095">
        <w:trPr>
          <w:trHeight w:val="89"/>
        </w:trPr>
        <w:tc>
          <w:tcPr>
            <w:tcW w:w="2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7"/>
              </w:rPr>
            </w:pPr>
          </w:p>
        </w:tc>
        <w:tc>
          <w:tcPr>
            <w:tcW w:w="1940" w:type="dxa"/>
            <w:tcBorders>
              <w:bottom w:val="single" w:sz="8" w:space="0" w:color="auto"/>
              <w:right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7"/>
              </w:rPr>
            </w:pPr>
          </w:p>
        </w:tc>
        <w:tc>
          <w:tcPr>
            <w:tcW w:w="168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7"/>
              </w:rPr>
            </w:pPr>
          </w:p>
        </w:tc>
        <w:tc>
          <w:tcPr>
            <w:tcW w:w="186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7"/>
              </w:rPr>
            </w:pPr>
          </w:p>
        </w:tc>
        <w:tc>
          <w:tcPr>
            <w:tcW w:w="168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7"/>
              </w:rPr>
            </w:pPr>
          </w:p>
        </w:tc>
        <w:tc>
          <w:tcPr>
            <w:tcW w:w="220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7"/>
              </w:rPr>
            </w:pPr>
          </w:p>
        </w:tc>
        <w:tc>
          <w:tcPr>
            <w:tcW w:w="4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7"/>
              </w:rPr>
            </w:pPr>
          </w:p>
        </w:tc>
      </w:tr>
      <w:tr w:rsidR="00565958" w:rsidRPr="00C455F0" w:rsidTr="00E05095">
        <w:trPr>
          <w:trHeight w:val="268"/>
        </w:trPr>
        <w:tc>
          <w:tcPr>
            <w:tcW w:w="2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3"/>
              </w:rPr>
            </w:pPr>
          </w:p>
        </w:tc>
        <w:tc>
          <w:tcPr>
            <w:tcW w:w="1940" w:type="dxa"/>
            <w:tcBorders>
              <w:right w:val="single" w:sz="8" w:space="0" w:color="auto"/>
            </w:tcBorders>
            <w:shd w:val="clear" w:color="auto" w:fill="DBE5F1"/>
            <w:vAlign w:val="bottom"/>
          </w:tcPr>
          <w:p w:rsidR="00565958" w:rsidRPr="00C455F0" w:rsidRDefault="00565958" w:rsidP="00E05095">
            <w:pPr>
              <w:spacing w:line="265" w:lineRule="exact"/>
              <w:jc w:val="center"/>
              <w:rPr>
                <w:rFonts w:ascii="Times New Roman" w:eastAsia="Times New Roman" w:hAnsi="Times New Roman" w:cs="Times New Roman"/>
                <w:b/>
                <w:w w:val="98"/>
                <w:sz w:val="24"/>
              </w:rPr>
            </w:pPr>
            <w:r w:rsidRPr="00C455F0">
              <w:rPr>
                <w:rFonts w:ascii="Times New Roman" w:eastAsia="Times New Roman" w:hAnsi="Times New Roman" w:cs="Times New Roman"/>
                <w:b/>
                <w:w w:val="98"/>
                <w:sz w:val="24"/>
              </w:rPr>
              <w:t>MARÇO</w:t>
            </w:r>
          </w:p>
        </w:tc>
        <w:tc>
          <w:tcPr>
            <w:tcW w:w="1680" w:type="dxa"/>
            <w:tcBorders>
              <w:right w:val="single" w:sz="8" w:space="0" w:color="auto"/>
            </w:tcBorders>
            <w:shd w:val="clear" w:color="auto" w:fill="auto"/>
            <w:vAlign w:val="bottom"/>
          </w:tcPr>
          <w:p w:rsidR="00565958" w:rsidRPr="00C455F0" w:rsidRDefault="00565958" w:rsidP="00E05095">
            <w:pPr>
              <w:spacing w:line="268" w:lineRule="exact"/>
              <w:jc w:val="center"/>
              <w:rPr>
                <w:rFonts w:ascii="Times New Roman" w:eastAsia="Times New Roman" w:hAnsi="Times New Roman" w:cs="Times New Roman"/>
                <w:b/>
                <w:w w:val="99"/>
                <w:sz w:val="24"/>
              </w:rPr>
            </w:pPr>
            <w:r w:rsidRPr="00C455F0">
              <w:rPr>
                <w:rFonts w:ascii="Times New Roman" w:eastAsia="Times New Roman" w:hAnsi="Times New Roman" w:cs="Times New Roman"/>
                <w:b/>
                <w:w w:val="99"/>
                <w:sz w:val="24"/>
              </w:rPr>
              <w:t>09</w:t>
            </w:r>
          </w:p>
        </w:tc>
        <w:tc>
          <w:tcPr>
            <w:tcW w:w="1860" w:type="dxa"/>
            <w:tcBorders>
              <w:right w:val="single" w:sz="8" w:space="0" w:color="auto"/>
            </w:tcBorders>
            <w:shd w:val="clear" w:color="auto" w:fill="auto"/>
            <w:vAlign w:val="bottom"/>
          </w:tcPr>
          <w:p w:rsidR="00565958" w:rsidRPr="00C455F0" w:rsidRDefault="00565958" w:rsidP="00E05095">
            <w:pPr>
              <w:spacing w:line="268" w:lineRule="exact"/>
              <w:ind w:right="1080"/>
              <w:jc w:val="right"/>
              <w:rPr>
                <w:rFonts w:ascii="Times New Roman" w:eastAsia="Times New Roman" w:hAnsi="Times New Roman" w:cs="Times New Roman"/>
                <w:b/>
                <w:sz w:val="24"/>
              </w:rPr>
            </w:pPr>
            <w:r w:rsidRPr="00C455F0">
              <w:rPr>
                <w:rFonts w:ascii="Times New Roman" w:eastAsia="Times New Roman" w:hAnsi="Times New Roman" w:cs="Times New Roman"/>
                <w:b/>
                <w:sz w:val="24"/>
              </w:rPr>
              <w:t>06</w:t>
            </w:r>
          </w:p>
        </w:tc>
        <w:tc>
          <w:tcPr>
            <w:tcW w:w="1680" w:type="dxa"/>
            <w:tcBorders>
              <w:right w:val="single" w:sz="8" w:space="0" w:color="auto"/>
            </w:tcBorders>
            <w:shd w:val="clear" w:color="auto" w:fill="auto"/>
            <w:vAlign w:val="bottom"/>
          </w:tcPr>
          <w:p w:rsidR="00565958" w:rsidRPr="00C455F0" w:rsidRDefault="00565958" w:rsidP="00E05095">
            <w:pPr>
              <w:spacing w:line="268" w:lineRule="exact"/>
              <w:ind w:left="740"/>
              <w:rPr>
                <w:rFonts w:ascii="Times New Roman" w:eastAsia="Times New Roman" w:hAnsi="Times New Roman" w:cs="Times New Roman"/>
                <w:b/>
                <w:sz w:val="24"/>
              </w:rPr>
            </w:pPr>
            <w:r w:rsidRPr="00C455F0">
              <w:rPr>
                <w:rFonts w:ascii="Times New Roman" w:eastAsia="Times New Roman" w:hAnsi="Times New Roman" w:cs="Times New Roman"/>
                <w:b/>
                <w:sz w:val="24"/>
              </w:rPr>
              <w:t>03</w:t>
            </w:r>
          </w:p>
        </w:tc>
        <w:tc>
          <w:tcPr>
            <w:tcW w:w="2200" w:type="dxa"/>
            <w:shd w:val="clear" w:color="auto" w:fill="auto"/>
            <w:vAlign w:val="bottom"/>
          </w:tcPr>
          <w:p w:rsidR="00565958" w:rsidRPr="00C455F0" w:rsidRDefault="00565958" w:rsidP="00E05095">
            <w:pPr>
              <w:spacing w:line="268" w:lineRule="exact"/>
              <w:ind w:right="880"/>
              <w:jc w:val="right"/>
              <w:rPr>
                <w:rFonts w:ascii="Times New Roman" w:eastAsia="Times New Roman" w:hAnsi="Times New Roman" w:cs="Times New Roman"/>
                <w:b/>
                <w:sz w:val="24"/>
              </w:rPr>
            </w:pPr>
            <w:r w:rsidRPr="00C455F0">
              <w:rPr>
                <w:rFonts w:ascii="Times New Roman" w:eastAsia="Times New Roman" w:hAnsi="Times New Roman" w:cs="Times New Roman"/>
                <w:b/>
                <w:sz w:val="24"/>
              </w:rPr>
              <w:t>-</w:t>
            </w:r>
          </w:p>
        </w:tc>
        <w:tc>
          <w:tcPr>
            <w:tcW w:w="4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3"/>
              </w:rPr>
            </w:pPr>
          </w:p>
        </w:tc>
      </w:tr>
      <w:tr w:rsidR="00565958" w:rsidRPr="00C455F0" w:rsidTr="00E05095">
        <w:trPr>
          <w:trHeight w:val="139"/>
        </w:trPr>
        <w:tc>
          <w:tcPr>
            <w:tcW w:w="2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1940" w:type="dxa"/>
            <w:tcBorders>
              <w:bottom w:val="single" w:sz="8" w:space="0" w:color="auto"/>
              <w:right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168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186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168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220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4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r>
      <w:tr w:rsidR="00565958" w:rsidRPr="00C455F0" w:rsidTr="00E05095">
        <w:trPr>
          <w:trHeight w:val="266"/>
        </w:trPr>
        <w:tc>
          <w:tcPr>
            <w:tcW w:w="2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3"/>
              </w:rPr>
            </w:pPr>
          </w:p>
        </w:tc>
        <w:tc>
          <w:tcPr>
            <w:tcW w:w="1940" w:type="dxa"/>
            <w:tcBorders>
              <w:right w:val="single" w:sz="8" w:space="0" w:color="auto"/>
            </w:tcBorders>
            <w:shd w:val="clear" w:color="auto" w:fill="DBE5F1"/>
            <w:vAlign w:val="bottom"/>
          </w:tcPr>
          <w:p w:rsidR="00565958" w:rsidRPr="00C455F0" w:rsidRDefault="00565958" w:rsidP="00E05095">
            <w:pPr>
              <w:spacing w:line="264" w:lineRule="exact"/>
              <w:jc w:val="center"/>
              <w:rPr>
                <w:rFonts w:ascii="Times New Roman" w:eastAsia="Times New Roman" w:hAnsi="Times New Roman" w:cs="Times New Roman"/>
                <w:b/>
                <w:w w:val="99"/>
                <w:sz w:val="24"/>
              </w:rPr>
            </w:pPr>
            <w:r w:rsidRPr="00C455F0">
              <w:rPr>
                <w:rFonts w:ascii="Times New Roman" w:eastAsia="Times New Roman" w:hAnsi="Times New Roman" w:cs="Times New Roman"/>
                <w:b/>
                <w:w w:val="99"/>
                <w:sz w:val="24"/>
              </w:rPr>
              <w:t>ABRIL</w:t>
            </w:r>
          </w:p>
        </w:tc>
        <w:tc>
          <w:tcPr>
            <w:tcW w:w="1680" w:type="dxa"/>
            <w:tcBorders>
              <w:right w:val="single" w:sz="8" w:space="0" w:color="auto"/>
            </w:tcBorders>
            <w:shd w:val="clear" w:color="auto" w:fill="auto"/>
            <w:vAlign w:val="bottom"/>
          </w:tcPr>
          <w:p w:rsidR="00565958" w:rsidRPr="00C455F0" w:rsidRDefault="00565958" w:rsidP="00E05095">
            <w:pPr>
              <w:spacing w:line="265" w:lineRule="exact"/>
              <w:jc w:val="center"/>
              <w:rPr>
                <w:rFonts w:ascii="Times New Roman" w:eastAsia="Times New Roman" w:hAnsi="Times New Roman" w:cs="Times New Roman"/>
                <w:b/>
                <w:w w:val="99"/>
                <w:sz w:val="24"/>
              </w:rPr>
            </w:pPr>
            <w:r w:rsidRPr="00C455F0">
              <w:rPr>
                <w:rFonts w:ascii="Times New Roman" w:eastAsia="Times New Roman" w:hAnsi="Times New Roman" w:cs="Times New Roman"/>
                <w:b/>
                <w:w w:val="99"/>
                <w:sz w:val="24"/>
              </w:rPr>
              <w:t>07</w:t>
            </w:r>
          </w:p>
        </w:tc>
        <w:tc>
          <w:tcPr>
            <w:tcW w:w="1860" w:type="dxa"/>
            <w:tcBorders>
              <w:right w:val="single" w:sz="8" w:space="0" w:color="auto"/>
            </w:tcBorders>
            <w:shd w:val="clear" w:color="auto" w:fill="auto"/>
            <w:vAlign w:val="bottom"/>
          </w:tcPr>
          <w:p w:rsidR="00565958" w:rsidRPr="00C455F0" w:rsidRDefault="00565958" w:rsidP="00E05095">
            <w:pPr>
              <w:spacing w:line="265" w:lineRule="exact"/>
              <w:ind w:right="1120"/>
              <w:jc w:val="right"/>
              <w:rPr>
                <w:rFonts w:ascii="Times New Roman" w:eastAsia="Times New Roman" w:hAnsi="Times New Roman" w:cs="Times New Roman"/>
                <w:b/>
                <w:sz w:val="24"/>
              </w:rPr>
            </w:pPr>
            <w:r w:rsidRPr="00C455F0">
              <w:rPr>
                <w:rFonts w:ascii="Times New Roman" w:eastAsia="Times New Roman" w:hAnsi="Times New Roman" w:cs="Times New Roman"/>
                <w:b/>
                <w:sz w:val="24"/>
              </w:rPr>
              <w:t>06</w:t>
            </w:r>
          </w:p>
        </w:tc>
        <w:tc>
          <w:tcPr>
            <w:tcW w:w="1680" w:type="dxa"/>
            <w:tcBorders>
              <w:right w:val="single" w:sz="8" w:space="0" w:color="auto"/>
            </w:tcBorders>
            <w:shd w:val="clear" w:color="auto" w:fill="auto"/>
            <w:vAlign w:val="bottom"/>
          </w:tcPr>
          <w:p w:rsidR="00565958" w:rsidRPr="00C455F0" w:rsidRDefault="00565958" w:rsidP="00E05095">
            <w:pPr>
              <w:spacing w:line="265" w:lineRule="exact"/>
              <w:ind w:left="740"/>
              <w:rPr>
                <w:rFonts w:ascii="Times New Roman" w:eastAsia="Times New Roman" w:hAnsi="Times New Roman" w:cs="Times New Roman"/>
                <w:b/>
                <w:sz w:val="24"/>
              </w:rPr>
            </w:pPr>
            <w:r w:rsidRPr="00C455F0">
              <w:rPr>
                <w:rFonts w:ascii="Times New Roman" w:eastAsia="Times New Roman" w:hAnsi="Times New Roman" w:cs="Times New Roman"/>
                <w:b/>
                <w:sz w:val="24"/>
              </w:rPr>
              <w:t>01</w:t>
            </w:r>
          </w:p>
        </w:tc>
        <w:tc>
          <w:tcPr>
            <w:tcW w:w="2200" w:type="dxa"/>
            <w:shd w:val="clear" w:color="auto" w:fill="auto"/>
            <w:vAlign w:val="bottom"/>
          </w:tcPr>
          <w:p w:rsidR="00565958" w:rsidRPr="00C455F0" w:rsidRDefault="00565958" w:rsidP="00E05095">
            <w:pPr>
              <w:spacing w:line="265" w:lineRule="exact"/>
              <w:ind w:right="880"/>
              <w:jc w:val="right"/>
              <w:rPr>
                <w:rFonts w:ascii="Times New Roman" w:eastAsia="Times New Roman" w:hAnsi="Times New Roman" w:cs="Times New Roman"/>
                <w:b/>
                <w:sz w:val="24"/>
              </w:rPr>
            </w:pPr>
            <w:r w:rsidRPr="00C455F0">
              <w:rPr>
                <w:rFonts w:ascii="Times New Roman" w:eastAsia="Times New Roman" w:hAnsi="Times New Roman" w:cs="Times New Roman"/>
                <w:b/>
                <w:sz w:val="24"/>
              </w:rPr>
              <w:t>-</w:t>
            </w:r>
          </w:p>
        </w:tc>
        <w:tc>
          <w:tcPr>
            <w:tcW w:w="4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3"/>
              </w:rPr>
            </w:pPr>
          </w:p>
        </w:tc>
      </w:tr>
      <w:tr w:rsidR="00565958" w:rsidRPr="00C455F0" w:rsidTr="00E05095">
        <w:trPr>
          <w:trHeight w:val="139"/>
        </w:trPr>
        <w:tc>
          <w:tcPr>
            <w:tcW w:w="2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1940" w:type="dxa"/>
            <w:tcBorders>
              <w:bottom w:val="single" w:sz="8" w:space="0" w:color="auto"/>
              <w:right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168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186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168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220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4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r>
      <w:tr w:rsidR="00565958" w:rsidRPr="00C455F0" w:rsidTr="00E05095">
        <w:trPr>
          <w:trHeight w:val="263"/>
        </w:trPr>
        <w:tc>
          <w:tcPr>
            <w:tcW w:w="2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rPr>
            </w:pPr>
          </w:p>
        </w:tc>
        <w:tc>
          <w:tcPr>
            <w:tcW w:w="1940" w:type="dxa"/>
            <w:tcBorders>
              <w:right w:val="single" w:sz="8" w:space="0" w:color="auto"/>
            </w:tcBorders>
            <w:shd w:val="clear" w:color="auto" w:fill="DBE5F1"/>
            <w:vAlign w:val="bottom"/>
          </w:tcPr>
          <w:p w:rsidR="00565958" w:rsidRPr="00C455F0" w:rsidRDefault="00565958" w:rsidP="00E05095">
            <w:pPr>
              <w:spacing w:line="263" w:lineRule="exact"/>
              <w:jc w:val="center"/>
              <w:rPr>
                <w:rFonts w:ascii="Times New Roman" w:eastAsia="Times New Roman" w:hAnsi="Times New Roman" w:cs="Times New Roman"/>
                <w:b/>
                <w:w w:val="99"/>
                <w:sz w:val="24"/>
              </w:rPr>
            </w:pPr>
            <w:r w:rsidRPr="00C455F0">
              <w:rPr>
                <w:rFonts w:ascii="Times New Roman" w:eastAsia="Times New Roman" w:hAnsi="Times New Roman" w:cs="Times New Roman"/>
                <w:b/>
                <w:w w:val="99"/>
                <w:sz w:val="24"/>
              </w:rPr>
              <w:t>MAIO</w:t>
            </w:r>
          </w:p>
        </w:tc>
        <w:tc>
          <w:tcPr>
            <w:tcW w:w="1680" w:type="dxa"/>
            <w:tcBorders>
              <w:right w:val="single" w:sz="8" w:space="0" w:color="auto"/>
            </w:tcBorders>
            <w:shd w:val="clear" w:color="auto" w:fill="auto"/>
            <w:vAlign w:val="bottom"/>
          </w:tcPr>
          <w:p w:rsidR="00565958" w:rsidRPr="00C455F0" w:rsidRDefault="00565958" w:rsidP="00E05095">
            <w:pPr>
              <w:spacing w:line="263" w:lineRule="exact"/>
              <w:jc w:val="center"/>
              <w:rPr>
                <w:rFonts w:ascii="Times New Roman" w:eastAsia="Times New Roman" w:hAnsi="Times New Roman" w:cs="Times New Roman"/>
                <w:b/>
                <w:w w:val="99"/>
                <w:sz w:val="24"/>
              </w:rPr>
            </w:pPr>
            <w:r w:rsidRPr="00C455F0">
              <w:rPr>
                <w:rFonts w:ascii="Times New Roman" w:eastAsia="Times New Roman" w:hAnsi="Times New Roman" w:cs="Times New Roman"/>
                <w:b/>
                <w:w w:val="99"/>
                <w:sz w:val="24"/>
              </w:rPr>
              <w:t>05</w:t>
            </w:r>
          </w:p>
        </w:tc>
        <w:tc>
          <w:tcPr>
            <w:tcW w:w="1860" w:type="dxa"/>
            <w:tcBorders>
              <w:right w:val="single" w:sz="8" w:space="0" w:color="auto"/>
            </w:tcBorders>
            <w:shd w:val="clear" w:color="auto" w:fill="auto"/>
            <w:vAlign w:val="bottom"/>
          </w:tcPr>
          <w:p w:rsidR="00565958" w:rsidRPr="00C455F0" w:rsidRDefault="00565958" w:rsidP="00E05095">
            <w:pPr>
              <w:spacing w:line="263" w:lineRule="exact"/>
              <w:ind w:right="1120"/>
              <w:jc w:val="right"/>
              <w:rPr>
                <w:rFonts w:ascii="Times New Roman" w:eastAsia="Times New Roman" w:hAnsi="Times New Roman" w:cs="Times New Roman"/>
                <w:b/>
                <w:sz w:val="24"/>
              </w:rPr>
            </w:pPr>
            <w:r w:rsidRPr="00C455F0">
              <w:rPr>
                <w:rFonts w:ascii="Times New Roman" w:eastAsia="Times New Roman" w:hAnsi="Times New Roman" w:cs="Times New Roman"/>
                <w:b/>
                <w:sz w:val="24"/>
              </w:rPr>
              <w:t>05</w:t>
            </w:r>
          </w:p>
        </w:tc>
        <w:tc>
          <w:tcPr>
            <w:tcW w:w="1680" w:type="dxa"/>
            <w:tcBorders>
              <w:right w:val="single" w:sz="8" w:space="0" w:color="auto"/>
            </w:tcBorders>
            <w:shd w:val="clear" w:color="auto" w:fill="auto"/>
            <w:vAlign w:val="bottom"/>
          </w:tcPr>
          <w:p w:rsidR="00565958" w:rsidRPr="00C455F0" w:rsidRDefault="00565958" w:rsidP="00E05095">
            <w:pPr>
              <w:spacing w:line="263" w:lineRule="exact"/>
              <w:ind w:left="740"/>
              <w:rPr>
                <w:rFonts w:ascii="Times New Roman" w:eastAsia="Times New Roman" w:hAnsi="Times New Roman" w:cs="Times New Roman"/>
                <w:b/>
                <w:sz w:val="24"/>
              </w:rPr>
            </w:pPr>
            <w:r w:rsidRPr="00C455F0">
              <w:rPr>
                <w:rFonts w:ascii="Times New Roman" w:eastAsia="Times New Roman" w:hAnsi="Times New Roman" w:cs="Times New Roman"/>
                <w:b/>
                <w:sz w:val="24"/>
              </w:rPr>
              <w:t>-</w:t>
            </w:r>
          </w:p>
        </w:tc>
        <w:tc>
          <w:tcPr>
            <w:tcW w:w="2200" w:type="dxa"/>
            <w:shd w:val="clear" w:color="auto" w:fill="auto"/>
            <w:vAlign w:val="bottom"/>
          </w:tcPr>
          <w:p w:rsidR="00565958" w:rsidRPr="00C455F0" w:rsidRDefault="00565958" w:rsidP="00E05095">
            <w:pPr>
              <w:spacing w:line="263" w:lineRule="exact"/>
              <w:jc w:val="center"/>
              <w:rPr>
                <w:rFonts w:ascii="Times New Roman" w:eastAsia="Times New Roman" w:hAnsi="Times New Roman" w:cs="Times New Roman"/>
                <w:b/>
                <w:w w:val="91"/>
                <w:sz w:val="24"/>
              </w:rPr>
            </w:pPr>
            <w:r w:rsidRPr="00C455F0">
              <w:rPr>
                <w:rFonts w:ascii="Times New Roman" w:eastAsia="Times New Roman" w:hAnsi="Times New Roman" w:cs="Times New Roman"/>
                <w:b/>
                <w:w w:val="91"/>
                <w:sz w:val="24"/>
              </w:rPr>
              <w:t>01</w:t>
            </w:r>
          </w:p>
        </w:tc>
        <w:tc>
          <w:tcPr>
            <w:tcW w:w="4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rPr>
            </w:pPr>
          </w:p>
        </w:tc>
      </w:tr>
      <w:tr w:rsidR="00565958" w:rsidRPr="00C455F0" w:rsidTr="00E05095">
        <w:trPr>
          <w:trHeight w:val="115"/>
        </w:trPr>
        <w:tc>
          <w:tcPr>
            <w:tcW w:w="2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1940" w:type="dxa"/>
            <w:tcBorders>
              <w:bottom w:val="single" w:sz="8" w:space="0" w:color="auto"/>
              <w:right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168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186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168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220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0"/>
              </w:rPr>
            </w:pPr>
          </w:p>
        </w:tc>
        <w:tc>
          <w:tcPr>
            <w:tcW w:w="4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0"/>
              </w:rPr>
            </w:pPr>
          </w:p>
        </w:tc>
      </w:tr>
      <w:tr w:rsidR="00565958" w:rsidRPr="00C455F0" w:rsidTr="00E05095">
        <w:trPr>
          <w:trHeight w:val="266"/>
        </w:trPr>
        <w:tc>
          <w:tcPr>
            <w:tcW w:w="2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3"/>
              </w:rPr>
            </w:pPr>
          </w:p>
        </w:tc>
        <w:tc>
          <w:tcPr>
            <w:tcW w:w="1940" w:type="dxa"/>
            <w:tcBorders>
              <w:right w:val="single" w:sz="8" w:space="0" w:color="auto"/>
            </w:tcBorders>
            <w:shd w:val="clear" w:color="auto" w:fill="DBE5F1"/>
            <w:vAlign w:val="bottom"/>
          </w:tcPr>
          <w:p w:rsidR="00565958" w:rsidRPr="00C455F0" w:rsidRDefault="00565958" w:rsidP="00E05095">
            <w:pPr>
              <w:spacing w:line="264" w:lineRule="exact"/>
              <w:jc w:val="center"/>
              <w:rPr>
                <w:rFonts w:ascii="Times New Roman" w:eastAsia="Times New Roman" w:hAnsi="Times New Roman" w:cs="Times New Roman"/>
                <w:b/>
                <w:w w:val="99"/>
                <w:sz w:val="24"/>
              </w:rPr>
            </w:pPr>
            <w:r w:rsidRPr="00C455F0">
              <w:rPr>
                <w:rFonts w:ascii="Times New Roman" w:eastAsia="Times New Roman" w:hAnsi="Times New Roman" w:cs="Times New Roman"/>
                <w:b/>
                <w:w w:val="99"/>
                <w:sz w:val="24"/>
              </w:rPr>
              <w:t>JUNHO</w:t>
            </w:r>
          </w:p>
        </w:tc>
        <w:tc>
          <w:tcPr>
            <w:tcW w:w="1680" w:type="dxa"/>
            <w:tcBorders>
              <w:right w:val="single" w:sz="8" w:space="0" w:color="auto"/>
            </w:tcBorders>
            <w:shd w:val="clear" w:color="auto" w:fill="auto"/>
            <w:vAlign w:val="bottom"/>
          </w:tcPr>
          <w:p w:rsidR="00565958" w:rsidRPr="00C455F0" w:rsidRDefault="00565958" w:rsidP="00E05095">
            <w:pPr>
              <w:spacing w:line="265" w:lineRule="exact"/>
              <w:jc w:val="center"/>
              <w:rPr>
                <w:rFonts w:ascii="Times New Roman" w:eastAsia="Times New Roman" w:hAnsi="Times New Roman" w:cs="Times New Roman"/>
                <w:b/>
                <w:w w:val="99"/>
                <w:sz w:val="24"/>
              </w:rPr>
            </w:pPr>
            <w:r w:rsidRPr="00C455F0">
              <w:rPr>
                <w:rFonts w:ascii="Times New Roman" w:eastAsia="Times New Roman" w:hAnsi="Times New Roman" w:cs="Times New Roman"/>
                <w:b/>
                <w:w w:val="99"/>
                <w:sz w:val="24"/>
              </w:rPr>
              <w:t>03</w:t>
            </w:r>
          </w:p>
        </w:tc>
        <w:tc>
          <w:tcPr>
            <w:tcW w:w="1860" w:type="dxa"/>
            <w:tcBorders>
              <w:right w:val="single" w:sz="8" w:space="0" w:color="auto"/>
            </w:tcBorders>
            <w:shd w:val="clear" w:color="auto" w:fill="auto"/>
            <w:vAlign w:val="bottom"/>
          </w:tcPr>
          <w:p w:rsidR="00565958" w:rsidRPr="00C455F0" w:rsidRDefault="00565958" w:rsidP="00E05095">
            <w:pPr>
              <w:spacing w:line="265" w:lineRule="exact"/>
              <w:ind w:right="1120"/>
              <w:jc w:val="right"/>
              <w:rPr>
                <w:rFonts w:ascii="Times New Roman" w:eastAsia="Times New Roman" w:hAnsi="Times New Roman" w:cs="Times New Roman"/>
                <w:b/>
                <w:sz w:val="24"/>
              </w:rPr>
            </w:pPr>
            <w:r w:rsidRPr="00C455F0">
              <w:rPr>
                <w:rFonts w:ascii="Times New Roman" w:eastAsia="Times New Roman" w:hAnsi="Times New Roman" w:cs="Times New Roman"/>
                <w:b/>
                <w:sz w:val="24"/>
              </w:rPr>
              <w:t>02</w:t>
            </w:r>
          </w:p>
        </w:tc>
        <w:tc>
          <w:tcPr>
            <w:tcW w:w="1680" w:type="dxa"/>
            <w:tcBorders>
              <w:right w:val="single" w:sz="8" w:space="0" w:color="auto"/>
            </w:tcBorders>
            <w:shd w:val="clear" w:color="auto" w:fill="auto"/>
            <w:vAlign w:val="bottom"/>
          </w:tcPr>
          <w:p w:rsidR="00565958" w:rsidRPr="00C455F0" w:rsidRDefault="00565958" w:rsidP="00E05095">
            <w:pPr>
              <w:spacing w:line="265" w:lineRule="exact"/>
              <w:ind w:left="740"/>
              <w:rPr>
                <w:rFonts w:ascii="Times New Roman" w:eastAsia="Times New Roman" w:hAnsi="Times New Roman" w:cs="Times New Roman"/>
                <w:b/>
                <w:sz w:val="24"/>
              </w:rPr>
            </w:pPr>
            <w:r w:rsidRPr="00C455F0">
              <w:rPr>
                <w:rFonts w:ascii="Times New Roman" w:eastAsia="Times New Roman" w:hAnsi="Times New Roman" w:cs="Times New Roman"/>
                <w:b/>
                <w:sz w:val="24"/>
              </w:rPr>
              <w:t>02</w:t>
            </w:r>
          </w:p>
        </w:tc>
        <w:tc>
          <w:tcPr>
            <w:tcW w:w="2200" w:type="dxa"/>
            <w:shd w:val="clear" w:color="auto" w:fill="auto"/>
            <w:vAlign w:val="bottom"/>
          </w:tcPr>
          <w:p w:rsidR="00565958" w:rsidRPr="00C455F0" w:rsidRDefault="00565958" w:rsidP="00E05095">
            <w:pPr>
              <w:spacing w:line="265" w:lineRule="exact"/>
              <w:ind w:right="880"/>
              <w:jc w:val="right"/>
              <w:rPr>
                <w:rFonts w:ascii="Times New Roman" w:eastAsia="Times New Roman" w:hAnsi="Times New Roman" w:cs="Times New Roman"/>
                <w:b/>
                <w:sz w:val="24"/>
              </w:rPr>
            </w:pPr>
            <w:r w:rsidRPr="00C455F0">
              <w:rPr>
                <w:rFonts w:ascii="Times New Roman" w:eastAsia="Times New Roman" w:hAnsi="Times New Roman" w:cs="Times New Roman"/>
                <w:b/>
                <w:sz w:val="24"/>
              </w:rPr>
              <w:t>-</w:t>
            </w:r>
          </w:p>
        </w:tc>
        <w:tc>
          <w:tcPr>
            <w:tcW w:w="4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23"/>
              </w:rPr>
            </w:pPr>
          </w:p>
        </w:tc>
      </w:tr>
      <w:tr w:rsidR="00565958" w:rsidRPr="00C455F0" w:rsidTr="00E05095">
        <w:trPr>
          <w:trHeight w:val="139"/>
        </w:trPr>
        <w:tc>
          <w:tcPr>
            <w:tcW w:w="2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1940" w:type="dxa"/>
            <w:tcBorders>
              <w:bottom w:val="single" w:sz="8" w:space="0" w:color="auto"/>
              <w:right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168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186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168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220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c>
          <w:tcPr>
            <w:tcW w:w="4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12"/>
              </w:rPr>
            </w:pPr>
          </w:p>
        </w:tc>
      </w:tr>
      <w:tr w:rsidR="00565958" w:rsidRPr="00C455F0" w:rsidTr="00E05095">
        <w:trPr>
          <w:trHeight w:val="258"/>
        </w:trPr>
        <w:tc>
          <w:tcPr>
            <w:tcW w:w="2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rPr>
            </w:pPr>
          </w:p>
        </w:tc>
        <w:tc>
          <w:tcPr>
            <w:tcW w:w="1940" w:type="dxa"/>
            <w:tcBorders>
              <w:right w:val="single" w:sz="8" w:space="0" w:color="auto"/>
            </w:tcBorders>
            <w:shd w:val="clear" w:color="auto" w:fill="DBE5F1"/>
            <w:vAlign w:val="bottom"/>
          </w:tcPr>
          <w:p w:rsidR="00565958" w:rsidRPr="00C455F0" w:rsidRDefault="00565958" w:rsidP="00E05095">
            <w:pPr>
              <w:spacing w:line="258" w:lineRule="exact"/>
              <w:ind w:left="100"/>
              <w:rPr>
                <w:rFonts w:ascii="Times New Roman" w:eastAsia="Times New Roman" w:hAnsi="Times New Roman" w:cs="Times New Roman"/>
                <w:b/>
                <w:sz w:val="24"/>
              </w:rPr>
            </w:pPr>
            <w:r w:rsidRPr="00C455F0">
              <w:rPr>
                <w:rFonts w:ascii="Times New Roman" w:eastAsia="Times New Roman" w:hAnsi="Times New Roman" w:cs="Times New Roman"/>
                <w:b/>
                <w:sz w:val="24"/>
              </w:rPr>
              <w:t>TOTAL</w:t>
            </w:r>
          </w:p>
        </w:tc>
        <w:tc>
          <w:tcPr>
            <w:tcW w:w="1680" w:type="dxa"/>
            <w:tcBorders>
              <w:right w:val="single" w:sz="8" w:space="0" w:color="auto"/>
            </w:tcBorders>
            <w:shd w:val="clear" w:color="auto" w:fill="auto"/>
            <w:vAlign w:val="bottom"/>
          </w:tcPr>
          <w:p w:rsidR="00565958" w:rsidRPr="00C455F0" w:rsidRDefault="00565958" w:rsidP="00E05095">
            <w:pPr>
              <w:spacing w:line="258" w:lineRule="exact"/>
              <w:jc w:val="center"/>
              <w:rPr>
                <w:rFonts w:ascii="Times New Roman" w:eastAsia="Times New Roman" w:hAnsi="Times New Roman" w:cs="Times New Roman"/>
                <w:b/>
                <w:w w:val="99"/>
                <w:sz w:val="24"/>
              </w:rPr>
            </w:pPr>
            <w:r w:rsidRPr="00C455F0">
              <w:rPr>
                <w:rFonts w:ascii="Times New Roman" w:eastAsia="Times New Roman" w:hAnsi="Times New Roman" w:cs="Times New Roman"/>
                <w:b/>
                <w:w w:val="99"/>
                <w:sz w:val="24"/>
              </w:rPr>
              <w:t>28</w:t>
            </w:r>
          </w:p>
        </w:tc>
        <w:tc>
          <w:tcPr>
            <w:tcW w:w="1860" w:type="dxa"/>
            <w:tcBorders>
              <w:right w:val="single" w:sz="8" w:space="0" w:color="auto"/>
            </w:tcBorders>
            <w:shd w:val="clear" w:color="auto" w:fill="auto"/>
            <w:vAlign w:val="bottom"/>
          </w:tcPr>
          <w:p w:rsidR="00565958" w:rsidRPr="00C455F0" w:rsidRDefault="00565958" w:rsidP="00E05095">
            <w:pPr>
              <w:spacing w:line="258" w:lineRule="exact"/>
              <w:ind w:right="1080"/>
              <w:jc w:val="right"/>
              <w:rPr>
                <w:rFonts w:ascii="Times New Roman" w:eastAsia="Times New Roman" w:hAnsi="Times New Roman" w:cs="Times New Roman"/>
                <w:b/>
                <w:sz w:val="24"/>
              </w:rPr>
            </w:pPr>
            <w:r w:rsidRPr="00C455F0">
              <w:rPr>
                <w:rFonts w:ascii="Times New Roman" w:eastAsia="Times New Roman" w:hAnsi="Times New Roman" w:cs="Times New Roman"/>
                <w:b/>
                <w:sz w:val="24"/>
              </w:rPr>
              <w:t>26</w:t>
            </w:r>
          </w:p>
        </w:tc>
        <w:tc>
          <w:tcPr>
            <w:tcW w:w="1680" w:type="dxa"/>
            <w:tcBorders>
              <w:right w:val="single" w:sz="8" w:space="0" w:color="auto"/>
            </w:tcBorders>
            <w:shd w:val="clear" w:color="auto" w:fill="auto"/>
            <w:vAlign w:val="bottom"/>
          </w:tcPr>
          <w:p w:rsidR="00565958" w:rsidRPr="00C455F0" w:rsidRDefault="00565958" w:rsidP="00E05095">
            <w:pPr>
              <w:spacing w:line="258" w:lineRule="exact"/>
              <w:ind w:left="740"/>
              <w:rPr>
                <w:rFonts w:ascii="Times New Roman" w:eastAsia="Times New Roman" w:hAnsi="Times New Roman" w:cs="Times New Roman"/>
                <w:b/>
                <w:sz w:val="24"/>
              </w:rPr>
            </w:pPr>
            <w:r w:rsidRPr="00C455F0">
              <w:rPr>
                <w:rFonts w:ascii="Times New Roman" w:eastAsia="Times New Roman" w:hAnsi="Times New Roman" w:cs="Times New Roman"/>
                <w:b/>
                <w:sz w:val="24"/>
              </w:rPr>
              <w:t>06</w:t>
            </w:r>
          </w:p>
        </w:tc>
        <w:tc>
          <w:tcPr>
            <w:tcW w:w="2200" w:type="dxa"/>
            <w:shd w:val="clear" w:color="auto" w:fill="auto"/>
            <w:vAlign w:val="bottom"/>
          </w:tcPr>
          <w:p w:rsidR="00565958" w:rsidRPr="00C455F0" w:rsidRDefault="00565958" w:rsidP="00E05095">
            <w:pPr>
              <w:spacing w:line="258" w:lineRule="exact"/>
              <w:ind w:right="880"/>
              <w:jc w:val="right"/>
              <w:rPr>
                <w:rFonts w:ascii="Times New Roman" w:eastAsia="Times New Roman" w:hAnsi="Times New Roman" w:cs="Times New Roman"/>
                <w:b/>
                <w:sz w:val="24"/>
              </w:rPr>
            </w:pPr>
            <w:r w:rsidRPr="00C455F0">
              <w:rPr>
                <w:rFonts w:ascii="Times New Roman" w:eastAsia="Times New Roman" w:hAnsi="Times New Roman" w:cs="Times New Roman"/>
                <w:b/>
                <w:sz w:val="24"/>
              </w:rPr>
              <w:t>01</w:t>
            </w:r>
          </w:p>
        </w:tc>
        <w:tc>
          <w:tcPr>
            <w:tcW w:w="4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rPr>
            </w:pPr>
          </w:p>
        </w:tc>
      </w:tr>
      <w:tr w:rsidR="00565958" w:rsidRPr="00C455F0" w:rsidTr="00E05095">
        <w:trPr>
          <w:trHeight w:val="77"/>
        </w:trPr>
        <w:tc>
          <w:tcPr>
            <w:tcW w:w="2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940" w:type="dxa"/>
            <w:tcBorders>
              <w:bottom w:val="single" w:sz="8" w:space="0" w:color="auto"/>
              <w:right w:val="single" w:sz="8" w:space="0" w:color="auto"/>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68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86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680" w:type="dxa"/>
            <w:tcBorders>
              <w:bottom w:val="single" w:sz="8" w:space="0" w:color="auto"/>
              <w:right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220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40" w:type="dxa"/>
            <w:tcBorders>
              <w:bottom w:val="single" w:sz="8" w:space="0" w:color="auto"/>
            </w:tcBorders>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r>
      <w:tr w:rsidR="00565958" w:rsidRPr="00C455F0" w:rsidTr="00E05095">
        <w:trPr>
          <w:trHeight w:val="260"/>
        </w:trPr>
        <w:tc>
          <w:tcPr>
            <w:tcW w:w="2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rPr>
            </w:pPr>
          </w:p>
        </w:tc>
        <w:tc>
          <w:tcPr>
            <w:tcW w:w="3620" w:type="dxa"/>
            <w:gridSpan w:val="2"/>
            <w:tcBorders>
              <w:right w:val="single" w:sz="8" w:space="0" w:color="DBE5F1"/>
            </w:tcBorders>
            <w:shd w:val="clear" w:color="auto" w:fill="DBE5F1"/>
            <w:vAlign w:val="bottom"/>
          </w:tcPr>
          <w:p w:rsidR="00565958" w:rsidRPr="00C455F0" w:rsidRDefault="00565958" w:rsidP="00E05095">
            <w:pPr>
              <w:spacing w:line="260" w:lineRule="exact"/>
              <w:rPr>
                <w:rFonts w:ascii="Times New Roman" w:eastAsia="Times New Roman" w:hAnsi="Times New Roman" w:cs="Times New Roman"/>
                <w:b/>
                <w:sz w:val="24"/>
              </w:rPr>
            </w:pPr>
            <w:r w:rsidRPr="00C455F0">
              <w:rPr>
                <w:rFonts w:ascii="Times New Roman" w:eastAsia="Times New Roman" w:hAnsi="Times New Roman" w:cs="Times New Roman"/>
                <w:b/>
                <w:sz w:val="24"/>
              </w:rPr>
              <w:t>TOTAL DE AVALIAÇÕES:</w:t>
            </w:r>
          </w:p>
        </w:tc>
        <w:tc>
          <w:tcPr>
            <w:tcW w:w="1860" w:type="dxa"/>
            <w:tcBorders>
              <w:right w:val="single" w:sz="8" w:space="0" w:color="DBE5F1"/>
            </w:tcBorders>
            <w:shd w:val="clear" w:color="auto" w:fill="DBE5F1"/>
            <w:vAlign w:val="bottom"/>
          </w:tcPr>
          <w:p w:rsidR="00565958" w:rsidRPr="00C455F0" w:rsidRDefault="00565958" w:rsidP="00E05095">
            <w:pPr>
              <w:spacing w:line="260" w:lineRule="exact"/>
              <w:ind w:right="1480"/>
              <w:jc w:val="right"/>
              <w:rPr>
                <w:rFonts w:ascii="Times New Roman" w:eastAsia="Times New Roman" w:hAnsi="Times New Roman" w:cs="Times New Roman"/>
                <w:b/>
                <w:w w:val="99"/>
                <w:sz w:val="24"/>
              </w:rPr>
            </w:pPr>
            <w:r w:rsidRPr="00C455F0">
              <w:rPr>
                <w:rFonts w:ascii="Times New Roman" w:eastAsia="Times New Roman" w:hAnsi="Times New Roman" w:cs="Times New Roman"/>
                <w:b/>
                <w:w w:val="99"/>
                <w:sz w:val="24"/>
              </w:rPr>
              <w:t>61</w:t>
            </w:r>
          </w:p>
        </w:tc>
        <w:tc>
          <w:tcPr>
            <w:tcW w:w="1680" w:type="dxa"/>
            <w:tcBorders>
              <w:right w:val="single" w:sz="8" w:space="0" w:color="DBE5F1"/>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rPr>
            </w:pPr>
          </w:p>
        </w:tc>
        <w:tc>
          <w:tcPr>
            <w:tcW w:w="2200" w:type="dxa"/>
            <w:shd w:val="clear" w:color="auto" w:fill="DBE5F1"/>
            <w:vAlign w:val="bottom"/>
          </w:tcPr>
          <w:p w:rsidR="00565958" w:rsidRPr="00C455F0" w:rsidRDefault="00565958" w:rsidP="00E05095">
            <w:pPr>
              <w:spacing w:line="0" w:lineRule="atLeast"/>
              <w:rPr>
                <w:rFonts w:ascii="Times New Roman" w:eastAsia="Times New Roman" w:hAnsi="Times New Roman" w:cs="Times New Roman"/>
              </w:rPr>
            </w:pPr>
          </w:p>
        </w:tc>
        <w:tc>
          <w:tcPr>
            <w:tcW w:w="4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rPr>
            </w:pPr>
          </w:p>
        </w:tc>
      </w:tr>
      <w:tr w:rsidR="00565958" w:rsidRPr="00C455F0" w:rsidTr="00E05095">
        <w:trPr>
          <w:trHeight w:val="77"/>
        </w:trPr>
        <w:tc>
          <w:tcPr>
            <w:tcW w:w="2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940" w:type="dxa"/>
            <w:tcBorders>
              <w:right w:val="single" w:sz="8" w:space="0" w:color="DBE5F1"/>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680" w:type="dxa"/>
            <w:tcBorders>
              <w:right w:val="single" w:sz="8" w:space="0" w:color="DBE5F1"/>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860" w:type="dxa"/>
            <w:tcBorders>
              <w:right w:val="single" w:sz="8" w:space="0" w:color="DBE5F1"/>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1680" w:type="dxa"/>
            <w:tcBorders>
              <w:right w:val="single" w:sz="8" w:space="0" w:color="DBE5F1"/>
            </w:tcBorders>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2200" w:type="dxa"/>
            <w:shd w:val="clear" w:color="auto" w:fill="DBE5F1"/>
            <w:vAlign w:val="bottom"/>
          </w:tcPr>
          <w:p w:rsidR="00565958" w:rsidRPr="00C455F0" w:rsidRDefault="00565958" w:rsidP="00E05095">
            <w:pPr>
              <w:spacing w:line="0" w:lineRule="atLeast"/>
              <w:rPr>
                <w:rFonts w:ascii="Times New Roman" w:eastAsia="Times New Roman" w:hAnsi="Times New Roman" w:cs="Times New Roman"/>
                <w:sz w:val="6"/>
              </w:rPr>
            </w:pPr>
          </w:p>
        </w:tc>
        <w:tc>
          <w:tcPr>
            <w:tcW w:w="40" w:type="dxa"/>
            <w:shd w:val="clear" w:color="auto" w:fill="auto"/>
            <w:vAlign w:val="bottom"/>
          </w:tcPr>
          <w:p w:rsidR="00565958" w:rsidRPr="00C455F0" w:rsidRDefault="00565958" w:rsidP="00E05095">
            <w:pPr>
              <w:spacing w:line="0" w:lineRule="atLeast"/>
              <w:rPr>
                <w:rFonts w:ascii="Times New Roman" w:eastAsia="Times New Roman" w:hAnsi="Times New Roman" w:cs="Times New Roman"/>
                <w:sz w:val="6"/>
              </w:rPr>
            </w:pPr>
          </w:p>
        </w:tc>
      </w:tr>
    </w:tbl>
    <w:p w:rsidR="00565958" w:rsidRPr="00C455F0" w:rsidRDefault="00565958" w:rsidP="00565958">
      <w:pPr>
        <w:spacing w:line="200" w:lineRule="exact"/>
        <w:rPr>
          <w:rFonts w:ascii="Times New Roman" w:eastAsia="Times New Roman" w:hAnsi="Times New Roman" w:cs="Times New Roman"/>
        </w:rPr>
      </w:pPr>
    </w:p>
    <w:p w:rsidR="00565958" w:rsidRPr="00C455F0" w:rsidRDefault="00565958" w:rsidP="00565958">
      <w:pPr>
        <w:spacing w:line="200" w:lineRule="exact"/>
        <w:rPr>
          <w:rFonts w:ascii="Times New Roman" w:eastAsia="Times New Roman" w:hAnsi="Times New Roman" w:cs="Times New Roman"/>
        </w:rPr>
      </w:pPr>
    </w:p>
    <w:p w:rsidR="00565958" w:rsidRPr="00C455F0" w:rsidRDefault="00565958" w:rsidP="00565958">
      <w:pPr>
        <w:spacing w:line="200" w:lineRule="exact"/>
        <w:rPr>
          <w:rFonts w:ascii="Times New Roman" w:eastAsia="Times New Roman" w:hAnsi="Times New Roman" w:cs="Times New Roman"/>
        </w:rPr>
      </w:pPr>
    </w:p>
    <w:p w:rsidR="00565958" w:rsidRPr="00C455F0" w:rsidRDefault="00565958" w:rsidP="00565958">
      <w:pPr>
        <w:spacing w:line="200" w:lineRule="exact"/>
        <w:rPr>
          <w:rFonts w:ascii="Times New Roman" w:eastAsia="Times New Roman" w:hAnsi="Times New Roman" w:cs="Times New Roman"/>
        </w:rPr>
      </w:pPr>
    </w:p>
    <w:p w:rsidR="00565958" w:rsidRPr="00C455F0" w:rsidRDefault="00565958" w:rsidP="00565958">
      <w:pPr>
        <w:spacing w:line="200" w:lineRule="exact"/>
        <w:rPr>
          <w:rFonts w:ascii="Times New Roman" w:eastAsia="Times New Roman" w:hAnsi="Times New Roman" w:cs="Times New Roman"/>
        </w:rPr>
      </w:pPr>
    </w:p>
    <w:p w:rsidR="00565958" w:rsidRPr="00C455F0" w:rsidRDefault="00565958" w:rsidP="00565958">
      <w:pPr>
        <w:spacing w:line="326" w:lineRule="exact"/>
        <w:rPr>
          <w:rFonts w:ascii="Times New Roman" w:eastAsia="Times New Roman" w:hAnsi="Times New Roman" w:cs="Times New Roman"/>
        </w:rPr>
      </w:pPr>
    </w:p>
    <w:p w:rsidR="00565958" w:rsidRPr="00C455F0" w:rsidRDefault="00565958" w:rsidP="00565958">
      <w:pPr>
        <w:spacing w:line="0" w:lineRule="atLeast"/>
        <w:ind w:left="780"/>
        <w:rPr>
          <w:rFonts w:ascii="Times New Roman" w:eastAsia="Times New Roman" w:hAnsi="Times New Roman" w:cs="Times New Roman"/>
        </w:rPr>
        <w:sectPr w:rsidR="00565958" w:rsidRPr="00C455F0">
          <w:pgSz w:w="11900" w:h="16850"/>
          <w:pgMar w:top="1231" w:right="939" w:bottom="0" w:left="820" w:header="0" w:footer="0" w:gutter="0"/>
          <w:cols w:space="0" w:equalWidth="0">
            <w:col w:w="10140"/>
          </w:cols>
          <w:docGrid w:linePitch="360"/>
        </w:sectPr>
      </w:pPr>
    </w:p>
    <w:p w:rsidR="00565958" w:rsidRPr="00C455F0" w:rsidRDefault="00565958" w:rsidP="00565958">
      <w:pPr>
        <w:spacing w:line="0" w:lineRule="atLeast"/>
        <w:ind w:left="1980"/>
        <w:rPr>
          <w:rFonts w:ascii="Times New Roman" w:eastAsia="Times New Roman" w:hAnsi="Times New Roman" w:cs="Times New Roman"/>
          <w:b/>
          <w:sz w:val="24"/>
        </w:rPr>
      </w:pPr>
      <w:r w:rsidRPr="00C455F0">
        <w:rPr>
          <w:rFonts w:ascii="Times New Roman" w:eastAsia="Times New Roman" w:hAnsi="Times New Roman" w:cs="Times New Roman"/>
          <w:b/>
          <w:sz w:val="24"/>
        </w:rPr>
        <w:lastRenderedPageBreak/>
        <w:t>PROJETOS FEVEREIRO A JUNHO DE 2021</w:t>
      </w:r>
    </w:p>
    <w:p w:rsidR="00565958" w:rsidRPr="00C455F0" w:rsidRDefault="00565958" w:rsidP="00565958">
      <w:pPr>
        <w:spacing w:line="200" w:lineRule="exact"/>
        <w:rPr>
          <w:rFonts w:ascii="Times New Roman" w:eastAsia="Times New Roman" w:hAnsi="Times New Roman" w:cs="Times New Roman"/>
        </w:rPr>
      </w:pPr>
    </w:p>
    <w:p w:rsidR="00565958" w:rsidRPr="00C455F0" w:rsidRDefault="00565958" w:rsidP="00565958">
      <w:pPr>
        <w:spacing w:line="0" w:lineRule="atLeast"/>
        <w:ind w:right="-80"/>
        <w:jc w:val="center"/>
        <w:rPr>
          <w:rFonts w:ascii="Times New Roman" w:eastAsia="Times New Roman" w:hAnsi="Times New Roman" w:cs="Times New Roman"/>
          <w:b/>
          <w:i/>
          <w:sz w:val="24"/>
        </w:rPr>
      </w:pPr>
      <w:r w:rsidRPr="00C455F0">
        <w:rPr>
          <w:rFonts w:ascii="Times New Roman" w:eastAsia="Times New Roman" w:hAnsi="Times New Roman" w:cs="Times New Roman"/>
          <w:b/>
          <w:i/>
          <w:sz w:val="24"/>
        </w:rPr>
        <w:t>FEVEREIRO</w:t>
      </w:r>
    </w:p>
    <w:p w:rsidR="00565958" w:rsidRPr="00C455F0" w:rsidRDefault="00565958" w:rsidP="00565958">
      <w:pPr>
        <w:spacing w:line="0" w:lineRule="atLeast"/>
        <w:rPr>
          <w:rFonts w:ascii="Times New Roman" w:eastAsia="Times New Roman" w:hAnsi="Times New Roman" w:cs="Times New Roman"/>
          <w:sz w:val="24"/>
        </w:rPr>
      </w:pPr>
      <w:r w:rsidRPr="00C455F0">
        <w:rPr>
          <w:rFonts w:ascii="Times New Roman" w:eastAsia="Times New Roman" w:hAnsi="Times New Roman" w:cs="Times New Roman"/>
          <w:b/>
          <w:sz w:val="24"/>
        </w:rPr>
        <w:t>Dia 01 –</w:t>
      </w:r>
      <w:r w:rsidRPr="00C455F0">
        <w:rPr>
          <w:rFonts w:ascii="Times New Roman" w:eastAsia="Times New Roman" w:hAnsi="Times New Roman" w:cs="Times New Roman"/>
          <w:sz w:val="24"/>
        </w:rPr>
        <w:t xml:space="preserve"> Foram analisados 6 projetos, sendo 3 pendentes e 3 aprovados.</w:t>
      </w:r>
    </w:p>
    <w:p w:rsidR="00565958" w:rsidRPr="00C455F0" w:rsidRDefault="00565958" w:rsidP="00565958">
      <w:pPr>
        <w:spacing w:line="0" w:lineRule="atLeast"/>
        <w:rPr>
          <w:rFonts w:ascii="Times New Roman" w:eastAsia="Times New Roman" w:hAnsi="Times New Roman" w:cs="Times New Roman"/>
          <w:sz w:val="24"/>
        </w:rPr>
      </w:pPr>
      <w:r w:rsidRPr="00C455F0">
        <w:rPr>
          <w:rFonts w:ascii="Times New Roman" w:eastAsia="Times New Roman" w:hAnsi="Times New Roman" w:cs="Times New Roman"/>
          <w:b/>
          <w:sz w:val="24"/>
        </w:rPr>
        <w:t>Dia 08 –</w:t>
      </w:r>
      <w:r w:rsidRPr="00C455F0">
        <w:rPr>
          <w:rFonts w:ascii="Times New Roman" w:eastAsia="Times New Roman" w:hAnsi="Times New Roman" w:cs="Times New Roman"/>
          <w:sz w:val="24"/>
        </w:rPr>
        <w:t xml:space="preserve"> Foram analisados 5 projetos, 4 pendentes e 1 aprovado.</w:t>
      </w:r>
    </w:p>
    <w:p w:rsidR="00565958" w:rsidRPr="00C455F0" w:rsidRDefault="00565958" w:rsidP="00565958">
      <w:pPr>
        <w:spacing w:line="0" w:lineRule="atLeast"/>
        <w:ind w:right="-420"/>
        <w:jc w:val="center"/>
        <w:rPr>
          <w:rFonts w:ascii="Times New Roman" w:eastAsia="Times New Roman" w:hAnsi="Times New Roman" w:cs="Times New Roman"/>
          <w:b/>
          <w:i/>
          <w:sz w:val="24"/>
        </w:rPr>
      </w:pPr>
      <w:r w:rsidRPr="00C455F0">
        <w:rPr>
          <w:rFonts w:ascii="Times New Roman" w:eastAsia="Times New Roman" w:hAnsi="Times New Roman" w:cs="Times New Roman"/>
          <w:b/>
          <w:i/>
          <w:sz w:val="24"/>
        </w:rPr>
        <w:t>MARÇO</w:t>
      </w:r>
    </w:p>
    <w:p w:rsidR="00565958" w:rsidRPr="00C455F0" w:rsidRDefault="00565958" w:rsidP="00565958">
      <w:pPr>
        <w:spacing w:line="0" w:lineRule="atLeast"/>
        <w:rPr>
          <w:rFonts w:ascii="Times New Roman" w:eastAsia="Times New Roman" w:hAnsi="Times New Roman" w:cs="Times New Roman"/>
          <w:sz w:val="24"/>
        </w:rPr>
      </w:pPr>
      <w:r w:rsidRPr="00C455F0">
        <w:rPr>
          <w:rFonts w:ascii="Times New Roman" w:eastAsia="Times New Roman" w:hAnsi="Times New Roman" w:cs="Times New Roman"/>
          <w:b/>
          <w:sz w:val="24"/>
        </w:rPr>
        <w:t>Dia 01 –</w:t>
      </w:r>
      <w:r w:rsidRPr="00C455F0">
        <w:rPr>
          <w:rFonts w:ascii="Times New Roman" w:eastAsia="Times New Roman" w:hAnsi="Times New Roman" w:cs="Times New Roman"/>
          <w:sz w:val="24"/>
        </w:rPr>
        <w:t xml:space="preserve"> Foram analisados 6 projetos, 1 pendentes, 4 aprovados e 1não aprovado.</w:t>
      </w:r>
    </w:p>
    <w:p w:rsidR="00565958" w:rsidRPr="00C455F0" w:rsidRDefault="00565958" w:rsidP="00565958">
      <w:pPr>
        <w:spacing w:line="0" w:lineRule="atLeast"/>
        <w:rPr>
          <w:rFonts w:ascii="Times New Roman" w:eastAsia="Times New Roman" w:hAnsi="Times New Roman" w:cs="Times New Roman"/>
          <w:sz w:val="24"/>
        </w:rPr>
      </w:pPr>
      <w:r w:rsidRPr="00C455F0">
        <w:rPr>
          <w:rFonts w:ascii="Times New Roman" w:eastAsia="Times New Roman" w:hAnsi="Times New Roman" w:cs="Times New Roman"/>
          <w:b/>
          <w:sz w:val="24"/>
        </w:rPr>
        <w:t>Dia 08 –</w:t>
      </w:r>
      <w:r w:rsidRPr="00C455F0">
        <w:rPr>
          <w:rFonts w:ascii="Times New Roman" w:eastAsia="Times New Roman" w:hAnsi="Times New Roman" w:cs="Times New Roman"/>
          <w:sz w:val="24"/>
        </w:rPr>
        <w:t xml:space="preserve"> Foram analisados 5 projetos, 3 pendentes e 2 aprovados.</w:t>
      </w:r>
    </w:p>
    <w:p w:rsidR="00565958" w:rsidRPr="00C455F0" w:rsidRDefault="00565958" w:rsidP="00565958">
      <w:pPr>
        <w:spacing w:line="0" w:lineRule="atLeast"/>
        <w:rPr>
          <w:rFonts w:ascii="Times New Roman" w:eastAsia="Times New Roman" w:hAnsi="Times New Roman" w:cs="Times New Roman"/>
          <w:sz w:val="24"/>
        </w:rPr>
      </w:pPr>
      <w:r w:rsidRPr="00C455F0">
        <w:rPr>
          <w:rFonts w:ascii="Times New Roman" w:eastAsia="Times New Roman" w:hAnsi="Times New Roman" w:cs="Times New Roman"/>
          <w:b/>
          <w:sz w:val="24"/>
        </w:rPr>
        <w:t>Dia 15 –</w:t>
      </w:r>
      <w:r w:rsidRPr="00C455F0">
        <w:rPr>
          <w:rFonts w:ascii="Times New Roman" w:eastAsia="Times New Roman" w:hAnsi="Times New Roman" w:cs="Times New Roman"/>
          <w:sz w:val="24"/>
        </w:rPr>
        <w:t xml:space="preserve"> Foram analisados 4 projetos que foram aprovados.</w:t>
      </w:r>
    </w:p>
    <w:p w:rsidR="00565958" w:rsidRPr="00C455F0" w:rsidRDefault="00565958" w:rsidP="00565958">
      <w:pPr>
        <w:spacing w:line="0" w:lineRule="atLeast"/>
        <w:rPr>
          <w:rFonts w:ascii="Times New Roman" w:eastAsia="Times New Roman" w:hAnsi="Times New Roman" w:cs="Times New Roman"/>
          <w:sz w:val="24"/>
        </w:rPr>
      </w:pPr>
      <w:r w:rsidRPr="00C455F0">
        <w:rPr>
          <w:rFonts w:ascii="Times New Roman" w:eastAsia="Times New Roman" w:hAnsi="Times New Roman" w:cs="Times New Roman"/>
          <w:b/>
          <w:sz w:val="24"/>
        </w:rPr>
        <w:t>Dia 22 –</w:t>
      </w:r>
      <w:r w:rsidRPr="00C455F0">
        <w:rPr>
          <w:rFonts w:ascii="Times New Roman" w:eastAsia="Times New Roman" w:hAnsi="Times New Roman" w:cs="Times New Roman"/>
          <w:sz w:val="24"/>
        </w:rPr>
        <w:t xml:space="preserve"> Foram analisados 5 projetos, 02 pendentes, 01 aprovado e 02 não aprovados.</w:t>
      </w:r>
    </w:p>
    <w:p w:rsidR="00565958" w:rsidRPr="00C455F0" w:rsidRDefault="00565958" w:rsidP="00565958">
      <w:pPr>
        <w:spacing w:line="0" w:lineRule="atLeast"/>
        <w:rPr>
          <w:rFonts w:ascii="Times New Roman" w:eastAsia="Times New Roman" w:hAnsi="Times New Roman" w:cs="Times New Roman"/>
          <w:sz w:val="24"/>
        </w:rPr>
      </w:pPr>
      <w:r w:rsidRPr="00C455F0">
        <w:rPr>
          <w:rFonts w:ascii="Times New Roman" w:eastAsia="Times New Roman" w:hAnsi="Times New Roman" w:cs="Times New Roman"/>
          <w:b/>
          <w:sz w:val="24"/>
        </w:rPr>
        <w:t>Dia 29 –</w:t>
      </w:r>
      <w:r w:rsidRPr="00C455F0">
        <w:rPr>
          <w:rFonts w:ascii="Times New Roman" w:eastAsia="Times New Roman" w:hAnsi="Times New Roman" w:cs="Times New Roman"/>
          <w:sz w:val="24"/>
        </w:rPr>
        <w:t xml:space="preserve"> Foram analisados 3 projetos, 02 aprovados e 01 não aprovado.</w:t>
      </w:r>
    </w:p>
    <w:p w:rsidR="00565958" w:rsidRPr="00C455F0" w:rsidRDefault="00565958" w:rsidP="00565958">
      <w:pPr>
        <w:spacing w:line="0" w:lineRule="atLeast"/>
        <w:ind w:right="-420"/>
        <w:jc w:val="center"/>
        <w:rPr>
          <w:rFonts w:ascii="Times New Roman" w:eastAsia="Times New Roman" w:hAnsi="Times New Roman" w:cs="Times New Roman"/>
          <w:b/>
          <w:i/>
          <w:sz w:val="24"/>
        </w:rPr>
      </w:pPr>
      <w:r w:rsidRPr="00C455F0">
        <w:rPr>
          <w:rFonts w:ascii="Times New Roman" w:eastAsia="Times New Roman" w:hAnsi="Times New Roman" w:cs="Times New Roman"/>
          <w:b/>
          <w:i/>
          <w:sz w:val="24"/>
        </w:rPr>
        <w:t>ABRIL</w:t>
      </w:r>
    </w:p>
    <w:p w:rsidR="00565958" w:rsidRPr="00C455F0" w:rsidRDefault="00565958" w:rsidP="00565958">
      <w:pPr>
        <w:spacing w:line="0" w:lineRule="atLeast"/>
        <w:rPr>
          <w:rFonts w:ascii="Times New Roman" w:eastAsia="Times New Roman" w:hAnsi="Times New Roman" w:cs="Times New Roman"/>
          <w:sz w:val="24"/>
        </w:rPr>
      </w:pPr>
      <w:r w:rsidRPr="00C455F0">
        <w:rPr>
          <w:rFonts w:ascii="Times New Roman" w:eastAsia="Times New Roman" w:hAnsi="Times New Roman" w:cs="Times New Roman"/>
          <w:b/>
          <w:sz w:val="24"/>
        </w:rPr>
        <w:t>Dia 12 –</w:t>
      </w:r>
      <w:r w:rsidRPr="00C455F0">
        <w:rPr>
          <w:rFonts w:ascii="Times New Roman" w:eastAsia="Times New Roman" w:hAnsi="Times New Roman" w:cs="Times New Roman"/>
          <w:sz w:val="24"/>
        </w:rPr>
        <w:t xml:space="preserve"> Foram analisados 6 projetos, 2 pendentes, 3 aprovados e 1 não aprovado.</w:t>
      </w:r>
    </w:p>
    <w:p w:rsidR="00565958" w:rsidRPr="00C455F0" w:rsidRDefault="00565958" w:rsidP="00565958">
      <w:pPr>
        <w:spacing w:line="0" w:lineRule="atLeast"/>
        <w:rPr>
          <w:rFonts w:ascii="Times New Roman" w:eastAsia="Times New Roman" w:hAnsi="Times New Roman" w:cs="Times New Roman"/>
          <w:sz w:val="24"/>
        </w:rPr>
      </w:pPr>
      <w:r w:rsidRPr="00C455F0">
        <w:rPr>
          <w:rFonts w:ascii="Times New Roman" w:eastAsia="Times New Roman" w:hAnsi="Times New Roman" w:cs="Times New Roman"/>
          <w:b/>
          <w:sz w:val="24"/>
        </w:rPr>
        <w:t>Dia 19 –</w:t>
      </w:r>
      <w:r w:rsidRPr="00C455F0">
        <w:rPr>
          <w:rFonts w:ascii="Times New Roman" w:eastAsia="Times New Roman" w:hAnsi="Times New Roman" w:cs="Times New Roman"/>
          <w:sz w:val="24"/>
        </w:rPr>
        <w:t xml:space="preserve"> Foram analisados 3 projetos, 2 pendentes e 1 aprovados.</w:t>
      </w:r>
    </w:p>
    <w:p w:rsidR="00565958" w:rsidRPr="00C455F0" w:rsidRDefault="00565958" w:rsidP="00565958">
      <w:pPr>
        <w:spacing w:line="0" w:lineRule="atLeast"/>
        <w:rPr>
          <w:rFonts w:ascii="Times New Roman" w:eastAsia="Times New Roman" w:hAnsi="Times New Roman" w:cs="Times New Roman"/>
          <w:sz w:val="24"/>
        </w:rPr>
      </w:pPr>
      <w:r w:rsidRPr="00C455F0">
        <w:rPr>
          <w:rFonts w:ascii="Times New Roman" w:eastAsia="Times New Roman" w:hAnsi="Times New Roman" w:cs="Times New Roman"/>
          <w:b/>
          <w:sz w:val="24"/>
        </w:rPr>
        <w:t>Dia 26 –</w:t>
      </w:r>
      <w:r w:rsidRPr="00C455F0">
        <w:rPr>
          <w:rFonts w:ascii="Times New Roman" w:eastAsia="Times New Roman" w:hAnsi="Times New Roman" w:cs="Times New Roman"/>
          <w:sz w:val="24"/>
        </w:rPr>
        <w:t xml:space="preserve"> Foram analisados 5 projetos, 2 pendentes e 3 aprovados.</w:t>
      </w:r>
    </w:p>
    <w:p w:rsidR="00565958" w:rsidRPr="00C455F0" w:rsidRDefault="00565958" w:rsidP="00565958">
      <w:pPr>
        <w:spacing w:line="0" w:lineRule="atLeast"/>
        <w:ind w:right="-420"/>
        <w:jc w:val="center"/>
        <w:rPr>
          <w:rFonts w:ascii="Times New Roman" w:eastAsia="Times New Roman" w:hAnsi="Times New Roman" w:cs="Times New Roman"/>
          <w:b/>
          <w:i/>
          <w:sz w:val="24"/>
        </w:rPr>
      </w:pPr>
      <w:r w:rsidRPr="00C455F0">
        <w:rPr>
          <w:rFonts w:ascii="Times New Roman" w:eastAsia="Times New Roman" w:hAnsi="Times New Roman" w:cs="Times New Roman"/>
          <w:b/>
          <w:i/>
          <w:sz w:val="24"/>
        </w:rPr>
        <w:t>MAIO</w:t>
      </w:r>
    </w:p>
    <w:p w:rsidR="00565958" w:rsidRPr="00C455F0" w:rsidRDefault="00565958" w:rsidP="00565958">
      <w:pPr>
        <w:spacing w:line="0" w:lineRule="atLeast"/>
        <w:rPr>
          <w:rFonts w:ascii="Times New Roman" w:eastAsia="Times New Roman" w:hAnsi="Times New Roman" w:cs="Times New Roman"/>
          <w:sz w:val="24"/>
        </w:rPr>
      </w:pPr>
      <w:r w:rsidRPr="00C455F0">
        <w:rPr>
          <w:rFonts w:ascii="Times New Roman" w:eastAsia="Times New Roman" w:hAnsi="Times New Roman" w:cs="Times New Roman"/>
          <w:b/>
          <w:sz w:val="24"/>
        </w:rPr>
        <w:t>Dia 03 –</w:t>
      </w:r>
      <w:r w:rsidRPr="00C455F0">
        <w:rPr>
          <w:rFonts w:ascii="Times New Roman" w:eastAsia="Times New Roman" w:hAnsi="Times New Roman" w:cs="Times New Roman"/>
          <w:sz w:val="24"/>
        </w:rPr>
        <w:t xml:space="preserve"> Foram analisados 2 projetos que foram aprovados.</w:t>
      </w:r>
    </w:p>
    <w:p w:rsidR="00565958" w:rsidRPr="00C455F0" w:rsidRDefault="00565958" w:rsidP="00565958">
      <w:pPr>
        <w:spacing w:line="0" w:lineRule="atLeast"/>
        <w:rPr>
          <w:rFonts w:ascii="Times New Roman" w:eastAsia="Times New Roman" w:hAnsi="Times New Roman" w:cs="Times New Roman"/>
          <w:sz w:val="24"/>
        </w:rPr>
      </w:pPr>
      <w:r w:rsidRPr="00C455F0">
        <w:rPr>
          <w:rFonts w:ascii="Times New Roman" w:eastAsia="Times New Roman" w:hAnsi="Times New Roman" w:cs="Times New Roman"/>
          <w:b/>
          <w:sz w:val="24"/>
        </w:rPr>
        <w:t>Dia 10 –</w:t>
      </w:r>
      <w:r w:rsidRPr="00C455F0">
        <w:rPr>
          <w:rFonts w:ascii="Times New Roman" w:eastAsia="Times New Roman" w:hAnsi="Times New Roman" w:cs="Times New Roman"/>
          <w:sz w:val="24"/>
        </w:rPr>
        <w:t xml:space="preserve"> Reunião destinada ao Projeto Qualifica CEP</w:t>
      </w:r>
    </w:p>
    <w:p w:rsidR="00565958" w:rsidRPr="00C455F0" w:rsidRDefault="00565958" w:rsidP="00565958">
      <w:pPr>
        <w:spacing w:line="0" w:lineRule="atLeast"/>
        <w:rPr>
          <w:rFonts w:ascii="Times New Roman" w:eastAsia="Times New Roman" w:hAnsi="Times New Roman" w:cs="Times New Roman"/>
          <w:sz w:val="24"/>
        </w:rPr>
      </w:pPr>
      <w:r w:rsidRPr="00C455F0">
        <w:rPr>
          <w:rFonts w:ascii="Times New Roman" w:eastAsia="Times New Roman" w:hAnsi="Times New Roman" w:cs="Times New Roman"/>
          <w:b/>
          <w:sz w:val="24"/>
        </w:rPr>
        <w:t>Dia 17 –</w:t>
      </w:r>
      <w:r w:rsidRPr="00C455F0">
        <w:rPr>
          <w:rFonts w:ascii="Times New Roman" w:eastAsia="Times New Roman" w:hAnsi="Times New Roman" w:cs="Times New Roman"/>
          <w:sz w:val="24"/>
        </w:rPr>
        <w:t xml:space="preserve"> Foram analisados 2 projetos, 1 pendente e 1 aprovado.</w:t>
      </w:r>
    </w:p>
    <w:p w:rsidR="00565958" w:rsidRPr="00C455F0" w:rsidRDefault="00565958" w:rsidP="00565958">
      <w:pPr>
        <w:spacing w:line="0" w:lineRule="atLeast"/>
        <w:rPr>
          <w:rFonts w:ascii="Times New Roman" w:eastAsia="Times New Roman" w:hAnsi="Times New Roman" w:cs="Times New Roman"/>
          <w:sz w:val="24"/>
        </w:rPr>
      </w:pPr>
      <w:r w:rsidRPr="00C455F0">
        <w:rPr>
          <w:rFonts w:ascii="Times New Roman" w:eastAsia="Times New Roman" w:hAnsi="Times New Roman" w:cs="Times New Roman"/>
          <w:b/>
          <w:sz w:val="24"/>
        </w:rPr>
        <w:t>Dia 24 –</w:t>
      </w:r>
      <w:r w:rsidRPr="00C455F0">
        <w:rPr>
          <w:rFonts w:ascii="Times New Roman" w:eastAsia="Times New Roman" w:hAnsi="Times New Roman" w:cs="Times New Roman"/>
          <w:sz w:val="24"/>
        </w:rPr>
        <w:t xml:space="preserve"> Foram analisados 2 projetos, estando os 02 pendentes.</w:t>
      </w:r>
    </w:p>
    <w:p w:rsidR="00565958" w:rsidRPr="00C455F0" w:rsidRDefault="00565958" w:rsidP="00565958">
      <w:pPr>
        <w:spacing w:line="0" w:lineRule="atLeast"/>
        <w:rPr>
          <w:rFonts w:ascii="Times New Roman" w:eastAsia="Times New Roman" w:hAnsi="Times New Roman" w:cs="Times New Roman"/>
          <w:sz w:val="24"/>
        </w:rPr>
      </w:pPr>
      <w:r w:rsidRPr="00C455F0">
        <w:rPr>
          <w:rFonts w:ascii="Times New Roman" w:eastAsia="Times New Roman" w:hAnsi="Times New Roman" w:cs="Times New Roman"/>
          <w:b/>
          <w:sz w:val="24"/>
        </w:rPr>
        <w:t>Dia 31 –</w:t>
      </w:r>
      <w:r w:rsidRPr="00C455F0">
        <w:rPr>
          <w:rFonts w:ascii="Times New Roman" w:eastAsia="Times New Roman" w:hAnsi="Times New Roman" w:cs="Times New Roman"/>
          <w:sz w:val="24"/>
        </w:rPr>
        <w:t xml:space="preserve"> Foram analisados 5 projetos, 02 pendentes, 02 aprovados e 01 retirado.</w:t>
      </w:r>
    </w:p>
    <w:p w:rsidR="00565958" w:rsidRPr="00C455F0" w:rsidRDefault="00565958" w:rsidP="00565958">
      <w:pPr>
        <w:spacing w:line="0" w:lineRule="atLeast"/>
        <w:ind w:right="-420"/>
        <w:jc w:val="center"/>
        <w:rPr>
          <w:rFonts w:ascii="Times New Roman" w:eastAsia="Times New Roman" w:hAnsi="Times New Roman" w:cs="Times New Roman"/>
          <w:b/>
          <w:i/>
          <w:sz w:val="24"/>
        </w:rPr>
      </w:pPr>
      <w:r w:rsidRPr="00C455F0">
        <w:rPr>
          <w:rFonts w:ascii="Times New Roman" w:eastAsia="Times New Roman" w:hAnsi="Times New Roman" w:cs="Times New Roman"/>
          <w:b/>
          <w:i/>
          <w:sz w:val="24"/>
        </w:rPr>
        <w:t>JUNHO</w:t>
      </w:r>
    </w:p>
    <w:p w:rsidR="00565958" w:rsidRPr="00C455F0" w:rsidRDefault="00565958" w:rsidP="00565958">
      <w:pPr>
        <w:spacing w:line="0" w:lineRule="atLeast"/>
        <w:rPr>
          <w:rFonts w:ascii="Times New Roman" w:eastAsia="Times New Roman" w:hAnsi="Times New Roman" w:cs="Times New Roman"/>
          <w:sz w:val="24"/>
        </w:rPr>
      </w:pPr>
      <w:r w:rsidRPr="00C455F0">
        <w:rPr>
          <w:rFonts w:ascii="Times New Roman" w:eastAsia="Times New Roman" w:hAnsi="Times New Roman" w:cs="Times New Roman"/>
          <w:b/>
          <w:sz w:val="24"/>
        </w:rPr>
        <w:t>Dia 7 –</w:t>
      </w:r>
      <w:r w:rsidRPr="00C455F0">
        <w:rPr>
          <w:rFonts w:ascii="Times New Roman" w:eastAsia="Times New Roman" w:hAnsi="Times New Roman" w:cs="Times New Roman"/>
          <w:sz w:val="24"/>
        </w:rPr>
        <w:t xml:space="preserve"> Foram analisados 7 projetos, 2 pendentes, 3 aprovados e 2 não aprovados.</w:t>
      </w:r>
    </w:p>
    <w:p w:rsidR="00565958" w:rsidRPr="00C455F0" w:rsidRDefault="00565958" w:rsidP="00565958">
      <w:pPr>
        <w:spacing w:line="302" w:lineRule="exact"/>
        <w:rPr>
          <w:rFonts w:ascii="Times New Roman" w:eastAsia="Times New Roman" w:hAnsi="Times New Roman" w:cs="Times New Roman"/>
        </w:rPr>
      </w:pPr>
    </w:p>
    <w:p w:rsidR="00A80EEA" w:rsidRPr="00C455F0" w:rsidRDefault="00A80EEA" w:rsidP="00A80EEA">
      <w:pPr>
        <w:rPr>
          <w:rFonts w:ascii="Times New Roman" w:hAnsi="Times New Roman" w:cs="Times New Roman"/>
          <w:b/>
          <w:sz w:val="24"/>
          <w:szCs w:val="24"/>
          <w:lang w:eastAsia="pt-BR"/>
        </w:rPr>
      </w:pPr>
    </w:p>
    <w:p w:rsidR="006A32D2" w:rsidRPr="00C455F0" w:rsidRDefault="00CC6FC7" w:rsidP="00465EED">
      <w:pPr>
        <w:pStyle w:val="PargrafodaLista"/>
        <w:numPr>
          <w:ilvl w:val="0"/>
          <w:numId w:val="1"/>
        </w:numPr>
        <w:rPr>
          <w:rFonts w:ascii="Times New Roman" w:hAnsi="Times New Roman" w:cs="Times New Roman"/>
          <w:b/>
          <w:sz w:val="24"/>
          <w:szCs w:val="24"/>
          <w:lang w:eastAsia="pt-BR"/>
        </w:rPr>
      </w:pPr>
      <w:r w:rsidRPr="00C455F0">
        <w:rPr>
          <w:rFonts w:ascii="Times New Roman" w:hAnsi="Times New Roman" w:cs="Times New Roman"/>
          <w:b/>
          <w:sz w:val="24"/>
          <w:szCs w:val="24"/>
          <w:lang w:eastAsia="pt-BR"/>
        </w:rPr>
        <w:t>V</w:t>
      </w:r>
      <w:r w:rsidRPr="00C455F0">
        <w:rPr>
          <w:rFonts w:ascii="Times New Roman" w:hAnsi="Times New Roman" w:cs="Times New Roman"/>
          <w:sz w:val="24"/>
          <w:szCs w:val="24"/>
          <w:lang w:eastAsia="pt-BR"/>
        </w:rPr>
        <w:t xml:space="preserve"> </w:t>
      </w:r>
      <w:r w:rsidR="00B9735E" w:rsidRPr="00C455F0">
        <w:rPr>
          <w:rFonts w:ascii="Times New Roman" w:hAnsi="Times New Roman" w:cs="Times New Roman"/>
          <w:b/>
          <w:sz w:val="24"/>
          <w:szCs w:val="24"/>
          <w:lang w:eastAsia="pt-BR"/>
        </w:rPr>
        <w:t xml:space="preserve">SEMANA INTEGRADA DE CIÊNCIA E TECNOLOGIA - SICTEG   </w:t>
      </w:r>
    </w:p>
    <w:p w:rsidR="00606123" w:rsidRPr="00C455F0" w:rsidRDefault="00606123" w:rsidP="00606123">
      <w:pPr>
        <w:spacing w:after="0" w:line="360" w:lineRule="auto"/>
        <w:ind w:left="-142"/>
        <w:jc w:val="both"/>
        <w:rPr>
          <w:rFonts w:ascii="Times New Roman" w:hAnsi="Times New Roman" w:cs="Times New Roman"/>
          <w:sz w:val="24"/>
          <w:szCs w:val="24"/>
        </w:rPr>
      </w:pPr>
    </w:p>
    <w:sectPr w:rsidR="00606123" w:rsidRPr="00C455F0" w:rsidSect="00B87B0E">
      <w:headerReference w:type="default" r:id="rId21"/>
      <w:footerReference w:type="default" r:id="rId22"/>
      <w:type w:val="continuous"/>
      <w:pgSz w:w="11906" w:h="16838"/>
      <w:pgMar w:top="1417" w:right="849"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6C3" w:rsidRDefault="004216C3" w:rsidP="00D83DC2">
      <w:pPr>
        <w:spacing w:after="0" w:line="240" w:lineRule="auto"/>
      </w:pPr>
      <w:r>
        <w:separator/>
      </w:r>
    </w:p>
  </w:endnote>
  <w:endnote w:type="continuationSeparator" w:id="0">
    <w:p w:rsidR="004216C3" w:rsidRDefault="004216C3" w:rsidP="00D8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624536610"/>
      <w:docPartObj>
        <w:docPartGallery w:val="Page Numbers (Bottom of Page)"/>
        <w:docPartUnique/>
      </w:docPartObj>
    </w:sdtPr>
    <w:sdtEndPr/>
    <w:sdtContent>
      <w:p w:rsidR="00690952" w:rsidRPr="00611D78" w:rsidRDefault="00690952" w:rsidP="00691F8E">
        <w:pPr>
          <w:pStyle w:val="Rodap"/>
          <w:jc w:val="right"/>
          <w:rPr>
            <w:rFonts w:ascii="Times New Roman" w:hAnsi="Times New Roman" w:cs="Times New Roman"/>
            <w:sz w:val="20"/>
            <w:szCs w:val="20"/>
          </w:rPr>
        </w:pPr>
        <w:r w:rsidRPr="00374159">
          <w:rPr>
            <w:rFonts w:ascii="Times New Roman" w:hAnsi="Times New Roman" w:cs="Times New Roman"/>
            <w:sz w:val="20"/>
            <w:szCs w:val="20"/>
          </w:rPr>
          <w:t xml:space="preserve">Página | </w:t>
        </w:r>
        <w:r w:rsidRPr="00374159">
          <w:rPr>
            <w:rFonts w:ascii="Times New Roman" w:hAnsi="Times New Roman" w:cs="Times New Roman"/>
            <w:sz w:val="20"/>
            <w:szCs w:val="20"/>
          </w:rPr>
          <w:fldChar w:fldCharType="begin"/>
        </w:r>
        <w:r w:rsidRPr="00611D78">
          <w:rPr>
            <w:rFonts w:ascii="Times New Roman" w:hAnsi="Times New Roman" w:cs="Times New Roman"/>
            <w:sz w:val="20"/>
            <w:szCs w:val="20"/>
          </w:rPr>
          <w:instrText>PAGE   \* MERGEFORMAT</w:instrText>
        </w:r>
        <w:r w:rsidRPr="00374159">
          <w:rPr>
            <w:rFonts w:ascii="Times New Roman" w:hAnsi="Times New Roman" w:cs="Times New Roman"/>
            <w:sz w:val="20"/>
            <w:szCs w:val="20"/>
          </w:rPr>
          <w:fldChar w:fldCharType="separate"/>
        </w:r>
        <w:r w:rsidR="00144756">
          <w:rPr>
            <w:rFonts w:ascii="Times New Roman" w:hAnsi="Times New Roman" w:cs="Times New Roman"/>
            <w:noProof/>
            <w:sz w:val="20"/>
            <w:szCs w:val="20"/>
          </w:rPr>
          <w:t>29</w:t>
        </w:r>
        <w:r w:rsidRPr="00374159">
          <w:rPr>
            <w:rFonts w:ascii="Times New Roman" w:hAnsi="Times New Roman" w:cs="Times New Roman"/>
            <w:sz w:val="20"/>
            <w:szCs w:val="20"/>
          </w:rPr>
          <w:fldChar w:fldCharType="end"/>
        </w:r>
      </w:p>
    </w:sdtContent>
  </w:sdt>
  <w:p w:rsidR="00690952" w:rsidRDefault="006909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6C3" w:rsidRDefault="004216C3" w:rsidP="00D83DC2">
      <w:pPr>
        <w:spacing w:after="0" w:line="240" w:lineRule="auto"/>
      </w:pPr>
      <w:r>
        <w:separator/>
      </w:r>
    </w:p>
  </w:footnote>
  <w:footnote w:type="continuationSeparator" w:id="0">
    <w:p w:rsidR="004216C3" w:rsidRDefault="004216C3" w:rsidP="00D83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52" w:rsidRDefault="00690952" w:rsidP="00FC5194">
    <w:pPr>
      <w:pStyle w:val="Cabealho"/>
      <w:ind w:left="-426"/>
      <w:jc w:val="center"/>
      <w:rPr>
        <w:b/>
        <w:sz w:val="20"/>
        <w:szCs w:val="20"/>
      </w:rPr>
    </w:pPr>
    <w:r>
      <w:rPr>
        <w:b/>
        <w:noProof/>
        <w:lang w:eastAsia="pt-BR"/>
      </w:rPr>
      <w:drawing>
        <wp:inline distT="0" distB="0" distL="0" distR="0" wp14:anchorId="1747EFCC" wp14:editId="3DC712E4">
          <wp:extent cx="6267450" cy="819150"/>
          <wp:effectExtent l="0" t="0" r="0" b="0"/>
          <wp:docPr id="57" name="Imagem 57"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0488" cy="822161"/>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F16E9E8"/>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190CDE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6EF438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40E0F76"/>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A13208F"/>
    <w:multiLevelType w:val="hybridMultilevel"/>
    <w:tmpl w:val="FAF4F094"/>
    <w:lvl w:ilvl="0" w:tplc="04160009">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7B5F349A"/>
    <w:multiLevelType w:val="multilevel"/>
    <w:tmpl w:val="2B2A614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eastAsia="DFKai-SB" w:hint="default"/>
        <w:b/>
      </w:rPr>
    </w:lvl>
    <w:lvl w:ilvl="2">
      <w:start w:val="1"/>
      <w:numFmt w:val="decimal"/>
      <w:isLgl/>
      <w:lvlText w:val="%1.%2.%3."/>
      <w:lvlJc w:val="left"/>
      <w:pPr>
        <w:ind w:left="1080" w:hanging="720"/>
      </w:pPr>
      <w:rPr>
        <w:rFonts w:eastAsia="DFKai-SB" w:hint="default"/>
        <w:b/>
      </w:rPr>
    </w:lvl>
    <w:lvl w:ilvl="3">
      <w:start w:val="1"/>
      <w:numFmt w:val="decimal"/>
      <w:isLgl/>
      <w:lvlText w:val="%1.%2.%3.%4."/>
      <w:lvlJc w:val="left"/>
      <w:pPr>
        <w:ind w:left="1080" w:hanging="720"/>
      </w:pPr>
      <w:rPr>
        <w:rFonts w:eastAsia="DFKai-SB" w:hint="default"/>
        <w:b/>
      </w:rPr>
    </w:lvl>
    <w:lvl w:ilvl="4">
      <w:start w:val="1"/>
      <w:numFmt w:val="decimal"/>
      <w:isLgl/>
      <w:lvlText w:val="%1.%2.%3.%4.%5."/>
      <w:lvlJc w:val="left"/>
      <w:pPr>
        <w:ind w:left="1440" w:hanging="1080"/>
      </w:pPr>
      <w:rPr>
        <w:rFonts w:eastAsia="DFKai-SB" w:hint="default"/>
        <w:b/>
      </w:rPr>
    </w:lvl>
    <w:lvl w:ilvl="5">
      <w:start w:val="1"/>
      <w:numFmt w:val="decimal"/>
      <w:isLgl/>
      <w:lvlText w:val="%1.%2.%3.%4.%5.%6."/>
      <w:lvlJc w:val="left"/>
      <w:pPr>
        <w:ind w:left="1440" w:hanging="1080"/>
      </w:pPr>
      <w:rPr>
        <w:rFonts w:eastAsia="DFKai-SB" w:hint="default"/>
        <w:b/>
      </w:rPr>
    </w:lvl>
    <w:lvl w:ilvl="6">
      <w:start w:val="1"/>
      <w:numFmt w:val="decimal"/>
      <w:isLgl/>
      <w:lvlText w:val="%1.%2.%3.%4.%5.%6.%7."/>
      <w:lvlJc w:val="left"/>
      <w:pPr>
        <w:ind w:left="1800" w:hanging="1440"/>
      </w:pPr>
      <w:rPr>
        <w:rFonts w:eastAsia="DFKai-SB" w:hint="default"/>
        <w:b/>
      </w:rPr>
    </w:lvl>
    <w:lvl w:ilvl="7">
      <w:start w:val="1"/>
      <w:numFmt w:val="decimal"/>
      <w:isLgl/>
      <w:lvlText w:val="%1.%2.%3.%4.%5.%6.%7.%8."/>
      <w:lvlJc w:val="left"/>
      <w:pPr>
        <w:ind w:left="1800" w:hanging="1440"/>
      </w:pPr>
      <w:rPr>
        <w:rFonts w:eastAsia="DFKai-SB" w:hint="default"/>
        <w:b/>
      </w:rPr>
    </w:lvl>
    <w:lvl w:ilvl="8">
      <w:start w:val="1"/>
      <w:numFmt w:val="decimal"/>
      <w:isLgl/>
      <w:lvlText w:val="%1.%2.%3.%4.%5.%6.%7.%8.%9."/>
      <w:lvlJc w:val="left"/>
      <w:pPr>
        <w:ind w:left="2160" w:hanging="1800"/>
      </w:pPr>
      <w:rPr>
        <w:rFonts w:eastAsia="DFKai-SB" w:hint="default"/>
        <w:b/>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13"/>
  </w:num>
  <w:num w:numId="10">
    <w:abstractNumId w:val="6"/>
  </w:num>
  <w:num w:numId="11">
    <w:abstractNumId w:val="8"/>
  </w:num>
  <w:num w:numId="12">
    <w:abstractNumId w:val="9"/>
  </w:num>
  <w:num w:numId="13">
    <w:abstractNumId w:val="10"/>
  </w:num>
  <w:num w:numId="14">
    <w:abstractNumId w:val="1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C2"/>
    <w:rsid w:val="00001AD2"/>
    <w:rsid w:val="00003521"/>
    <w:rsid w:val="00003DA5"/>
    <w:rsid w:val="00004319"/>
    <w:rsid w:val="000043F4"/>
    <w:rsid w:val="0000565E"/>
    <w:rsid w:val="00007772"/>
    <w:rsid w:val="00013F86"/>
    <w:rsid w:val="00015947"/>
    <w:rsid w:val="00020A69"/>
    <w:rsid w:val="0002132C"/>
    <w:rsid w:val="00023E14"/>
    <w:rsid w:val="00025F51"/>
    <w:rsid w:val="00033334"/>
    <w:rsid w:val="000334EF"/>
    <w:rsid w:val="00034717"/>
    <w:rsid w:val="00036C52"/>
    <w:rsid w:val="00041F9B"/>
    <w:rsid w:val="00042D6D"/>
    <w:rsid w:val="000432BB"/>
    <w:rsid w:val="00044E71"/>
    <w:rsid w:val="00045071"/>
    <w:rsid w:val="0004667C"/>
    <w:rsid w:val="00046B5D"/>
    <w:rsid w:val="00046EA4"/>
    <w:rsid w:val="0004742C"/>
    <w:rsid w:val="00050688"/>
    <w:rsid w:val="000515B6"/>
    <w:rsid w:val="00051DAE"/>
    <w:rsid w:val="000534D4"/>
    <w:rsid w:val="000538B8"/>
    <w:rsid w:val="00053CE3"/>
    <w:rsid w:val="00055FF8"/>
    <w:rsid w:val="000564A2"/>
    <w:rsid w:val="000565DC"/>
    <w:rsid w:val="000614EE"/>
    <w:rsid w:val="00061A4A"/>
    <w:rsid w:val="000654D5"/>
    <w:rsid w:val="00067A42"/>
    <w:rsid w:val="00070FE6"/>
    <w:rsid w:val="00076E2E"/>
    <w:rsid w:val="000803FA"/>
    <w:rsid w:val="0008419A"/>
    <w:rsid w:val="000859F5"/>
    <w:rsid w:val="00086F9B"/>
    <w:rsid w:val="00091508"/>
    <w:rsid w:val="000932CE"/>
    <w:rsid w:val="00094B07"/>
    <w:rsid w:val="000976EF"/>
    <w:rsid w:val="000A0AC0"/>
    <w:rsid w:val="000A3C85"/>
    <w:rsid w:val="000A57FC"/>
    <w:rsid w:val="000A6D8A"/>
    <w:rsid w:val="000A74C1"/>
    <w:rsid w:val="000A796E"/>
    <w:rsid w:val="000A7C27"/>
    <w:rsid w:val="000B1B44"/>
    <w:rsid w:val="000B5013"/>
    <w:rsid w:val="000B5521"/>
    <w:rsid w:val="000B589F"/>
    <w:rsid w:val="000B7185"/>
    <w:rsid w:val="000C039D"/>
    <w:rsid w:val="000C0A43"/>
    <w:rsid w:val="000C3FCF"/>
    <w:rsid w:val="000C439E"/>
    <w:rsid w:val="000C629F"/>
    <w:rsid w:val="000D1A7B"/>
    <w:rsid w:val="000D42E7"/>
    <w:rsid w:val="000D7AF4"/>
    <w:rsid w:val="000D7C5B"/>
    <w:rsid w:val="000D7E81"/>
    <w:rsid w:val="000E3375"/>
    <w:rsid w:val="000E365A"/>
    <w:rsid w:val="000E436E"/>
    <w:rsid w:val="000E4C91"/>
    <w:rsid w:val="000E5590"/>
    <w:rsid w:val="000E56C4"/>
    <w:rsid w:val="000E57A2"/>
    <w:rsid w:val="000E5991"/>
    <w:rsid w:val="000F0C6A"/>
    <w:rsid w:val="000F1934"/>
    <w:rsid w:val="000F1A0F"/>
    <w:rsid w:val="000F374C"/>
    <w:rsid w:val="000F5942"/>
    <w:rsid w:val="00100EDE"/>
    <w:rsid w:val="00107F76"/>
    <w:rsid w:val="00110CDC"/>
    <w:rsid w:val="001111CE"/>
    <w:rsid w:val="001123DE"/>
    <w:rsid w:val="00114D4C"/>
    <w:rsid w:val="0011780C"/>
    <w:rsid w:val="00121AC2"/>
    <w:rsid w:val="00123D63"/>
    <w:rsid w:val="001300FC"/>
    <w:rsid w:val="00130985"/>
    <w:rsid w:val="001323A0"/>
    <w:rsid w:val="001325B0"/>
    <w:rsid w:val="00132874"/>
    <w:rsid w:val="001331E8"/>
    <w:rsid w:val="00134754"/>
    <w:rsid w:val="00134C72"/>
    <w:rsid w:val="00134CFD"/>
    <w:rsid w:val="00134E13"/>
    <w:rsid w:val="0013777A"/>
    <w:rsid w:val="00137C85"/>
    <w:rsid w:val="001400CB"/>
    <w:rsid w:val="00141BF7"/>
    <w:rsid w:val="00144756"/>
    <w:rsid w:val="001550C9"/>
    <w:rsid w:val="00157684"/>
    <w:rsid w:val="00160AF4"/>
    <w:rsid w:val="00162C2F"/>
    <w:rsid w:val="00167B17"/>
    <w:rsid w:val="00167F18"/>
    <w:rsid w:val="00172271"/>
    <w:rsid w:val="00173605"/>
    <w:rsid w:val="00173BDD"/>
    <w:rsid w:val="00174D9D"/>
    <w:rsid w:val="001818AB"/>
    <w:rsid w:val="001845B6"/>
    <w:rsid w:val="001855B2"/>
    <w:rsid w:val="0018587D"/>
    <w:rsid w:val="001879A7"/>
    <w:rsid w:val="00187EC6"/>
    <w:rsid w:val="001913C0"/>
    <w:rsid w:val="001915EE"/>
    <w:rsid w:val="00195E2A"/>
    <w:rsid w:val="00196268"/>
    <w:rsid w:val="0019742A"/>
    <w:rsid w:val="001A03B9"/>
    <w:rsid w:val="001A1D19"/>
    <w:rsid w:val="001A214F"/>
    <w:rsid w:val="001A2E1C"/>
    <w:rsid w:val="001A3124"/>
    <w:rsid w:val="001A3714"/>
    <w:rsid w:val="001A51F1"/>
    <w:rsid w:val="001A7C29"/>
    <w:rsid w:val="001B2D11"/>
    <w:rsid w:val="001B45B5"/>
    <w:rsid w:val="001B5902"/>
    <w:rsid w:val="001B5CED"/>
    <w:rsid w:val="001B67FA"/>
    <w:rsid w:val="001B6BA9"/>
    <w:rsid w:val="001B713D"/>
    <w:rsid w:val="001C073C"/>
    <w:rsid w:val="001C0E5F"/>
    <w:rsid w:val="001C0EF8"/>
    <w:rsid w:val="001C147A"/>
    <w:rsid w:val="001C1D5C"/>
    <w:rsid w:val="001C4C7B"/>
    <w:rsid w:val="001C66C4"/>
    <w:rsid w:val="001C75B0"/>
    <w:rsid w:val="001D0874"/>
    <w:rsid w:val="001D21F1"/>
    <w:rsid w:val="001D2AC0"/>
    <w:rsid w:val="001D3133"/>
    <w:rsid w:val="001D35D6"/>
    <w:rsid w:val="001E338B"/>
    <w:rsid w:val="001E421A"/>
    <w:rsid w:val="001E5A0F"/>
    <w:rsid w:val="001F0C7D"/>
    <w:rsid w:val="001F5BDB"/>
    <w:rsid w:val="001F5F43"/>
    <w:rsid w:val="001F6E03"/>
    <w:rsid w:val="00200600"/>
    <w:rsid w:val="00201498"/>
    <w:rsid w:val="002021F9"/>
    <w:rsid w:val="00203670"/>
    <w:rsid w:val="00203B1B"/>
    <w:rsid w:val="00215048"/>
    <w:rsid w:val="00215A97"/>
    <w:rsid w:val="00216741"/>
    <w:rsid w:val="00220C83"/>
    <w:rsid w:val="00220EA2"/>
    <w:rsid w:val="00222A7A"/>
    <w:rsid w:val="00230FB7"/>
    <w:rsid w:val="002319EB"/>
    <w:rsid w:val="002349ED"/>
    <w:rsid w:val="002371C7"/>
    <w:rsid w:val="00237369"/>
    <w:rsid w:val="002373D1"/>
    <w:rsid w:val="00240644"/>
    <w:rsid w:val="0024114E"/>
    <w:rsid w:val="002429C0"/>
    <w:rsid w:val="00244E75"/>
    <w:rsid w:val="00251D99"/>
    <w:rsid w:val="00252618"/>
    <w:rsid w:val="0025409B"/>
    <w:rsid w:val="002550AC"/>
    <w:rsid w:val="0025526F"/>
    <w:rsid w:val="002554DB"/>
    <w:rsid w:val="0026379A"/>
    <w:rsid w:val="00263B39"/>
    <w:rsid w:val="002650E9"/>
    <w:rsid w:val="0026534B"/>
    <w:rsid w:val="00267771"/>
    <w:rsid w:val="00267FEF"/>
    <w:rsid w:val="00271859"/>
    <w:rsid w:val="0027204F"/>
    <w:rsid w:val="00273377"/>
    <w:rsid w:val="002736F0"/>
    <w:rsid w:val="00274C0A"/>
    <w:rsid w:val="0027537B"/>
    <w:rsid w:val="00275D0D"/>
    <w:rsid w:val="00276432"/>
    <w:rsid w:val="00277C79"/>
    <w:rsid w:val="002812F4"/>
    <w:rsid w:val="0028487D"/>
    <w:rsid w:val="002901EE"/>
    <w:rsid w:val="00290C2B"/>
    <w:rsid w:val="00292049"/>
    <w:rsid w:val="002A0090"/>
    <w:rsid w:val="002A0457"/>
    <w:rsid w:val="002A2846"/>
    <w:rsid w:val="002A3419"/>
    <w:rsid w:val="002A66BB"/>
    <w:rsid w:val="002A67A4"/>
    <w:rsid w:val="002A7F31"/>
    <w:rsid w:val="002B4E75"/>
    <w:rsid w:val="002B4F80"/>
    <w:rsid w:val="002B61CB"/>
    <w:rsid w:val="002B6DE0"/>
    <w:rsid w:val="002B7924"/>
    <w:rsid w:val="002C02E8"/>
    <w:rsid w:val="002C29DB"/>
    <w:rsid w:val="002C4364"/>
    <w:rsid w:val="002C6902"/>
    <w:rsid w:val="002D2A61"/>
    <w:rsid w:val="002D2C35"/>
    <w:rsid w:val="002D345B"/>
    <w:rsid w:val="002D55DA"/>
    <w:rsid w:val="002D7AC1"/>
    <w:rsid w:val="002E25DD"/>
    <w:rsid w:val="002E2981"/>
    <w:rsid w:val="002F0EAA"/>
    <w:rsid w:val="002F1326"/>
    <w:rsid w:val="002F1597"/>
    <w:rsid w:val="002F16EB"/>
    <w:rsid w:val="002F60EE"/>
    <w:rsid w:val="0030208B"/>
    <w:rsid w:val="0030411D"/>
    <w:rsid w:val="00304C20"/>
    <w:rsid w:val="00306768"/>
    <w:rsid w:val="003077F1"/>
    <w:rsid w:val="00313813"/>
    <w:rsid w:val="00314635"/>
    <w:rsid w:val="00315374"/>
    <w:rsid w:val="003176AA"/>
    <w:rsid w:val="00320836"/>
    <w:rsid w:val="00320FF9"/>
    <w:rsid w:val="0032261A"/>
    <w:rsid w:val="00325353"/>
    <w:rsid w:val="00326EBD"/>
    <w:rsid w:val="00326F0B"/>
    <w:rsid w:val="0033317B"/>
    <w:rsid w:val="00334B9C"/>
    <w:rsid w:val="00334E92"/>
    <w:rsid w:val="0033522D"/>
    <w:rsid w:val="00335347"/>
    <w:rsid w:val="00336B87"/>
    <w:rsid w:val="003413B2"/>
    <w:rsid w:val="003418B2"/>
    <w:rsid w:val="00342C72"/>
    <w:rsid w:val="0034519E"/>
    <w:rsid w:val="0034548A"/>
    <w:rsid w:val="00346C0B"/>
    <w:rsid w:val="003557F7"/>
    <w:rsid w:val="00356515"/>
    <w:rsid w:val="003574AE"/>
    <w:rsid w:val="00363DE2"/>
    <w:rsid w:val="00370FF0"/>
    <w:rsid w:val="0037201A"/>
    <w:rsid w:val="003721EA"/>
    <w:rsid w:val="00372E1C"/>
    <w:rsid w:val="00373996"/>
    <w:rsid w:val="00373AC3"/>
    <w:rsid w:val="00375663"/>
    <w:rsid w:val="003809B0"/>
    <w:rsid w:val="00381A45"/>
    <w:rsid w:val="00381DF9"/>
    <w:rsid w:val="00383285"/>
    <w:rsid w:val="003862FA"/>
    <w:rsid w:val="00391AF8"/>
    <w:rsid w:val="00391D01"/>
    <w:rsid w:val="00394B8F"/>
    <w:rsid w:val="00395161"/>
    <w:rsid w:val="003962EE"/>
    <w:rsid w:val="00397BD3"/>
    <w:rsid w:val="003A3714"/>
    <w:rsid w:val="003A42F9"/>
    <w:rsid w:val="003A70B4"/>
    <w:rsid w:val="003A7387"/>
    <w:rsid w:val="003B21A6"/>
    <w:rsid w:val="003B65CB"/>
    <w:rsid w:val="003B6EAD"/>
    <w:rsid w:val="003C09E1"/>
    <w:rsid w:val="003C6C11"/>
    <w:rsid w:val="003D1A8A"/>
    <w:rsid w:val="003D208D"/>
    <w:rsid w:val="003D24EB"/>
    <w:rsid w:val="003D2F19"/>
    <w:rsid w:val="003D43E3"/>
    <w:rsid w:val="003D46C2"/>
    <w:rsid w:val="003D512E"/>
    <w:rsid w:val="003E0C0D"/>
    <w:rsid w:val="003E1AFF"/>
    <w:rsid w:val="003E247B"/>
    <w:rsid w:val="003E2C4E"/>
    <w:rsid w:val="003E3C93"/>
    <w:rsid w:val="003F135E"/>
    <w:rsid w:val="003F1793"/>
    <w:rsid w:val="003F2A14"/>
    <w:rsid w:val="003F312D"/>
    <w:rsid w:val="003F36D1"/>
    <w:rsid w:val="003F5F88"/>
    <w:rsid w:val="003F69B4"/>
    <w:rsid w:val="003F6F55"/>
    <w:rsid w:val="00400AE3"/>
    <w:rsid w:val="00403421"/>
    <w:rsid w:val="00404678"/>
    <w:rsid w:val="00406070"/>
    <w:rsid w:val="0041382B"/>
    <w:rsid w:val="004216C3"/>
    <w:rsid w:val="004220A5"/>
    <w:rsid w:val="004235F0"/>
    <w:rsid w:val="004325DA"/>
    <w:rsid w:val="00432E99"/>
    <w:rsid w:val="004336F9"/>
    <w:rsid w:val="0043444D"/>
    <w:rsid w:val="00434BC4"/>
    <w:rsid w:val="0043764B"/>
    <w:rsid w:val="00437D2A"/>
    <w:rsid w:val="004407C2"/>
    <w:rsid w:val="00441A3F"/>
    <w:rsid w:val="00442569"/>
    <w:rsid w:val="00442FF2"/>
    <w:rsid w:val="004452E5"/>
    <w:rsid w:val="0044643D"/>
    <w:rsid w:val="0045201B"/>
    <w:rsid w:val="00454FDA"/>
    <w:rsid w:val="00457D9B"/>
    <w:rsid w:val="004613C9"/>
    <w:rsid w:val="0046358F"/>
    <w:rsid w:val="00465453"/>
    <w:rsid w:val="00465EED"/>
    <w:rsid w:val="004725FC"/>
    <w:rsid w:val="00473282"/>
    <w:rsid w:val="00476AE7"/>
    <w:rsid w:val="00477E5D"/>
    <w:rsid w:val="004809E5"/>
    <w:rsid w:val="00482CD0"/>
    <w:rsid w:val="00484DE0"/>
    <w:rsid w:val="004850D3"/>
    <w:rsid w:val="00485AB3"/>
    <w:rsid w:val="004862D0"/>
    <w:rsid w:val="00486C71"/>
    <w:rsid w:val="004910F2"/>
    <w:rsid w:val="00494EF8"/>
    <w:rsid w:val="004951F5"/>
    <w:rsid w:val="004A3350"/>
    <w:rsid w:val="004A7994"/>
    <w:rsid w:val="004A7E5D"/>
    <w:rsid w:val="004B1DE7"/>
    <w:rsid w:val="004B3675"/>
    <w:rsid w:val="004B4C1A"/>
    <w:rsid w:val="004B4F6B"/>
    <w:rsid w:val="004B5436"/>
    <w:rsid w:val="004B77D4"/>
    <w:rsid w:val="004B7E75"/>
    <w:rsid w:val="004C0BEF"/>
    <w:rsid w:val="004C18BB"/>
    <w:rsid w:val="004C1CB5"/>
    <w:rsid w:val="004C20D6"/>
    <w:rsid w:val="004C28A3"/>
    <w:rsid w:val="004C50E4"/>
    <w:rsid w:val="004C6F41"/>
    <w:rsid w:val="004C6FB1"/>
    <w:rsid w:val="004C7DD2"/>
    <w:rsid w:val="004D1BF5"/>
    <w:rsid w:val="004D1EA4"/>
    <w:rsid w:val="004D2443"/>
    <w:rsid w:val="004D424D"/>
    <w:rsid w:val="004D48E9"/>
    <w:rsid w:val="004D4BD1"/>
    <w:rsid w:val="004E020A"/>
    <w:rsid w:val="004E1B0F"/>
    <w:rsid w:val="004E1D43"/>
    <w:rsid w:val="004E49DD"/>
    <w:rsid w:val="004E4F64"/>
    <w:rsid w:val="004E4FAC"/>
    <w:rsid w:val="004E6181"/>
    <w:rsid w:val="004F1838"/>
    <w:rsid w:val="004F2DC8"/>
    <w:rsid w:val="004F4308"/>
    <w:rsid w:val="004F52DB"/>
    <w:rsid w:val="004F67C8"/>
    <w:rsid w:val="004F67F0"/>
    <w:rsid w:val="00500F65"/>
    <w:rsid w:val="00502AB9"/>
    <w:rsid w:val="005071A9"/>
    <w:rsid w:val="005079D0"/>
    <w:rsid w:val="005100A8"/>
    <w:rsid w:val="00512783"/>
    <w:rsid w:val="00513721"/>
    <w:rsid w:val="0051425B"/>
    <w:rsid w:val="005156A5"/>
    <w:rsid w:val="00515B89"/>
    <w:rsid w:val="00521D8D"/>
    <w:rsid w:val="00524549"/>
    <w:rsid w:val="00526819"/>
    <w:rsid w:val="00526EF3"/>
    <w:rsid w:val="00527710"/>
    <w:rsid w:val="00531686"/>
    <w:rsid w:val="0053530C"/>
    <w:rsid w:val="00536CF6"/>
    <w:rsid w:val="00536EFA"/>
    <w:rsid w:val="0054089D"/>
    <w:rsid w:val="00544335"/>
    <w:rsid w:val="005454E1"/>
    <w:rsid w:val="00550B61"/>
    <w:rsid w:val="0055407E"/>
    <w:rsid w:val="00554C2E"/>
    <w:rsid w:val="005552B9"/>
    <w:rsid w:val="00555650"/>
    <w:rsid w:val="00556CFB"/>
    <w:rsid w:val="00557F1F"/>
    <w:rsid w:val="00561684"/>
    <w:rsid w:val="0056216C"/>
    <w:rsid w:val="00565529"/>
    <w:rsid w:val="00565958"/>
    <w:rsid w:val="00573534"/>
    <w:rsid w:val="00574634"/>
    <w:rsid w:val="00575722"/>
    <w:rsid w:val="00576154"/>
    <w:rsid w:val="005767E2"/>
    <w:rsid w:val="00576F4E"/>
    <w:rsid w:val="00576FA0"/>
    <w:rsid w:val="0057797E"/>
    <w:rsid w:val="00577B80"/>
    <w:rsid w:val="00580D03"/>
    <w:rsid w:val="00581097"/>
    <w:rsid w:val="00581A65"/>
    <w:rsid w:val="005836E1"/>
    <w:rsid w:val="00583744"/>
    <w:rsid w:val="00584CC6"/>
    <w:rsid w:val="00586C4D"/>
    <w:rsid w:val="005904D0"/>
    <w:rsid w:val="0059380B"/>
    <w:rsid w:val="00594C89"/>
    <w:rsid w:val="005959CA"/>
    <w:rsid w:val="005966C1"/>
    <w:rsid w:val="00597B8B"/>
    <w:rsid w:val="005A04A4"/>
    <w:rsid w:val="005A213B"/>
    <w:rsid w:val="005A27D3"/>
    <w:rsid w:val="005A2EA8"/>
    <w:rsid w:val="005B0F1D"/>
    <w:rsid w:val="005B13A9"/>
    <w:rsid w:val="005B2119"/>
    <w:rsid w:val="005B2819"/>
    <w:rsid w:val="005B3906"/>
    <w:rsid w:val="005B3A4E"/>
    <w:rsid w:val="005B4786"/>
    <w:rsid w:val="005B4988"/>
    <w:rsid w:val="005B574D"/>
    <w:rsid w:val="005B61E8"/>
    <w:rsid w:val="005B635E"/>
    <w:rsid w:val="005C0F4A"/>
    <w:rsid w:val="005C36B7"/>
    <w:rsid w:val="005C3ADB"/>
    <w:rsid w:val="005C3BA9"/>
    <w:rsid w:val="005C40F8"/>
    <w:rsid w:val="005C5075"/>
    <w:rsid w:val="005D0B06"/>
    <w:rsid w:val="005D22E0"/>
    <w:rsid w:val="005D54FB"/>
    <w:rsid w:val="005D6905"/>
    <w:rsid w:val="005E036B"/>
    <w:rsid w:val="005E2B29"/>
    <w:rsid w:val="005E2F42"/>
    <w:rsid w:val="005E37E4"/>
    <w:rsid w:val="005E48A0"/>
    <w:rsid w:val="005E4BB1"/>
    <w:rsid w:val="005E5DD2"/>
    <w:rsid w:val="005F4284"/>
    <w:rsid w:val="005F4AEB"/>
    <w:rsid w:val="005F4D2D"/>
    <w:rsid w:val="005F4F8B"/>
    <w:rsid w:val="005F5098"/>
    <w:rsid w:val="005F5764"/>
    <w:rsid w:val="005F5A44"/>
    <w:rsid w:val="0060045A"/>
    <w:rsid w:val="00600A94"/>
    <w:rsid w:val="006011A2"/>
    <w:rsid w:val="0060177E"/>
    <w:rsid w:val="00601931"/>
    <w:rsid w:val="00602455"/>
    <w:rsid w:val="00606123"/>
    <w:rsid w:val="006121FF"/>
    <w:rsid w:val="00612D9B"/>
    <w:rsid w:val="006131A4"/>
    <w:rsid w:val="00614EAF"/>
    <w:rsid w:val="00617226"/>
    <w:rsid w:val="00621275"/>
    <w:rsid w:val="00622850"/>
    <w:rsid w:val="00622912"/>
    <w:rsid w:val="0062581C"/>
    <w:rsid w:val="006279B2"/>
    <w:rsid w:val="0063091B"/>
    <w:rsid w:val="00630CD2"/>
    <w:rsid w:val="00631FAA"/>
    <w:rsid w:val="00632854"/>
    <w:rsid w:val="00632DEA"/>
    <w:rsid w:val="006336DD"/>
    <w:rsid w:val="00637D55"/>
    <w:rsid w:val="006406E8"/>
    <w:rsid w:val="0065028B"/>
    <w:rsid w:val="006533CF"/>
    <w:rsid w:val="006548FD"/>
    <w:rsid w:val="006569A2"/>
    <w:rsid w:val="0066269A"/>
    <w:rsid w:val="006724C6"/>
    <w:rsid w:val="006728FB"/>
    <w:rsid w:val="00676015"/>
    <w:rsid w:val="00680D42"/>
    <w:rsid w:val="00681667"/>
    <w:rsid w:val="006816AB"/>
    <w:rsid w:val="006818E1"/>
    <w:rsid w:val="00682357"/>
    <w:rsid w:val="006823C3"/>
    <w:rsid w:val="00682868"/>
    <w:rsid w:val="006867A4"/>
    <w:rsid w:val="00690952"/>
    <w:rsid w:val="00691F8E"/>
    <w:rsid w:val="00697BB9"/>
    <w:rsid w:val="006A1183"/>
    <w:rsid w:val="006A120F"/>
    <w:rsid w:val="006A32D2"/>
    <w:rsid w:val="006A44C8"/>
    <w:rsid w:val="006A529F"/>
    <w:rsid w:val="006A606C"/>
    <w:rsid w:val="006A6922"/>
    <w:rsid w:val="006A6CA9"/>
    <w:rsid w:val="006B0993"/>
    <w:rsid w:val="006B20CF"/>
    <w:rsid w:val="006B31E2"/>
    <w:rsid w:val="006B53DE"/>
    <w:rsid w:val="006B70CB"/>
    <w:rsid w:val="006C0143"/>
    <w:rsid w:val="006C2B4D"/>
    <w:rsid w:val="006C3347"/>
    <w:rsid w:val="006C40C5"/>
    <w:rsid w:val="006C5E23"/>
    <w:rsid w:val="006C64A5"/>
    <w:rsid w:val="006D3F89"/>
    <w:rsid w:val="006D5CF5"/>
    <w:rsid w:val="006D5F64"/>
    <w:rsid w:val="006E1616"/>
    <w:rsid w:val="006E1751"/>
    <w:rsid w:val="006E2391"/>
    <w:rsid w:val="006E5140"/>
    <w:rsid w:val="006F4488"/>
    <w:rsid w:val="006F5995"/>
    <w:rsid w:val="006F73A7"/>
    <w:rsid w:val="006F7AC4"/>
    <w:rsid w:val="00700010"/>
    <w:rsid w:val="007034C4"/>
    <w:rsid w:val="00704A04"/>
    <w:rsid w:val="00704CBC"/>
    <w:rsid w:val="0071125A"/>
    <w:rsid w:val="00711A9D"/>
    <w:rsid w:val="007125CE"/>
    <w:rsid w:val="00712ACB"/>
    <w:rsid w:val="00713B89"/>
    <w:rsid w:val="00714D31"/>
    <w:rsid w:val="007156D5"/>
    <w:rsid w:val="00716004"/>
    <w:rsid w:val="00722CA0"/>
    <w:rsid w:val="0072409B"/>
    <w:rsid w:val="0072541D"/>
    <w:rsid w:val="00726175"/>
    <w:rsid w:val="0072714E"/>
    <w:rsid w:val="007302F9"/>
    <w:rsid w:val="00733940"/>
    <w:rsid w:val="00734EB4"/>
    <w:rsid w:val="00741359"/>
    <w:rsid w:val="00746212"/>
    <w:rsid w:val="00746BE8"/>
    <w:rsid w:val="00750E28"/>
    <w:rsid w:val="00752059"/>
    <w:rsid w:val="00752973"/>
    <w:rsid w:val="007540C4"/>
    <w:rsid w:val="0076032D"/>
    <w:rsid w:val="00760E51"/>
    <w:rsid w:val="0076139C"/>
    <w:rsid w:val="00761778"/>
    <w:rsid w:val="00762E7F"/>
    <w:rsid w:val="007631D2"/>
    <w:rsid w:val="007635D5"/>
    <w:rsid w:val="007636B8"/>
    <w:rsid w:val="00764ED7"/>
    <w:rsid w:val="00765134"/>
    <w:rsid w:val="00770487"/>
    <w:rsid w:val="00774337"/>
    <w:rsid w:val="00775937"/>
    <w:rsid w:val="00775FA4"/>
    <w:rsid w:val="00776993"/>
    <w:rsid w:val="0078021B"/>
    <w:rsid w:val="0078124C"/>
    <w:rsid w:val="007831B5"/>
    <w:rsid w:val="00783BAC"/>
    <w:rsid w:val="00785161"/>
    <w:rsid w:val="00786DA0"/>
    <w:rsid w:val="0079023E"/>
    <w:rsid w:val="0079186A"/>
    <w:rsid w:val="00792556"/>
    <w:rsid w:val="00792EAA"/>
    <w:rsid w:val="00796C3E"/>
    <w:rsid w:val="007A0786"/>
    <w:rsid w:val="007A0D05"/>
    <w:rsid w:val="007A1C2C"/>
    <w:rsid w:val="007A28B1"/>
    <w:rsid w:val="007A2BFC"/>
    <w:rsid w:val="007A40BE"/>
    <w:rsid w:val="007A4D4A"/>
    <w:rsid w:val="007A665E"/>
    <w:rsid w:val="007A6DEE"/>
    <w:rsid w:val="007A7555"/>
    <w:rsid w:val="007B159F"/>
    <w:rsid w:val="007B1F4E"/>
    <w:rsid w:val="007B390D"/>
    <w:rsid w:val="007B77BD"/>
    <w:rsid w:val="007B78C5"/>
    <w:rsid w:val="007C0687"/>
    <w:rsid w:val="007C187F"/>
    <w:rsid w:val="007C3DF6"/>
    <w:rsid w:val="007C6B97"/>
    <w:rsid w:val="007D2009"/>
    <w:rsid w:val="007D21ED"/>
    <w:rsid w:val="007D26D7"/>
    <w:rsid w:val="007D3662"/>
    <w:rsid w:val="007D5DF5"/>
    <w:rsid w:val="007D682C"/>
    <w:rsid w:val="007D75AD"/>
    <w:rsid w:val="007E1F3D"/>
    <w:rsid w:val="007E242E"/>
    <w:rsid w:val="007E3E3B"/>
    <w:rsid w:val="007F3471"/>
    <w:rsid w:val="007F6900"/>
    <w:rsid w:val="007F73E3"/>
    <w:rsid w:val="00802BA2"/>
    <w:rsid w:val="00803D9A"/>
    <w:rsid w:val="008045E3"/>
    <w:rsid w:val="008114BF"/>
    <w:rsid w:val="00811FA6"/>
    <w:rsid w:val="00812BC9"/>
    <w:rsid w:val="00812FBF"/>
    <w:rsid w:val="00814BF3"/>
    <w:rsid w:val="008151E9"/>
    <w:rsid w:val="0081615D"/>
    <w:rsid w:val="0081678A"/>
    <w:rsid w:val="00816A77"/>
    <w:rsid w:val="00817FD1"/>
    <w:rsid w:val="008201B4"/>
    <w:rsid w:val="00822037"/>
    <w:rsid w:val="00822CC7"/>
    <w:rsid w:val="008238A7"/>
    <w:rsid w:val="00823A8B"/>
    <w:rsid w:val="00824278"/>
    <w:rsid w:val="00825750"/>
    <w:rsid w:val="008261B9"/>
    <w:rsid w:val="008264D7"/>
    <w:rsid w:val="008278C7"/>
    <w:rsid w:val="00834F3C"/>
    <w:rsid w:val="00835843"/>
    <w:rsid w:val="00837BAA"/>
    <w:rsid w:val="00840D3C"/>
    <w:rsid w:val="00841846"/>
    <w:rsid w:val="00841BA3"/>
    <w:rsid w:val="00841D02"/>
    <w:rsid w:val="00843845"/>
    <w:rsid w:val="00847ED8"/>
    <w:rsid w:val="008502B1"/>
    <w:rsid w:val="0085057D"/>
    <w:rsid w:val="00852EB0"/>
    <w:rsid w:val="008535D2"/>
    <w:rsid w:val="00857315"/>
    <w:rsid w:val="008573DC"/>
    <w:rsid w:val="00857BD5"/>
    <w:rsid w:val="008620AA"/>
    <w:rsid w:val="008638EF"/>
    <w:rsid w:val="008666AD"/>
    <w:rsid w:val="008669C9"/>
    <w:rsid w:val="00867AEF"/>
    <w:rsid w:val="008700A6"/>
    <w:rsid w:val="008732A6"/>
    <w:rsid w:val="00873A8B"/>
    <w:rsid w:val="00880CB3"/>
    <w:rsid w:val="00882409"/>
    <w:rsid w:val="00886F72"/>
    <w:rsid w:val="00887A7F"/>
    <w:rsid w:val="00890248"/>
    <w:rsid w:val="0089250B"/>
    <w:rsid w:val="00893231"/>
    <w:rsid w:val="0089323E"/>
    <w:rsid w:val="00895248"/>
    <w:rsid w:val="0089743D"/>
    <w:rsid w:val="0089780C"/>
    <w:rsid w:val="008A0372"/>
    <w:rsid w:val="008A0941"/>
    <w:rsid w:val="008A29AE"/>
    <w:rsid w:val="008A3F17"/>
    <w:rsid w:val="008A4A3D"/>
    <w:rsid w:val="008A50F2"/>
    <w:rsid w:val="008B1137"/>
    <w:rsid w:val="008B4C20"/>
    <w:rsid w:val="008B4DB7"/>
    <w:rsid w:val="008B6323"/>
    <w:rsid w:val="008B6FF9"/>
    <w:rsid w:val="008C1075"/>
    <w:rsid w:val="008C580A"/>
    <w:rsid w:val="008C63F4"/>
    <w:rsid w:val="008D0BE6"/>
    <w:rsid w:val="008D1EFA"/>
    <w:rsid w:val="008D41BC"/>
    <w:rsid w:val="008E2147"/>
    <w:rsid w:val="008E35B7"/>
    <w:rsid w:val="008E3C46"/>
    <w:rsid w:val="008E44F9"/>
    <w:rsid w:val="008E4502"/>
    <w:rsid w:val="008E62CF"/>
    <w:rsid w:val="008E6765"/>
    <w:rsid w:val="008F0D26"/>
    <w:rsid w:val="008F1A3F"/>
    <w:rsid w:val="008F2279"/>
    <w:rsid w:val="008F297F"/>
    <w:rsid w:val="008F7A43"/>
    <w:rsid w:val="00900D54"/>
    <w:rsid w:val="00903B9F"/>
    <w:rsid w:val="0090591F"/>
    <w:rsid w:val="00906C34"/>
    <w:rsid w:val="009078C3"/>
    <w:rsid w:val="00911D4D"/>
    <w:rsid w:val="00912985"/>
    <w:rsid w:val="00912ED9"/>
    <w:rsid w:val="0091395C"/>
    <w:rsid w:val="009145BF"/>
    <w:rsid w:val="00916E40"/>
    <w:rsid w:val="0092022A"/>
    <w:rsid w:val="00922687"/>
    <w:rsid w:val="00922D5C"/>
    <w:rsid w:val="00922F3C"/>
    <w:rsid w:val="00925A64"/>
    <w:rsid w:val="00935301"/>
    <w:rsid w:val="00935418"/>
    <w:rsid w:val="00935614"/>
    <w:rsid w:val="009372ED"/>
    <w:rsid w:val="00940A88"/>
    <w:rsid w:val="009431D2"/>
    <w:rsid w:val="0094376A"/>
    <w:rsid w:val="0094464E"/>
    <w:rsid w:val="00944F40"/>
    <w:rsid w:val="00945781"/>
    <w:rsid w:val="00950769"/>
    <w:rsid w:val="0095076C"/>
    <w:rsid w:val="00955334"/>
    <w:rsid w:val="009560C7"/>
    <w:rsid w:val="009567E5"/>
    <w:rsid w:val="009570BF"/>
    <w:rsid w:val="00961634"/>
    <w:rsid w:val="00961AB4"/>
    <w:rsid w:val="009637A1"/>
    <w:rsid w:val="00964E90"/>
    <w:rsid w:val="00965209"/>
    <w:rsid w:val="009674DB"/>
    <w:rsid w:val="00975D3F"/>
    <w:rsid w:val="009775F5"/>
    <w:rsid w:val="00977DAE"/>
    <w:rsid w:val="00980A96"/>
    <w:rsid w:val="009810DD"/>
    <w:rsid w:val="009827F5"/>
    <w:rsid w:val="00982B04"/>
    <w:rsid w:val="00986E50"/>
    <w:rsid w:val="00987192"/>
    <w:rsid w:val="00992F00"/>
    <w:rsid w:val="009941FD"/>
    <w:rsid w:val="009A1018"/>
    <w:rsid w:val="009A1631"/>
    <w:rsid w:val="009A27F4"/>
    <w:rsid w:val="009A2932"/>
    <w:rsid w:val="009A34BF"/>
    <w:rsid w:val="009A7EDC"/>
    <w:rsid w:val="009B0AA2"/>
    <w:rsid w:val="009B1B9F"/>
    <w:rsid w:val="009B36AB"/>
    <w:rsid w:val="009B4341"/>
    <w:rsid w:val="009B4C68"/>
    <w:rsid w:val="009B61F8"/>
    <w:rsid w:val="009B6261"/>
    <w:rsid w:val="009B63E0"/>
    <w:rsid w:val="009C06EC"/>
    <w:rsid w:val="009C1BFA"/>
    <w:rsid w:val="009C2292"/>
    <w:rsid w:val="009C2615"/>
    <w:rsid w:val="009C3341"/>
    <w:rsid w:val="009C510A"/>
    <w:rsid w:val="009C70AD"/>
    <w:rsid w:val="009D10CF"/>
    <w:rsid w:val="009D1CFB"/>
    <w:rsid w:val="009D2306"/>
    <w:rsid w:val="009D6797"/>
    <w:rsid w:val="009D7203"/>
    <w:rsid w:val="009D7828"/>
    <w:rsid w:val="009D78D2"/>
    <w:rsid w:val="009E0D59"/>
    <w:rsid w:val="009E2318"/>
    <w:rsid w:val="009E4BA9"/>
    <w:rsid w:val="009E542B"/>
    <w:rsid w:val="009E6FE5"/>
    <w:rsid w:val="009F07CC"/>
    <w:rsid w:val="009F1BC8"/>
    <w:rsid w:val="009F3750"/>
    <w:rsid w:val="009F5AC7"/>
    <w:rsid w:val="009F6F8F"/>
    <w:rsid w:val="009F75BB"/>
    <w:rsid w:val="00A0202B"/>
    <w:rsid w:val="00A022EB"/>
    <w:rsid w:val="00A0318D"/>
    <w:rsid w:val="00A038C5"/>
    <w:rsid w:val="00A10741"/>
    <w:rsid w:val="00A132B1"/>
    <w:rsid w:val="00A1368D"/>
    <w:rsid w:val="00A22EAD"/>
    <w:rsid w:val="00A2524E"/>
    <w:rsid w:val="00A257B2"/>
    <w:rsid w:val="00A345D1"/>
    <w:rsid w:val="00A411A2"/>
    <w:rsid w:val="00A42186"/>
    <w:rsid w:val="00A439B4"/>
    <w:rsid w:val="00A45846"/>
    <w:rsid w:val="00A46062"/>
    <w:rsid w:val="00A50057"/>
    <w:rsid w:val="00A51735"/>
    <w:rsid w:val="00A525E0"/>
    <w:rsid w:val="00A529AE"/>
    <w:rsid w:val="00A536FE"/>
    <w:rsid w:val="00A53F08"/>
    <w:rsid w:val="00A547D5"/>
    <w:rsid w:val="00A566CA"/>
    <w:rsid w:val="00A61F71"/>
    <w:rsid w:val="00A62067"/>
    <w:rsid w:val="00A65C30"/>
    <w:rsid w:val="00A6754C"/>
    <w:rsid w:val="00A701E2"/>
    <w:rsid w:val="00A70956"/>
    <w:rsid w:val="00A71964"/>
    <w:rsid w:val="00A71F5A"/>
    <w:rsid w:val="00A726E8"/>
    <w:rsid w:val="00A72FFD"/>
    <w:rsid w:val="00A73650"/>
    <w:rsid w:val="00A73F52"/>
    <w:rsid w:val="00A74F82"/>
    <w:rsid w:val="00A750B4"/>
    <w:rsid w:val="00A76090"/>
    <w:rsid w:val="00A76690"/>
    <w:rsid w:val="00A80EEA"/>
    <w:rsid w:val="00A812F0"/>
    <w:rsid w:val="00A86C74"/>
    <w:rsid w:val="00A90A39"/>
    <w:rsid w:val="00A92C33"/>
    <w:rsid w:val="00A93FF6"/>
    <w:rsid w:val="00A94783"/>
    <w:rsid w:val="00A94A64"/>
    <w:rsid w:val="00A9634B"/>
    <w:rsid w:val="00AA3962"/>
    <w:rsid w:val="00AA4AE3"/>
    <w:rsid w:val="00AA736D"/>
    <w:rsid w:val="00AB1DF0"/>
    <w:rsid w:val="00AB719E"/>
    <w:rsid w:val="00AC10E8"/>
    <w:rsid w:val="00AC6A73"/>
    <w:rsid w:val="00AC7758"/>
    <w:rsid w:val="00AC7A90"/>
    <w:rsid w:val="00AD0C10"/>
    <w:rsid w:val="00AD26ED"/>
    <w:rsid w:val="00AD3978"/>
    <w:rsid w:val="00AD47FC"/>
    <w:rsid w:val="00AE05F4"/>
    <w:rsid w:val="00AE1BEB"/>
    <w:rsid w:val="00AE286F"/>
    <w:rsid w:val="00AE2C46"/>
    <w:rsid w:val="00AE4A89"/>
    <w:rsid w:val="00AF1899"/>
    <w:rsid w:val="00AF358A"/>
    <w:rsid w:val="00AF54AA"/>
    <w:rsid w:val="00AF6D28"/>
    <w:rsid w:val="00AF7877"/>
    <w:rsid w:val="00B043D5"/>
    <w:rsid w:val="00B05321"/>
    <w:rsid w:val="00B0533D"/>
    <w:rsid w:val="00B10541"/>
    <w:rsid w:val="00B13F44"/>
    <w:rsid w:val="00B15BF2"/>
    <w:rsid w:val="00B175DB"/>
    <w:rsid w:val="00B17668"/>
    <w:rsid w:val="00B217BF"/>
    <w:rsid w:val="00B221D0"/>
    <w:rsid w:val="00B239EA"/>
    <w:rsid w:val="00B25D26"/>
    <w:rsid w:val="00B30DF4"/>
    <w:rsid w:val="00B31591"/>
    <w:rsid w:val="00B319BD"/>
    <w:rsid w:val="00B31EF1"/>
    <w:rsid w:val="00B32B15"/>
    <w:rsid w:val="00B3478D"/>
    <w:rsid w:val="00B36411"/>
    <w:rsid w:val="00B36868"/>
    <w:rsid w:val="00B41886"/>
    <w:rsid w:val="00B42420"/>
    <w:rsid w:val="00B4304A"/>
    <w:rsid w:val="00B4309E"/>
    <w:rsid w:val="00B4579E"/>
    <w:rsid w:val="00B52DC8"/>
    <w:rsid w:val="00B537ED"/>
    <w:rsid w:val="00B545D9"/>
    <w:rsid w:val="00B545F9"/>
    <w:rsid w:val="00B563F5"/>
    <w:rsid w:val="00B56789"/>
    <w:rsid w:val="00B6062D"/>
    <w:rsid w:val="00B617AB"/>
    <w:rsid w:val="00B617C1"/>
    <w:rsid w:val="00B6213B"/>
    <w:rsid w:val="00B6233E"/>
    <w:rsid w:val="00B63708"/>
    <w:rsid w:val="00B638A3"/>
    <w:rsid w:val="00B64719"/>
    <w:rsid w:val="00B64FF8"/>
    <w:rsid w:val="00B66E7E"/>
    <w:rsid w:val="00B67145"/>
    <w:rsid w:val="00B70B27"/>
    <w:rsid w:val="00B71710"/>
    <w:rsid w:val="00B717E2"/>
    <w:rsid w:val="00B717FE"/>
    <w:rsid w:val="00B7467E"/>
    <w:rsid w:val="00B81E2B"/>
    <w:rsid w:val="00B82E8D"/>
    <w:rsid w:val="00B83B88"/>
    <w:rsid w:val="00B87093"/>
    <w:rsid w:val="00B876DF"/>
    <w:rsid w:val="00B87B0E"/>
    <w:rsid w:val="00B91AFD"/>
    <w:rsid w:val="00B957F9"/>
    <w:rsid w:val="00B972F9"/>
    <w:rsid w:val="00B9735E"/>
    <w:rsid w:val="00BA0752"/>
    <w:rsid w:val="00BA1B50"/>
    <w:rsid w:val="00BA2DC9"/>
    <w:rsid w:val="00BA34AA"/>
    <w:rsid w:val="00BA721F"/>
    <w:rsid w:val="00BB1182"/>
    <w:rsid w:val="00BB16E3"/>
    <w:rsid w:val="00BB1BC0"/>
    <w:rsid w:val="00BB3934"/>
    <w:rsid w:val="00BC29D0"/>
    <w:rsid w:val="00BC7EC1"/>
    <w:rsid w:val="00BD46E3"/>
    <w:rsid w:val="00BD48C7"/>
    <w:rsid w:val="00BD4ACE"/>
    <w:rsid w:val="00BD553B"/>
    <w:rsid w:val="00BD6468"/>
    <w:rsid w:val="00BD6F03"/>
    <w:rsid w:val="00BE0A66"/>
    <w:rsid w:val="00BE127E"/>
    <w:rsid w:val="00BE24B8"/>
    <w:rsid w:val="00BE3736"/>
    <w:rsid w:val="00BE3EFF"/>
    <w:rsid w:val="00BE67E7"/>
    <w:rsid w:val="00BF01EC"/>
    <w:rsid w:val="00BF2461"/>
    <w:rsid w:val="00BF44B2"/>
    <w:rsid w:val="00BF4F8B"/>
    <w:rsid w:val="00BF4FEB"/>
    <w:rsid w:val="00C00D5D"/>
    <w:rsid w:val="00C034C9"/>
    <w:rsid w:val="00C03DA2"/>
    <w:rsid w:val="00C067DD"/>
    <w:rsid w:val="00C070A2"/>
    <w:rsid w:val="00C10592"/>
    <w:rsid w:val="00C1307C"/>
    <w:rsid w:val="00C16F25"/>
    <w:rsid w:val="00C178D8"/>
    <w:rsid w:val="00C17C1E"/>
    <w:rsid w:val="00C20118"/>
    <w:rsid w:val="00C2201E"/>
    <w:rsid w:val="00C225D7"/>
    <w:rsid w:val="00C226D0"/>
    <w:rsid w:val="00C245AD"/>
    <w:rsid w:val="00C34173"/>
    <w:rsid w:val="00C34CF0"/>
    <w:rsid w:val="00C35E49"/>
    <w:rsid w:val="00C402F3"/>
    <w:rsid w:val="00C40EDF"/>
    <w:rsid w:val="00C41CC5"/>
    <w:rsid w:val="00C42F8F"/>
    <w:rsid w:val="00C455F0"/>
    <w:rsid w:val="00C51504"/>
    <w:rsid w:val="00C530F7"/>
    <w:rsid w:val="00C53132"/>
    <w:rsid w:val="00C57A05"/>
    <w:rsid w:val="00C6045A"/>
    <w:rsid w:val="00C607C9"/>
    <w:rsid w:val="00C63131"/>
    <w:rsid w:val="00C71803"/>
    <w:rsid w:val="00C73740"/>
    <w:rsid w:val="00C73766"/>
    <w:rsid w:val="00C753A9"/>
    <w:rsid w:val="00C76442"/>
    <w:rsid w:val="00C81706"/>
    <w:rsid w:val="00C83744"/>
    <w:rsid w:val="00C8499B"/>
    <w:rsid w:val="00C871D6"/>
    <w:rsid w:val="00C910C3"/>
    <w:rsid w:val="00C9281C"/>
    <w:rsid w:val="00C93F97"/>
    <w:rsid w:val="00C9474B"/>
    <w:rsid w:val="00C94B48"/>
    <w:rsid w:val="00C950B0"/>
    <w:rsid w:val="00C956B3"/>
    <w:rsid w:val="00C97169"/>
    <w:rsid w:val="00CA0834"/>
    <w:rsid w:val="00CA0A79"/>
    <w:rsid w:val="00CA5D4B"/>
    <w:rsid w:val="00CA7EBA"/>
    <w:rsid w:val="00CB0600"/>
    <w:rsid w:val="00CB07F2"/>
    <w:rsid w:val="00CB0973"/>
    <w:rsid w:val="00CB100E"/>
    <w:rsid w:val="00CB14CE"/>
    <w:rsid w:val="00CB1C63"/>
    <w:rsid w:val="00CB5E7B"/>
    <w:rsid w:val="00CB6D9A"/>
    <w:rsid w:val="00CB70CF"/>
    <w:rsid w:val="00CB7F4D"/>
    <w:rsid w:val="00CC113E"/>
    <w:rsid w:val="00CC1FC1"/>
    <w:rsid w:val="00CC2FF0"/>
    <w:rsid w:val="00CC514F"/>
    <w:rsid w:val="00CC583F"/>
    <w:rsid w:val="00CC6FC7"/>
    <w:rsid w:val="00CD5CEC"/>
    <w:rsid w:val="00CD736F"/>
    <w:rsid w:val="00CD750F"/>
    <w:rsid w:val="00CD78C6"/>
    <w:rsid w:val="00CE0EC0"/>
    <w:rsid w:val="00CE110F"/>
    <w:rsid w:val="00CE1C25"/>
    <w:rsid w:val="00CE2804"/>
    <w:rsid w:val="00CE5205"/>
    <w:rsid w:val="00CE66C5"/>
    <w:rsid w:val="00CE6E41"/>
    <w:rsid w:val="00CF0BE4"/>
    <w:rsid w:val="00CF1C14"/>
    <w:rsid w:val="00CF1ECE"/>
    <w:rsid w:val="00CF5228"/>
    <w:rsid w:val="00CF5D04"/>
    <w:rsid w:val="00CF68A9"/>
    <w:rsid w:val="00CF710E"/>
    <w:rsid w:val="00D06FCC"/>
    <w:rsid w:val="00D1033B"/>
    <w:rsid w:val="00D112E4"/>
    <w:rsid w:val="00D11549"/>
    <w:rsid w:val="00D12665"/>
    <w:rsid w:val="00D13A7B"/>
    <w:rsid w:val="00D1422A"/>
    <w:rsid w:val="00D177EF"/>
    <w:rsid w:val="00D20118"/>
    <w:rsid w:val="00D2040F"/>
    <w:rsid w:val="00D217A2"/>
    <w:rsid w:val="00D21BA7"/>
    <w:rsid w:val="00D251DE"/>
    <w:rsid w:val="00D25CCA"/>
    <w:rsid w:val="00D27D7B"/>
    <w:rsid w:val="00D31269"/>
    <w:rsid w:val="00D347C5"/>
    <w:rsid w:val="00D35981"/>
    <w:rsid w:val="00D3671A"/>
    <w:rsid w:val="00D376A8"/>
    <w:rsid w:val="00D3787D"/>
    <w:rsid w:val="00D40B00"/>
    <w:rsid w:val="00D423F5"/>
    <w:rsid w:val="00D438C7"/>
    <w:rsid w:val="00D44154"/>
    <w:rsid w:val="00D446D8"/>
    <w:rsid w:val="00D4728C"/>
    <w:rsid w:val="00D51F23"/>
    <w:rsid w:val="00D547AA"/>
    <w:rsid w:val="00D56219"/>
    <w:rsid w:val="00D62DAB"/>
    <w:rsid w:val="00D6473C"/>
    <w:rsid w:val="00D650D2"/>
    <w:rsid w:val="00D7160C"/>
    <w:rsid w:val="00D71F43"/>
    <w:rsid w:val="00D73B86"/>
    <w:rsid w:val="00D75F73"/>
    <w:rsid w:val="00D81C5A"/>
    <w:rsid w:val="00D82A5B"/>
    <w:rsid w:val="00D83DC2"/>
    <w:rsid w:val="00D8426D"/>
    <w:rsid w:val="00D86F86"/>
    <w:rsid w:val="00D9065B"/>
    <w:rsid w:val="00D90D34"/>
    <w:rsid w:val="00D925DC"/>
    <w:rsid w:val="00D94F13"/>
    <w:rsid w:val="00D96D34"/>
    <w:rsid w:val="00DA068C"/>
    <w:rsid w:val="00DA3619"/>
    <w:rsid w:val="00DA3E0E"/>
    <w:rsid w:val="00DA40C1"/>
    <w:rsid w:val="00DA4F5C"/>
    <w:rsid w:val="00DA6450"/>
    <w:rsid w:val="00DA6E26"/>
    <w:rsid w:val="00DA6E46"/>
    <w:rsid w:val="00DB2A78"/>
    <w:rsid w:val="00DB2B11"/>
    <w:rsid w:val="00DB436D"/>
    <w:rsid w:val="00DB4F4F"/>
    <w:rsid w:val="00DC4FBC"/>
    <w:rsid w:val="00DD08A5"/>
    <w:rsid w:val="00DD1B7C"/>
    <w:rsid w:val="00DD1E83"/>
    <w:rsid w:val="00DD207A"/>
    <w:rsid w:val="00DD2439"/>
    <w:rsid w:val="00DD2855"/>
    <w:rsid w:val="00DE0781"/>
    <w:rsid w:val="00DE1937"/>
    <w:rsid w:val="00DE50E5"/>
    <w:rsid w:val="00DE5823"/>
    <w:rsid w:val="00DE6EAE"/>
    <w:rsid w:val="00DF18EE"/>
    <w:rsid w:val="00DF708E"/>
    <w:rsid w:val="00DF75DB"/>
    <w:rsid w:val="00E01965"/>
    <w:rsid w:val="00E06D52"/>
    <w:rsid w:val="00E06F2A"/>
    <w:rsid w:val="00E06FF1"/>
    <w:rsid w:val="00E07298"/>
    <w:rsid w:val="00E10B47"/>
    <w:rsid w:val="00E14133"/>
    <w:rsid w:val="00E157A3"/>
    <w:rsid w:val="00E2249B"/>
    <w:rsid w:val="00E253BB"/>
    <w:rsid w:val="00E27D1A"/>
    <w:rsid w:val="00E307C6"/>
    <w:rsid w:val="00E31A7E"/>
    <w:rsid w:val="00E335ED"/>
    <w:rsid w:val="00E349B5"/>
    <w:rsid w:val="00E35F1A"/>
    <w:rsid w:val="00E3617A"/>
    <w:rsid w:val="00E379F1"/>
    <w:rsid w:val="00E4029B"/>
    <w:rsid w:val="00E40EC3"/>
    <w:rsid w:val="00E42B97"/>
    <w:rsid w:val="00E43F2C"/>
    <w:rsid w:val="00E441FC"/>
    <w:rsid w:val="00E505BE"/>
    <w:rsid w:val="00E53504"/>
    <w:rsid w:val="00E543A0"/>
    <w:rsid w:val="00E5467F"/>
    <w:rsid w:val="00E54A6C"/>
    <w:rsid w:val="00E566A1"/>
    <w:rsid w:val="00E57C4B"/>
    <w:rsid w:val="00E6206F"/>
    <w:rsid w:val="00E62466"/>
    <w:rsid w:val="00E63F09"/>
    <w:rsid w:val="00E64021"/>
    <w:rsid w:val="00E66295"/>
    <w:rsid w:val="00E66B90"/>
    <w:rsid w:val="00E66F6E"/>
    <w:rsid w:val="00E67385"/>
    <w:rsid w:val="00E67E3E"/>
    <w:rsid w:val="00E71247"/>
    <w:rsid w:val="00E72280"/>
    <w:rsid w:val="00E72E50"/>
    <w:rsid w:val="00E73D40"/>
    <w:rsid w:val="00E75740"/>
    <w:rsid w:val="00E76036"/>
    <w:rsid w:val="00E7761B"/>
    <w:rsid w:val="00E77C0B"/>
    <w:rsid w:val="00E801CA"/>
    <w:rsid w:val="00E8080D"/>
    <w:rsid w:val="00E9066F"/>
    <w:rsid w:val="00E9275B"/>
    <w:rsid w:val="00E93084"/>
    <w:rsid w:val="00EA1A20"/>
    <w:rsid w:val="00EA2FA1"/>
    <w:rsid w:val="00EA399E"/>
    <w:rsid w:val="00EA41FD"/>
    <w:rsid w:val="00EA4D76"/>
    <w:rsid w:val="00EB15B0"/>
    <w:rsid w:val="00EB1B46"/>
    <w:rsid w:val="00EB3996"/>
    <w:rsid w:val="00EB4149"/>
    <w:rsid w:val="00EB797E"/>
    <w:rsid w:val="00EC060E"/>
    <w:rsid w:val="00EC32C1"/>
    <w:rsid w:val="00EC3B79"/>
    <w:rsid w:val="00EC5493"/>
    <w:rsid w:val="00EC67CC"/>
    <w:rsid w:val="00ED17C5"/>
    <w:rsid w:val="00ED1F2E"/>
    <w:rsid w:val="00ED26ED"/>
    <w:rsid w:val="00ED2F36"/>
    <w:rsid w:val="00ED3CCC"/>
    <w:rsid w:val="00ED46C5"/>
    <w:rsid w:val="00ED580C"/>
    <w:rsid w:val="00ED75E7"/>
    <w:rsid w:val="00EE2DD0"/>
    <w:rsid w:val="00EE4896"/>
    <w:rsid w:val="00EE6502"/>
    <w:rsid w:val="00EE7038"/>
    <w:rsid w:val="00EF276F"/>
    <w:rsid w:val="00EF4232"/>
    <w:rsid w:val="00EF5FE9"/>
    <w:rsid w:val="00EF68B6"/>
    <w:rsid w:val="00EF7F27"/>
    <w:rsid w:val="00F00D66"/>
    <w:rsid w:val="00F01226"/>
    <w:rsid w:val="00F049B5"/>
    <w:rsid w:val="00F052CA"/>
    <w:rsid w:val="00F13ADB"/>
    <w:rsid w:val="00F148CE"/>
    <w:rsid w:val="00F210AF"/>
    <w:rsid w:val="00F2127A"/>
    <w:rsid w:val="00F22355"/>
    <w:rsid w:val="00F23B62"/>
    <w:rsid w:val="00F25616"/>
    <w:rsid w:val="00F2647D"/>
    <w:rsid w:val="00F30CAA"/>
    <w:rsid w:val="00F311BD"/>
    <w:rsid w:val="00F32F27"/>
    <w:rsid w:val="00F33A8F"/>
    <w:rsid w:val="00F37B9F"/>
    <w:rsid w:val="00F40DD1"/>
    <w:rsid w:val="00F46CA9"/>
    <w:rsid w:val="00F47CE7"/>
    <w:rsid w:val="00F47D78"/>
    <w:rsid w:val="00F50E75"/>
    <w:rsid w:val="00F53BD9"/>
    <w:rsid w:val="00F54E7C"/>
    <w:rsid w:val="00F567C7"/>
    <w:rsid w:val="00F571C1"/>
    <w:rsid w:val="00F61E25"/>
    <w:rsid w:val="00F63B19"/>
    <w:rsid w:val="00F64AF1"/>
    <w:rsid w:val="00F71158"/>
    <w:rsid w:val="00F73225"/>
    <w:rsid w:val="00F75BDE"/>
    <w:rsid w:val="00F75EE4"/>
    <w:rsid w:val="00F7725B"/>
    <w:rsid w:val="00F86C62"/>
    <w:rsid w:val="00F918F9"/>
    <w:rsid w:val="00F95504"/>
    <w:rsid w:val="00FA48CE"/>
    <w:rsid w:val="00FA64B9"/>
    <w:rsid w:val="00FB2A3A"/>
    <w:rsid w:val="00FB2D0A"/>
    <w:rsid w:val="00FC0528"/>
    <w:rsid w:val="00FC2B33"/>
    <w:rsid w:val="00FC48B6"/>
    <w:rsid w:val="00FC5194"/>
    <w:rsid w:val="00FD1E8A"/>
    <w:rsid w:val="00FD1F19"/>
    <w:rsid w:val="00FD47B0"/>
    <w:rsid w:val="00FD4C4C"/>
    <w:rsid w:val="00FD790F"/>
    <w:rsid w:val="00FE01AE"/>
    <w:rsid w:val="00FE0ACD"/>
    <w:rsid w:val="00FE4CB2"/>
    <w:rsid w:val="00FE6FCE"/>
    <w:rsid w:val="00FF3A2E"/>
    <w:rsid w:val="00FF78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09A02C-153E-4E9C-BF8A-D68F0405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DC2"/>
  </w:style>
  <w:style w:type="paragraph" w:styleId="Ttulo1">
    <w:name w:val="heading 1"/>
    <w:basedOn w:val="Normal"/>
    <w:next w:val="Normal"/>
    <w:link w:val="Ttulo1Char"/>
    <w:uiPriority w:val="9"/>
    <w:qFormat/>
    <w:rsid w:val="0069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D83DC2"/>
    <w:pPr>
      <w:keepNext/>
      <w:keepLines/>
      <w:spacing w:before="200" w:after="0" w:line="360" w:lineRule="auto"/>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har"/>
    <w:uiPriority w:val="9"/>
    <w:unhideWhenUsed/>
    <w:qFormat/>
    <w:rsid w:val="00691F8E"/>
    <w:pPr>
      <w:keepNext/>
      <w:keepLines/>
      <w:spacing w:before="200" w:after="0"/>
      <w:outlineLvl w:val="2"/>
    </w:pPr>
    <w:rPr>
      <w:rFonts w:ascii="Times New Roman" w:eastAsiaTheme="majorEastAsia" w:hAnsi="Times New Roman" w:cstheme="majorBidi"/>
      <w:b/>
      <w:bCs/>
      <w:sz w:val="24"/>
    </w:rPr>
  </w:style>
  <w:style w:type="paragraph" w:styleId="Ttulo4">
    <w:name w:val="heading 4"/>
    <w:basedOn w:val="Normal"/>
    <w:next w:val="Normal"/>
    <w:link w:val="Ttulo4Char"/>
    <w:uiPriority w:val="9"/>
    <w:unhideWhenUsed/>
    <w:qFormat/>
    <w:rsid w:val="00691F8E"/>
    <w:pPr>
      <w:keepNext/>
      <w:keepLines/>
      <w:spacing w:before="200" w:after="0"/>
      <w:outlineLvl w:val="3"/>
    </w:pPr>
    <w:rPr>
      <w:rFonts w:ascii="Times New Roman" w:eastAsiaTheme="majorEastAsia" w:hAnsi="Times New Roman" w:cstheme="majorBidi"/>
      <w:b/>
      <w:bCs/>
      <w:i/>
      <w:iCs/>
      <w:sz w:val="24"/>
    </w:rPr>
  </w:style>
  <w:style w:type="paragraph" w:styleId="Ttulo5">
    <w:name w:val="heading 5"/>
    <w:basedOn w:val="Normal"/>
    <w:next w:val="Normal"/>
    <w:link w:val="Ttulo5Char"/>
    <w:uiPriority w:val="9"/>
    <w:semiHidden/>
    <w:unhideWhenUsed/>
    <w:qFormat/>
    <w:rsid w:val="00F571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83DC2"/>
    <w:pPr>
      <w:ind w:left="720"/>
      <w:contextualSpacing/>
    </w:pPr>
  </w:style>
  <w:style w:type="table" w:styleId="Tabelacomgrade">
    <w:name w:val="Table Grid"/>
    <w:basedOn w:val="Tabelanormal"/>
    <w:uiPriority w:val="59"/>
    <w:rsid w:val="00D8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83D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3DC2"/>
  </w:style>
  <w:style w:type="paragraph" w:styleId="Rodap">
    <w:name w:val="footer"/>
    <w:basedOn w:val="Normal"/>
    <w:link w:val="RodapChar"/>
    <w:uiPriority w:val="99"/>
    <w:unhideWhenUsed/>
    <w:rsid w:val="00D83DC2"/>
    <w:pPr>
      <w:tabs>
        <w:tab w:val="center" w:pos="4252"/>
        <w:tab w:val="right" w:pos="8504"/>
      </w:tabs>
      <w:spacing w:after="0" w:line="240" w:lineRule="auto"/>
    </w:pPr>
  </w:style>
  <w:style w:type="character" w:customStyle="1" w:styleId="RodapChar">
    <w:name w:val="Rodapé Char"/>
    <w:basedOn w:val="Fontepargpadro"/>
    <w:link w:val="Rodap"/>
    <w:uiPriority w:val="99"/>
    <w:rsid w:val="00D83DC2"/>
  </w:style>
  <w:style w:type="paragraph" w:styleId="SemEspaamento">
    <w:name w:val="No Spacing"/>
    <w:uiPriority w:val="1"/>
    <w:qFormat/>
    <w:rsid w:val="00D83DC2"/>
    <w:pPr>
      <w:spacing w:after="0" w:line="240" w:lineRule="auto"/>
    </w:pPr>
  </w:style>
  <w:style w:type="character" w:styleId="Hyperlink">
    <w:name w:val="Hyperlink"/>
    <w:basedOn w:val="Fontepargpadro"/>
    <w:uiPriority w:val="99"/>
    <w:unhideWhenUsed/>
    <w:rsid w:val="00D83DC2"/>
    <w:rPr>
      <w:color w:val="0000FF" w:themeColor="hyperlink"/>
      <w:u w:val="single"/>
    </w:rPr>
  </w:style>
  <w:style w:type="paragraph" w:styleId="Textodebalo">
    <w:name w:val="Balloon Text"/>
    <w:basedOn w:val="Normal"/>
    <w:link w:val="TextodebaloChar"/>
    <w:uiPriority w:val="99"/>
    <w:semiHidden/>
    <w:unhideWhenUsed/>
    <w:rsid w:val="00D83D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3DC2"/>
    <w:rPr>
      <w:rFonts w:ascii="Tahoma" w:hAnsi="Tahoma" w:cs="Tahoma"/>
      <w:sz w:val="16"/>
      <w:szCs w:val="16"/>
    </w:rPr>
  </w:style>
  <w:style w:type="character" w:customStyle="1" w:styleId="Ttulo2Char">
    <w:name w:val="Título 2 Char"/>
    <w:basedOn w:val="Fontepargpadro"/>
    <w:link w:val="Ttulo2"/>
    <w:uiPriority w:val="9"/>
    <w:rsid w:val="00D83DC2"/>
    <w:rPr>
      <w:rFonts w:ascii="Times New Roman" w:eastAsiaTheme="majorEastAsia" w:hAnsi="Times New Roman" w:cstheme="majorBidi"/>
      <w:b/>
      <w:bCs/>
      <w:sz w:val="24"/>
      <w:szCs w:val="26"/>
    </w:rPr>
  </w:style>
  <w:style w:type="character" w:customStyle="1" w:styleId="Ttulo3Char">
    <w:name w:val="Título 3 Char"/>
    <w:basedOn w:val="Fontepargpadro"/>
    <w:link w:val="Ttulo3"/>
    <w:uiPriority w:val="9"/>
    <w:rsid w:val="00691F8E"/>
    <w:rPr>
      <w:rFonts w:ascii="Times New Roman" w:eastAsiaTheme="majorEastAsia" w:hAnsi="Times New Roman" w:cstheme="majorBidi"/>
      <w:b/>
      <w:bCs/>
      <w:sz w:val="24"/>
    </w:rPr>
  </w:style>
  <w:style w:type="character" w:customStyle="1" w:styleId="Ttulo4Char">
    <w:name w:val="Título 4 Char"/>
    <w:basedOn w:val="Fontepargpadro"/>
    <w:link w:val="Ttulo4"/>
    <w:uiPriority w:val="9"/>
    <w:rsid w:val="00691F8E"/>
    <w:rPr>
      <w:rFonts w:ascii="Times New Roman" w:eastAsiaTheme="majorEastAsia" w:hAnsi="Times New Roman" w:cstheme="majorBidi"/>
      <w:b/>
      <w:bCs/>
      <w:i/>
      <w:iCs/>
      <w:sz w:val="24"/>
    </w:rPr>
  </w:style>
  <w:style w:type="character" w:customStyle="1" w:styleId="Ttulo1Char">
    <w:name w:val="Título 1 Char"/>
    <w:basedOn w:val="Fontepargpadro"/>
    <w:link w:val="Ttulo1"/>
    <w:uiPriority w:val="9"/>
    <w:rsid w:val="00691F8E"/>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691F8E"/>
    <w:pPr>
      <w:outlineLvl w:val="9"/>
    </w:pPr>
    <w:rPr>
      <w:lang w:eastAsia="pt-BR"/>
    </w:rPr>
  </w:style>
  <w:style w:type="paragraph" w:styleId="Sumrio2">
    <w:name w:val="toc 2"/>
    <w:basedOn w:val="Normal"/>
    <w:next w:val="Normal"/>
    <w:autoRedefine/>
    <w:uiPriority w:val="39"/>
    <w:unhideWhenUsed/>
    <w:rsid w:val="00691F8E"/>
    <w:pPr>
      <w:spacing w:after="100"/>
      <w:ind w:left="220"/>
    </w:pPr>
  </w:style>
  <w:style w:type="paragraph" w:styleId="Sumrio3">
    <w:name w:val="toc 3"/>
    <w:basedOn w:val="Normal"/>
    <w:next w:val="Normal"/>
    <w:autoRedefine/>
    <w:uiPriority w:val="39"/>
    <w:unhideWhenUsed/>
    <w:rsid w:val="00691F8E"/>
    <w:pPr>
      <w:spacing w:after="100"/>
      <w:ind w:left="440"/>
    </w:pPr>
  </w:style>
  <w:style w:type="paragraph" w:styleId="NormalWeb">
    <w:name w:val="Normal (Web)"/>
    <w:basedOn w:val="Normal"/>
    <w:uiPriority w:val="99"/>
    <w:unhideWhenUsed/>
    <w:rsid w:val="008E44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ewsitempublished">
    <w:name w:val="newsitem_published"/>
    <w:basedOn w:val="Fontepargpadro"/>
    <w:rsid w:val="00F75BDE"/>
  </w:style>
  <w:style w:type="character" w:styleId="nfase">
    <w:name w:val="Emphasis"/>
    <w:basedOn w:val="Fontepargpadro"/>
    <w:uiPriority w:val="20"/>
    <w:qFormat/>
    <w:rsid w:val="00F75BDE"/>
    <w:rPr>
      <w:i/>
      <w:iCs/>
    </w:rPr>
  </w:style>
  <w:style w:type="paragraph" w:customStyle="1" w:styleId="Default">
    <w:name w:val="Default"/>
    <w:rsid w:val="006818E1"/>
    <w:pPr>
      <w:autoSpaceDE w:val="0"/>
      <w:autoSpaceDN w:val="0"/>
      <w:adjustRightInd w:val="0"/>
      <w:spacing w:after="0" w:line="240" w:lineRule="auto"/>
    </w:pPr>
    <w:rPr>
      <w:rFonts w:ascii="Arial" w:hAnsi="Arial" w:cs="Arial"/>
      <w:color w:val="000000"/>
      <w:sz w:val="24"/>
      <w:szCs w:val="24"/>
    </w:rPr>
  </w:style>
  <w:style w:type="character" w:customStyle="1" w:styleId="Ttulo5Char">
    <w:name w:val="Título 5 Char"/>
    <w:basedOn w:val="Fontepargpadro"/>
    <w:link w:val="Ttulo5"/>
    <w:uiPriority w:val="9"/>
    <w:semiHidden/>
    <w:rsid w:val="00F571C1"/>
    <w:rPr>
      <w:rFonts w:asciiTheme="majorHAnsi" w:eastAsiaTheme="majorEastAsia" w:hAnsiTheme="majorHAnsi" w:cstheme="majorBidi"/>
      <w:color w:val="243F60" w:themeColor="accent1" w:themeShade="7F"/>
    </w:rPr>
  </w:style>
  <w:style w:type="paragraph" w:customStyle="1" w:styleId="xmsonormal">
    <w:name w:val="x_msonormal"/>
    <w:basedOn w:val="Normal"/>
    <w:rsid w:val="006B53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l">
    <w:name w:val="il"/>
    <w:rsid w:val="00EB4149"/>
  </w:style>
  <w:style w:type="character" w:styleId="Forte">
    <w:name w:val="Strong"/>
    <w:basedOn w:val="Fontepargpadro"/>
    <w:uiPriority w:val="22"/>
    <w:qFormat/>
    <w:rsid w:val="00BD46E3"/>
    <w:rPr>
      <w:b/>
      <w:bCs/>
    </w:rPr>
  </w:style>
  <w:style w:type="table" w:customStyle="1" w:styleId="TabeladeGrade4-nfase31">
    <w:name w:val="Tabela de Grade 4 - Ênfase 31"/>
    <w:basedOn w:val="Tabelanormal"/>
    <w:uiPriority w:val="49"/>
    <w:rsid w:val="000E365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egenda">
    <w:name w:val="caption"/>
    <w:basedOn w:val="Normal"/>
    <w:next w:val="Normal"/>
    <w:uiPriority w:val="35"/>
    <w:unhideWhenUsed/>
    <w:qFormat/>
    <w:rsid w:val="000E365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367">
      <w:bodyDiv w:val="1"/>
      <w:marLeft w:val="0"/>
      <w:marRight w:val="0"/>
      <w:marTop w:val="0"/>
      <w:marBottom w:val="0"/>
      <w:divBdr>
        <w:top w:val="none" w:sz="0" w:space="0" w:color="auto"/>
        <w:left w:val="none" w:sz="0" w:space="0" w:color="auto"/>
        <w:bottom w:val="none" w:sz="0" w:space="0" w:color="auto"/>
        <w:right w:val="none" w:sz="0" w:space="0" w:color="auto"/>
      </w:divBdr>
    </w:div>
    <w:div w:id="385029745">
      <w:bodyDiv w:val="1"/>
      <w:marLeft w:val="0"/>
      <w:marRight w:val="0"/>
      <w:marTop w:val="0"/>
      <w:marBottom w:val="0"/>
      <w:divBdr>
        <w:top w:val="none" w:sz="0" w:space="0" w:color="auto"/>
        <w:left w:val="none" w:sz="0" w:space="0" w:color="auto"/>
        <w:bottom w:val="none" w:sz="0" w:space="0" w:color="auto"/>
        <w:right w:val="none" w:sz="0" w:space="0" w:color="auto"/>
      </w:divBdr>
    </w:div>
    <w:div w:id="445931127">
      <w:bodyDiv w:val="1"/>
      <w:marLeft w:val="0"/>
      <w:marRight w:val="0"/>
      <w:marTop w:val="0"/>
      <w:marBottom w:val="0"/>
      <w:divBdr>
        <w:top w:val="none" w:sz="0" w:space="0" w:color="auto"/>
        <w:left w:val="none" w:sz="0" w:space="0" w:color="auto"/>
        <w:bottom w:val="none" w:sz="0" w:space="0" w:color="auto"/>
        <w:right w:val="none" w:sz="0" w:space="0" w:color="auto"/>
      </w:divBdr>
    </w:div>
    <w:div w:id="453257860">
      <w:bodyDiv w:val="1"/>
      <w:marLeft w:val="0"/>
      <w:marRight w:val="0"/>
      <w:marTop w:val="0"/>
      <w:marBottom w:val="0"/>
      <w:divBdr>
        <w:top w:val="none" w:sz="0" w:space="0" w:color="auto"/>
        <w:left w:val="none" w:sz="0" w:space="0" w:color="auto"/>
        <w:bottom w:val="none" w:sz="0" w:space="0" w:color="auto"/>
        <w:right w:val="none" w:sz="0" w:space="0" w:color="auto"/>
      </w:divBdr>
    </w:div>
    <w:div w:id="591863275">
      <w:bodyDiv w:val="1"/>
      <w:marLeft w:val="0"/>
      <w:marRight w:val="0"/>
      <w:marTop w:val="0"/>
      <w:marBottom w:val="0"/>
      <w:divBdr>
        <w:top w:val="none" w:sz="0" w:space="0" w:color="auto"/>
        <w:left w:val="none" w:sz="0" w:space="0" w:color="auto"/>
        <w:bottom w:val="none" w:sz="0" w:space="0" w:color="auto"/>
        <w:right w:val="none" w:sz="0" w:space="0" w:color="auto"/>
      </w:divBdr>
      <w:divsChild>
        <w:div w:id="932517100">
          <w:marLeft w:val="0"/>
          <w:marRight w:val="0"/>
          <w:marTop w:val="0"/>
          <w:marBottom w:val="0"/>
          <w:divBdr>
            <w:top w:val="none" w:sz="0" w:space="0" w:color="auto"/>
            <w:left w:val="none" w:sz="0" w:space="0" w:color="auto"/>
            <w:bottom w:val="none" w:sz="0" w:space="0" w:color="auto"/>
            <w:right w:val="none" w:sz="0" w:space="0" w:color="auto"/>
          </w:divBdr>
        </w:div>
      </w:divsChild>
    </w:div>
    <w:div w:id="767042442">
      <w:bodyDiv w:val="1"/>
      <w:marLeft w:val="0"/>
      <w:marRight w:val="0"/>
      <w:marTop w:val="0"/>
      <w:marBottom w:val="0"/>
      <w:divBdr>
        <w:top w:val="none" w:sz="0" w:space="0" w:color="auto"/>
        <w:left w:val="none" w:sz="0" w:space="0" w:color="auto"/>
        <w:bottom w:val="none" w:sz="0" w:space="0" w:color="auto"/>
        <w:right w:val="none" w:sz="0" w:space="0" w:color="auto"/>
      </w:divBdr>
    </w:div>
    <w:div w:id="924413291">
      <w:bodyDiv w:val="1"/>
      <w:marLeft w:val="0"/>
      <w:marRight w:val="0"/>
      <w:marTop w:val="0"/>
      <w:marBottom w:val="0"/>
      <w:divBdr>
        <w:top w:val="none" w:sz="0" w:space="0" w:color="auto"/>
        <w:left w:val="none" w:sz="0" w:space="0" w:color="auto"/>
        <w:bottom w:val="none" w:sz="0" w:space="0" w:color="auto"/>
        <w:right w:val="none" w:sz="0" w:space="0" w:color="auto"/>
      </w:divBdr>
    </w:div>
    <w:div w:id="980305718">
      <w:bodyDiv w:val="1"/>
      <w:marLeft w:val="0"/>
      <w:marRight w:val="0"/>
      <w:marTop w:val="0"/>
      <w:marBottom w:val="0"/>
      <w:divBdr>
        <w:top w:val="none" w:sz="0" w:space="0" w:color="auto"/>
        <w:left w:val="none" w:sz="0" w:space="0" w:color="auto"/>
        <w:bottom w:val="none" w:sz="0" w:space="0" w:color="auto"/>
        <w:right w:val="none" w:sz="0" w:space="0" w:color="auto"/>
      </w:divBdr>
      <w:divsChild>
        <w:div w:id="14814922">
          <w:marLeft w:val="0"/>
          <w:marRight w:val="0"/>
          <w:marTop w:val="0"/>
          <w:marBottom w:val="0"/>
          <w:divBdr>
            <w:top w:val="none" w:sz="0" w:space="0" w:color="auto"/>
            <w:left w:val="none" w:sz="0" w:space="0" w:color="auto"/>
            <w:bottom w:val="none" w:sz="0" w:space="0" w:color="auto"/>
            <w:right w:val="none" w:sz="0" w:space="0" w:color="auto"/>
          </w:divBdr>
        </w:div>
        <w:div w:id="1604537715">
          <w:marLeft w:val="0"/>
          <w:marRight w:val="0"/>
          <w:marTop w:val="0"/>
          <w:marBottom w:val="0"/>
          <w:divBdr>
            <w:top w:val="none" w:sz="0" w:space="0" w:color="auto"/>
            <w:left w:val="none" w:sz="0" w:space="0" w:color="auto"/>
            <w:bottom w:val="none" w:sz="0" w:space="0" w:color="auto"/>
            <w:right w:val="none" w:sz="0" w:space="0" w:color="auto"/>
          </w:divBdr>
        </w:div>
        <w:div w:id="1396395419">
          <w:marLeft w:val="0"/>
          <w:marRight w:val="0"/>
          <w:marTop w:val="0"/>
          <w:marBottom w:val="0"/>
          <w:divBdr>
            <w:top w:val="none" w:sz="0" w:space="0" w:color="auto"/>
            <w:left w:val="none" w:sz="0" w:space="0" w:color="auto"/>
            <w:bottom w:val="none" w:sz="0" w:space="0" w:color="auto"/>
            <w:right w:val="none" w:sz="0" w:space="0" w:color="auto"/>
          </w:divBdr>
        </w:div>
        <w:div w:id="1106147636">
          <w:marLeft w:val="0"/>
          <w:marRight w:val="0"/>
          <w:marTop w:val="0"/>
          <w:marBottom w:val="0"/>
          <w:divBdr>
            <w:top w:val="none" w:sz="0" w:space="0" w:color="auto"/>
            <w:left w:val="none" w:sz="0" w:space="0" w:color="auto"/>
            <w:bottom w:val="none" w:sz="0" w:space="0" w:color="auto"/>
            <w:right w:val="none" w:sz="0" w:space="0" w:color="auto"/>
          </w:divBdr>
        </w:div>
        <w:div w:id="1660228894">
          <w:marLeft w:val="0"/>
          <w:marRight w:val="0"/>
          <w:marTop w:val="0"/>
          <w:marBottom w:val="0"/>
          <w:divBdr>
            <w:top w:val="none" w:sz="0" w:space="0" w:color="auto"/>
            <w:left w:val="none" w:sz="0" w:space="0" w:color="auto"/>
            <w:bottom w:val="none" w:sz="0" w:space="0" w:color="auto"/>
            <w:right w:val="none" w:sz="0" w:space="0" w:color="auto"/>
          </w:divBdr>
        </w:div>
        <w:div w:id="521362318">
          <w:marLeft w:val="0"/>
          <w:marRight w:val="0"/>
          <w:marTop w:val="0"/>
          <w:marBottom w:val="0"/>
          <w:divBdr>
            <w:top w:val="none" w:sz="0" w:space="0" w:color="auto"/>
            <w:left w:val="none" w:sz="0" w:space="0" w:color="auto"/>
            <w:bottom w:val="none" w:sz="0" w:space="0" w:color="auto"/>
            <w:right w:val="none" w:sz="0" w:space="0" w:color="auto"/>
          </w:divBdr>
        </w:div>
        <w:div w:id="1934586063">
          <w:marLeft w:val="0"/>
          <w:marRight w:val="0"/>
          <w:marTop w:val="0"/>
          <w:marBottom w:val="0"/>
          <w:divBdr>
            <w:top w:val="none" w:sz="0" w:space="0" w:color="auto"/>
            <w:left w:val="none" w:sz="0" w:space="0" w:color="auto"/>
            <w:bottom w:val="none" w:sz="0" w:space="0" w:color="auto"/>
            <w:right w:val="none" w:sz="0" w:space="0" w:color="auto"/>
          </w:divBdr>
        </w:div>
        <w:div w:id="1661498691">
          <w:marLeft w:val="0"/>
          <w:marRight w:val="0"/>
          <w:marTop w:val="0"/>
          <w:marBottom w:val="0"/>
          <w:divBdr>
            <w:top w:val="none" w:sz="0" w:space="0" w:color="auto"/>
            <w:left w:val="none" w:sz="0" w:space="0" w:color="auto"/>
            <w:bottom w:val="none" w:sz="0" w:space="0" w:color="auto"/>
            <w:right w:val="none" w:sz="0" w:space="0" w:color="auto"/>
          </w:divBdr>
        </w:div>
        <w:div w:id="1032999336">
          <w:marLeft w:val="0"/>
          <w:marRight w:val="0"/>
          <w:marTop w:val="0"/>
          <w:marBottom w:val="0"/>
          <w:divBdr>
            <w:top w:val="none" w:sz="0" w:space="0" w:color="auto"/>
            <w:left w:val="none" w:sz="0" w:space="0" w:color="auto"/>
            <w:bottom w:val="none" w:sz="0" w:space="0" w:color="auto"/>
            <w:right w:val="none" w:sz="0" w:space="0" w:color="auto"/>
          </w:divBdr>
        </w:div>
        <w:div w:id="1165050193">
          <w:marLeft w:val="0"/>
          <w:marRight w:val="0"/>
          <w:marTop w:val="0"/>
          <w:marBottom w:val="0"/>
          <w:divBdr>
            <w:top w:val="none" w:sz="0" w:space="0" w:color="auto"/>
            <w:left w:val="none" w:sz="0" w:space="0" w:color="auto"/>
            <w:bottom w:val="none" w:sz="0" w:space="0" w:color="auto"/>
            <w:right w:val="none" w:sz="0" w:space="0" w:color="auto"/>
          </w:divBdr>
        </w:div>
        <w:div w:id="1566985793">
          <w:marLeft w:val="0"/>
          <w:marRight w:val="0"/>
          <w:marTop w:val="0"/>
          <w:marBottom w:val="0"/>
          <w:divBdr>
            <w:top w:val="none" w:sz="0" w:space="0" w:color="auto"/>
            <w:left w:val="none" w:sz="0" w:space="0" w:color="auto"/>
            <w:bottom w:val="none" w:sz="0" w:space="0" w:color="auto"/>
            <w:right w:val="none" w:sz="0" w:space="0" w:color="auto"/>
          </w:divBdr>
        </w:div>
      </w:divsChild>
    </w:div>
    <w:div w:id="1148789807">
      <w:bodyDiv w:val="1"/>
      <w:marLeft w:val="0"/>
      <w:marRight w:val="0"/>
      <w:marTop w:val="0"/>
      <w:marBottom w:val="0"/>
      <w:divBdr>
        <w:top w:val="none" w:sz="0" w:space="0" w:color="auto"/>
        <w:left w:val="none" w:sz="0" w:space="0" w:color="auto"/>
        <w:bottom w:val="none" w:sz="0" w:space="0" w:color="auto"/>
        <w:right w:val="none" w:sz="0" w:space="0" w:color="auto"/>
      </w:divBdr>
    </w:div>
    <w:div w:id="1184133520">
      <w:bodyDiv w:val="1"/>
      <w:marLeft w:val="0"/>
      <w:marRight w:val="0"/>
      <w:marTop w:val="0"/>
      <w:marBottom w:val="0"/>
      <w:divBdr>
        <w:top w:val="none" w:sz="0" w:space="0" w:color="auto"/>
        <w:left w:val="none" w:sz="0" w:space="0" w:color="auto"/>
        <w:bottom w:val="none" w:sz="0" w:space="0" w:color="auto"/>
        <w:right w:val="none" w:sz="0" w:space="0" w:color="auto"/>
      </w:divBdr>
    </w:div>
    <w:div w:id="1189223618">
      <w:bodyDiv w:val="1"/>
      <w:marLeft w:val="0"/>
      <w:marRight w:val="0"/>
      <w:marTop w:val="0"/>
      <w:marBottom w:val="0"/>
      <w:divBdr>
        <w:top w:val="none" w:sz="0" w:space="0" w:color="auto"/>
        <w:left w:val="none" w:sz="0" w:space="0" w:color="auto"/>
        <w:bottom w:val="none" w:sz="0" w:space="0" w:color="auto"/>
        <w:right w:val="none" w:sz="0" w:space="0" w:color="auto"/>
      </w:divBdr>
      <w:divsChild>
        <w:div w:id="1902521443">
          <w:marLeft w:val="288"/>
          <w:marRight w:val="0"/>
          <w:marTop w:val="67"/>
          <w:marBottom w:val="0"/>
          <w:divBdr>
            <w:top w:val="none" w:sz="0" w:space="0" w:color="auto"/>
            <w:left w:val="none" w:sz="0" w:space="0" w:color="auto"/>
            <w:bottom w:val="none" w:sz="0" w:space="0" w:color="auto"/>
            <w:right w:val="none" w:sz="0" w:space="0" w:color="auto"/>
          </w:divBdr>
        </w:div>
        <w:div w:id="2082943562">
          <w:marLeft w:val="288"/>
          <w:marRight w:val="0"/>
          <w:marTop w:val="67"/>
          <w:marBottom w:val="0"/>
          <w:divBdr>
            <w:top w:val="none" w:sz="0" w:space="0" w:color="auto"/>
            <w:left w:val="none" w:sz="0" w:space="0" w:color="auto"/>
            <w:bottom w:val="none" w:sz="0" w:space="0" w:color="auto"/>
            <w:right w:val="none" w:sz="0" w:space="0" w:color="auto"/>
          </w:divBdr>
        </w:div>
      </w:divsChild>
    </w:div>
    <w:div w:id="1933968394">
      <w:bodyDiv w:val="1"/>
      <w:marLeft w:val="0"/>
      <w:marRight w:val="0"/>
      <w:marTop w:val="0"/>
      <w:marBottom w:val="0"/>
      <w:divBdr>
        <w:top w:val="none" w:sz="0" w:space="0" w:color="auto"/>
        <w:left w:val="none" w:sz="0" w:space="0" w:color="auto"/>
        <w:bottom w:val="none" w:sz="0" w:space="0" w:color="auto"/>
        <w:right w:val="none" w:sz="0" w:space="0" w:color="auto"/>
      </w:divBdr>
    </w:div>
    <w:div w:id="1964965984">
      <w:bodyDiv w:val="1"/>
      <w:marLeft w:val="0"/>
      <w:marRight w:val="0"/>
      <w:marTop w:val="0"/>
      <w:marBottom w:val="0"/>
      <w:divBdr>
        <w:top w:val="none" w:sz="0" w:space="0" w:color="auto"/>
        <w:left w:val="none" w:sz="0" w:space="0" w:color="auto"/>
        <w:bottom w:val="none" w:sz="0" w:space="0" w:color="auto"/>
        <w:right w:val="none" w:sz="0" w:space="0" w:color="auto"/>
      </w:divBdr>
    </w:div>
    <w:div w:id="2098595098">
      <w:bodyDiv w:val="1"/>
      <w:marLeft w:val="0"/>
      <w:marRight w:val="0"/>
      <w:marTop w:val="0"/>
      <w:marBottom w:val="0"/>
      <w:divBdr>
        <w:top w:val="none" w:sz="0" w:space="0" w:color="auto"/>
        <w:left w:val="none" w:sz="0" w:space="0" w:color="auto"/>
        <w:bottom w:val="none" w:sz="0" w:space="0" w:color="auto"/>
        <w:right w:val="none" w:sz="0" w:space="0" w:color="auto"/>
      </w:divBdr>
    </w:div>
    <w:div w:id="21002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oracrv.com.br/produtos/detalhes/35568-ciencia-em-conexao-no-desenvolvimento-regional" TargetMode="External"/><Relationship Id="rId13" Type="http://schemas.openxmlformats.org/officeDocument/2006/relationships/hyperlink" Target="https://www.redalyc.org/postulacion.oa" TargetMode="External"/><Relationship Id="rId18" Type="http://schemas.openxmlformats.org/officeDocument/2006/relationships/hyperlink" Target="mailto:cep@unirg.edu.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ielo.br/avaliacao/avaliacao_pt.htm"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ojs.unirg.edu.br/index.php/1/issue/view/84"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tindex.org/latindex/doc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js.unirg.edu.br/index.php/2/" TargetMode="External"/><Relationship Id="rId23" Type="http://schemas.openxmlformats.org/officeDocument/2006/relationships/fontTable" Target="fontTable.xml"/><Relationship Id="rId10" Type="http://schemas.openxmlformats.org/officeDocument/2006/relationships/hyperlink" Target="https://www.doaj.org/application/ne"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ditoracrv.com.br/produtos/detalhes/35569-as-interfaces-da-saude-residencia-em-foco" TargetMode="External"/><Relationship Id="rId14" Type="http://schemas.openxmlformats.org/officeDocument/2006/relationships/hyperlink" Target="https://diadorim.ibict.br/community-lis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7210-5628-487A-A7CE-2069B472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1</Pages>
  <Words>6964</Words>
  <Characters>37611</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MILLENA PEREIRA XAVIER</dc:creator>
  <cp:lastModifiedBy>JAQUELINE AIRES MASCARENHAS</cp:lastModifiedBy>
  <cp:revision>770</cp:revision>
  <cp:lastPrinted>2018-07-03T20:19:00Z</cp:lastPrinted>
  <dcterms:created xsi:type="dcterms:W3CDTF">2020-06-09T11:30:00Z</dcterms:created>
  <dcterms:modified xsi:type="dcterms:W3CDTF">2021-08-10T11:41:00Z</dcterms:modified>
</cp:coreProperties>
</file>